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7C9F" w14:textId="197F7879" w:rsidR="00250C9C" w:rsidRPr="00D26DA0" w:rsidRDefault="00D26DA0" w:rsidP="008C0C55">
      <w:pPr>
        <w:rPr>
          <w:rFonts w:cs="Arial"/>
          <w:sz w:val="24"/>
        </w:rPr>
      </w:pPr>
      <w:r w:rsidRPr="00D26DA0">
        <w:rPr>
          <w:rFonts w:cs="Arial"/>
          <w:sz w:val="24"/>
        </w:rPr>
        <w:softHyphen/>
      </w:r>
    </w:p>
    <w:p w14:paraId="7C7E2868" w14:textId="77777777" w:rsidR="00CA77D5" w:rsidRPr="00D26DA0" w:rsidRDefault="00250C9C" w:rsidP="008C0C55">
      <w:pPr>
        <w:rPr>
          <w:rFonts w:cs="Arial"/>
          <w:sz w:val="24"/>
        </w:rPr>
      </w:pPr>
      <w:r w:rsidRPr="00D26DA0">
        <w:rPr>
          <w:rFonts w:cs="Arial"/>
          <w:sz w:val="24"/>
        </w:rPr>
        <w:tab/>
      </w:r>
      <w:r w:rsidRPr="00D26DA0">
        <w:rPr>
          <w:rFonts w:cs="Arial"/>
          <w:sz w:val="24"/>
        </w:rPr>
        <w:tab/>
      </w:r>
      <w:r w:rsidRPr="00D26DA0">
        <w:rPr>
          <w:rFonts w:cs="Arial"/>
          <w:sz w:val="24"/>
        </w:rPr>
        <w:tab/>
      </w:r>
      <w:r w:rsidRPr="00D26DA0">
        <w:rPr>
          <w:rFonts w:cs="Arial"/>
          <w:sz w:val="24"/>
        </w:rPr>
        <w:tab/>
      </w:r>
      <w:r w:rsidRPr="00D26DA0">
        <w:rPr>
          <w:rFonts w:cs="Arial"/>
          <w:sz w:val="24"/>
        </w:rPr>
        <w:tab/>
      </w:r>
      <w:r w:rsidRPr="00D26DA0">
        <w:rPr>
          <w:rFonts w:cs="Arial"/>
          <w:sz w:val="24"/>
        </w:rPr>
        <w:tab/>
      </w:r>
      <w:r w:rsidRPr="00D26DA0">
        <w:rPr>
          <w:rFonts w:cs="Arial"/>
          <w:sz w:val="24"/>
        </w:rPr>
        <w:tab/>
      </w:r>
      <w:r w:rsidRPr="00D26DA0">
        <w:rPr>
          <w:rFonts w:cs="Arial"/>
          <w:sz w:val="24"/>
        </w:rPr>
        <w:tab/>
      </w:r>
    </w:p>
    <w:p w14:paraId="41843BBD" w14:textId="77777777" w:rsidR="00E65AE9" w:rsidRPr="00D26DA0" w:rsidRDefault="00E65AE9" w:rsidP="008C0C55">
      <w:pPr>
        <w:ind w:left="5672" w:firstLine="709"/>
        <w:rPr>
          <w:rFonts w:cs="Arial"/>
          <w:color w:val="000000"/>
        </w:rPr>
      </w:pPr>
    </w:p>
    <w:p w14:paraId="27FBF1D5" w14:textId="77777777" w:rsidR="00E65AE9" w:rsidRPr="00D26DA0" w:rsidRDefault="00E65AE9" w:rsidP="008C0C55">
      <w:pPr>
        <w:ind w:left="5672" w:firstLine="709"/>
        <w:rPr>
          <w:rFonts w:cs="Arial"/>
          <w:color w:val="000000"/>
        </w:rPr>
      </w:pPr>
    </w:p>
    <w:p w14:paraId="454F90FD" w14:textId="085C7569" w:rsidR="00250C9C" w:rsidRPr="00D26DA0" w:rsidRDefault="00250C9C" w:rsidP="008C0C55">
      <w:pPr>
        <w:ind w:left="5672" w:firstLine="709"/>
        <w:rPr>
          <w:rFonts w:cs="Arial"/>
          <w:color w:val="000000"/>
        </w:rPr>
      </w:pPr>
      <w:r w:rsidRPr="00D26DA0">
        <w:rPr>
          <w:rFonts w:cs="Arial"/>
          <w:color w:val="000000"/>
        </w:rPr>
        <w:t xml:space="preserve">Zürich, </w:t>
      </w:r>
      <w:r w:rsidR="008306FC">
        <w:rPr>
          <w:rFonts w:cs="Arial"/>
          <w:color w:val="000000"/>
        </w:rPr>
        <w:t>12</w:t>
      </w:r>
      <w:r w:rsidRPr="00D26DA0">
        <w:rPr>
          <w:rFonts w:cs="Arial"/>
          <w:color w:val="000000"/>
        </w:rPr>
        <w:t>. Dezember 20</w:t>
      </w:r>
      <w:r w:rsidR="00F77ACC">
        <w:rPr>
          <w:rFonts w:cs="Arial"/>
          <w:color w:val="000000"/>
        </w:rPr>
        <w:t>23</w:t>
      </w:r>
    </w:p>
    <w:p w14:paraId="187A20B7" w14:textId="77777777" w:rsidR="00250C9C" w:rsidRPr="00D26DA0" w:rsidRDefault="00250C9C" w:rsidP="008C0C55">
      <w:pPr>
        <w:rPr>
          <w:rFonts w:cs="Arial"/>
          <w:color w:val="000000"/>
        </w:rPr>
      </w:pPr>
    </w:p>
    <w:p w14:paraId="2045C80D" w14:textId="77777777" w:rsidR="00250C9C" w:rsidRPr="00D26DA0" w:rsidRDefault="00250C9C" w:rsidP="008C0C55">
      <w:pPr>
        <w:rPr>
          <w:rFonts w:cs="Arial"/>
          <w:color w:val="000000"/>
        </w:rPr>
      </w:pPr>
    </w:p>
    <w:p w14:paraId="2F90D0B8" w14:textId="1D7B0309" w:rsidR="00250C9C" w:rsidRPr="008306FC" w:rsidRDefault="008306FC" w:rsidP="008306FC">
      <w:pPr>
        <w:rPr>
          <w:rFonts w:cs="Arial"/>
          <w:b/>
          <w:bCs/>
          <w:color w:val="000000"/>
          <w:sz w:val="28"/>
          <w:szCs w:val="28"/>
        </w:rPr>
      </w:pPr>
      <w:r w:rsidRPr="008306FC">
        <w:rPr>
          <w:rFonts w:cs="Arial"/>
          <w:b/>
          <w:bCs/>
          <w:color w:val="000000"/>
          <w:sz w:val="28"/>
          <w:szCs w:val="28"/>
        </w:rPr>
        <w:t>Berichten Sie in Ihrem Jahresbericht oder Ihrem Vereinsheft auch über die Tätigkeiten von BirdLife Schweiz und Ihres Kantonalverbandes</w:t>
      </w:r>
    </w:p>
    <w:p w14:paraId="39148558" w14:textId="77777777" w:rsidR="008306FC" w:rsidRDefault="008306FC" w:rsidP="008C0C55">
      <w:pPr>
        <w:rPr>
          <w:rFonts w:cs="Arial"/>
          <w:color w:val="000000"/>
        </w:rPr>
      </w:pPr>
    </w:p>
    <w:p w14:paraId="68027B32" w14:textId="13302552" w:rsidR="00250C9C" w:rsidRPr="00D26DA0" w:rsidRDefault="00250C9C" w:rsidP="008C0C55">
      <w:pPr>
        <w:rPr>
          <w:rFonts w:cs="Arial"/>
          <w:color w:val="000000"/>
        </w:rPr>
      </w:pPr>
      <w:r w:rsidRPr="00D26DA0">
        <w:rPr>
          <w:rFonts w:cs="Arial"/>
          <w:color w:val="000000"/>
        </w:rPr>
        <w:t xml:space="preserve">Sehr geehrte Präsidierende der Natur- und Vogelschutzvereine </w:t>
      </w:r>
    </w:p>
    <w:p w14:paraId="423D27AC" w14:textId="77777777" w:rsidR="00250C9C" w:rsidRPr="00D26DA0" w:rsidRDefault="00250C9C" w:rsidP="008C0C55">
      <w:pPr>
        <w:rPr>
          <w:rFonts w:cs="Arial"/>
          <w:color w:val="000000"/>
        </w:rPr>
      </w:pPr>
    </w:p>
    <w:p w14:paraId="6A95CE74" w14:textId="77777777" w:rsidR="008306FC" w:rsidRDefault="008306FC" w:rsidP="008306FC">
      <w:pPr>
        <w:spacing w:line="228" w:lineRule="auto"/>
        <w:rPr>
          <w:rFonts w:cs="Arial"/>
          <w:color w:val="000000"/>
        </w:rPr>
      </w:pPr>
      <w:r>
        <w:rPr>
          <w:rFonts w:cs="Arial"/>
          <w:color w:val="000000"/>
        </w:rPr>
        <w:t xml:space="preserve">Nachfolgend stellen wir Ihnen einen Kurztext über die Aktivitäten von BirdLife Schweiz im Jahr 2023 zur Verfügung. Sie können ihn frei benützen. Passende Bilder dazu finden Sie unter </w:t>
      </w:r>
      <w:r>
        <w:rPr>
          <w:rFonts w:cs="Arial"/>
          <w:color w:val="000000"/>
        </w:rPr>
        <w:br/>
        <w:t>birdlife.ch/</w:t>
      </w:r>
      <w:proofErr w:type="spellStart"/>
      <w:r>
        <w:rPr>
          <w:rFonts w:cs="Arial"/>
          <w:color w:val="000000"/>
        </w:rPr>
        <w:t>bilddatenbank</w:t>
      </w:r>
      <w:proofErr w:type="spellEnd"/>
      <w:r>
        <w:rPr>
          <w:rFonts w:cs="Arial"/>
          <w:color w:val="000000"/>
        </w:rPr>
        <w:t xml:space="preserve">. Ebenfalls finden Sie nachfolgend einen Vorschlag, wie Sie die BirdLife-Anlässe in Ihrem Jahresprogramm präsentieren können. </w:t>
      </w:r>
    </w:p>
    <w:p w14:paraId="6D2E99DA" w14:textId="572338DB" w:rsidR="00250C9C" w:rsidRPr="00D26DA0" w:rsidRDefault="00FE6891" w:rsidP="008306FC">
      <w:pPr>
        <w:spacing w:line="228" w:lineRule="auto"/>
        <w:rPr>
          <w:rFonts w:cs="Arial"/>
          <w:b/>
          <w:bCs/>
          <w:color w:val="000000"/>
          <w:sz w:val="24"/>
        </w:rPr>
      </w:pPr>
      <w:r w:rsidRPr="00D26DA0">
        <w:rPr>
          <w:rFonts w:cs="Arial"/>
          <w:b/>
          <w:bCs/>
          <w:color w:val="000000"/>
          <w:sz w:val="24"/>
        </w:rPr>
        <w:br/>
      </w:r>
    </w:p>
    <w:p w14:paraId="2FD12E57" w14:textId="77777777" w:rsidR="00250C9C" w:rsidRPr="00D26DA0" w:rsidRDefault="00250C9C" w:rsidP="00FE6891">
      <w:pPr>
        <w:pBdr>
          <w:top w:val="single" w:sz="4" w:space="0" w:color="auto"/>
          <w:left w:val="single" w:sz="4" w:space="5" w:color="auto"/>
          <w:bottom w:val="single" w:sz="4" w:space="0" w:color="auto"/>
          <w:right w:val="single" w:sz="4" w:space="5" w:color="auto"/>
        </w:pBdr>
        <w:rPr>
          <w:rFonts w:cs="Arial"/>
          <w:color w:val="000000"/>
          <w:sz w:val="10"/>
          <w:szCs w:val="10"/>
        </w:rPr>
      </w:pPr>
    </w:p>
    <w:p w14:paraId="06EB9A0C" w14:textId="77777777" w:rsidR="00250C9C" w:rsidRPr="00D26DA0" w:rsidRDefault="00250C9C" w:rsidP="00FE6891">
      <w:pPr>
        <w:pBdr>
          <w:top w:val="single" w:sz="4" w:space="0" w:color="auto"/>
          <w:left w:val="single" w:sz="4" w:space="5" w:color="auto"/>
          <w:bottom w:val="single" w:sz="4" w:space="0" w:color="auto"/>
          <w:right w:val="single" w:sz="4" w:space="5" w:color="auto"/>
        </w:pBdr>
        <w:rPr>
          <w:rFonts w:cs="Arial"/>
          <w:color w:val="000000"/>
          <w:sz w:val="11"/>
          <w:szCs w:val="11"/>
        </w:rPr>
      </w:pPr>
    </w:p>
    <w:p w14:paraId="00E614DE" w14:textId="320F82F6" w:rsidR="008306FC" w:rsidRPr="008306FC" w:rsidRDefault="008306FC" w:rsidP="00FE6891">
      <w:pPr>
        <w:pStyle w:val="EinfAbs"/>
        <w:pBdr>
          <w:top w:val="single" w:sz="4" w:space="0" w:color="auto"/>
          <w:left w:val="single" w:sz="4" w:space="5" w:color="auto"/>
          <w:bottom w:val="single" w:sz="4" w:space="0" w:color="auto"/>
          <w:right w:val="single" w:sz="4" w:space="5" w:color="auto"/>
        </w:pBdr>
        <w:spacing w:after="180" w:line="276" w:lineRule="auto"/>
        <w:rPr>
          <w:rFonts w:ascii="Arial" w:hAnsi="Arial" w:cs="Arial"/>
          <w:b/>
          <w:bCs/>
          <w:sz w:val="28"/>
          <w:szCs w:val="28"/>
        </w:rPr>
      </w:pPr>
      <w:r w:rsidRPr="008306FC">
        <w:rPr>
          <w:rFonts w:ascii="Arial" w:hAnsi="Arial" w:cs="Arial"/>
          <w:b/>
          <w:bCs/>
          <w:sz w:val="28"/>
          <w:szCs w:val="28"/>
        </w:rPr>
        <w:t>Aus der Tätigkeit unseres Dachverbandes BirdLife Schweiz 2023</w:t>
      </w:r>
    </w:p>
    <w:p w14:paraId="0030A68F" w14:textId="15BB492A" w:rsidR="000465B7" w:rsidRPr="00B67C85" w:rsidRDefault="000465B7" w:rsidP="00FE6891">
      <w:pPr>
        <w:pStyle w:val="EinfAbs"/>
        <w:pBdr>
          <w:top w:val="single" w:sz="4" w:space="0" w:color="auto"/>
          <w:left w:val="single" w:sz="4" w:space="5" w:color="auto"/>
          <w:bottom w:val="single" w:sz="4" w:space="0" w:color="auto"/>
          <w:right w:val="single" w:sz="4" w:space="5" w:color="auto"/>
        </w:pBdr>
        <w:spacing w:after="180" w:line="276" w:lineRule="auto"/>
        <w:rPr>
          <w:rFonts w:ascii="Arial" w:hAnsi="Arial" w:cs="Arial"/>
          <w:sz w:val="21"/>
          <w:szCs w:val="21"/>
        </w:rPr>
      </w:pPr>
      <w:r w:rsidRPr="00B67C85">
        <w:rPr>
          <w:rFonts w:ascii="Arial" w:hAnsi="Arial" w:cs="Arial"/>
          <w:sz w:val="21"/>
          <w:szCs w:val="21"/>
        </w:rPr>
        <w:t>Im</w:t>
      </w:r>
      <w:r w:rsidR="006D48D5" w:rsidRPr="00B67C85">
        <w:rPr>
          <w:rFonts w:ascii="Arial" w:hAnsi="Arial" w:cs="Arial"/>
          <w:sz w:val="21"/>
          <w:szCs w:val="21"/>
        </w:rPr>
        <w:t xml:space="preserve"> </w:t>
      </w:r>
      <w:r w:rsidR="00640F54" w:rsidRPr="00B67C85">
        <w:rPr>
          <w:rFonts w:ascii="Arial" w:hAnsi="Arial" w:cs="Arial"/>
          <w:sz w:val="21"/>
          <w:szCs w:val="21"/>
        </w:rPr>
        <w:t xml:space="preserve">Jahr </w:t>
      </w:r>
      <w:r w:rsidR="006D48D5" w:rsidRPr="00B67C85">
        <w:rPr>
          <w:rFonts w:ascii="Arial" w:hAnsi="Arial" w:cs="Arial"/>
          <w:sz w:val="21"/>
          <w:szCs w:val="21"/>
        </w:rPr>
        <w:t>202</w:t>
      </w:r>
      <w:r w:rsidRPr="00B67C85">
        <w:rPr>
          <w:rFonts w:ascii="Arial" w:hAnsi="Arial" w:cs="Arial"/>
          <w:sz w:val="21"/>
          <w:szCs w:val="21"/>
        </w:rPr>
        <w:t>3</w:t>
      </w:r>
      <w:r w:rsidR="006D48D5" w:rsidRPr="00B67C85">
        <w:rPr>
          <w:rFonts w:ascii="Arial" w:hAnsi="Arial" w:cs="Arial"/>
          <w:sz w:val="21"/>
          <w:szCs w:val="21"/>
        </w:rPr>
        <w:t xml:space="preserve"> </w:t>
      </w:r>
      <w:r w:rsidRPr="00B67C85">
        <w:rPr>
          <w:rFonts w:ascii="Arial" w:hAnsi="Arial" w:cs="Arial"/>
          <w:sz w:val="21"/>
          <w:szCs w:val="21"/>
        </w:rPr>
        <w:t>konnten im Rahmen des</w:t>
      </w:r>
      <w:r w:rsidR="006D48D5" w:rsidRPr="00B67C85">
        <w:rPr>
          <w:rFonts w:ascii="Arial" w:hAnsi="Arial" w:cs="Arial"/>
          <w:sz w:val="21"/>
          <w:szCs w:val="21"/>
        </w:rPr>
        <w:t xml:space="preserve"> </w:t>
      </w:r>
      <w:r w:rsidRPr="00B67C85">
        <w:rPr>
          <w:rFonts w:ascii="Arial" w:hAnsi="Arial" w:cs="Arial"/>
          <w:b/>
          <w:bCs/>
          <w:sz w:val="21"/>
          <w:szCs w:val="21"/>
        </w:rPr>
        <w:t xml:space="preserve">BirdLife-Naturjuwelen Projektes </w:t>
      </w:r>
      <w:r w:rsidRPr="00B67C85">
        <w:rPr>
          <w:rFonts w:ascii="Arial" w:hAnsi="Arial" w:cs="Arial"/>
          <w:sz w:val="21"/>
          <w:szCs w:val="21"/>
        </w:rPr>
        <w:t xml:space="preserve">viele der durch die Sektionen angemeldeten </w:t>
      </w:r>
      <w:r w:rsidR="00982792">
        <w:rPr>
          <w:rFonts w:ascii="Arial" w:hAnsi="Arial" w:cs="Arial"/>
          <w:sz w:val="21"/>
          <w:szCs w:val="21"/>
        </w:rPr>
        <w:t>Aufwertungsprojekte</w:t>
      </w:r>
      <w:r w:rsidR="00982792" w:rsidRPr="00B67C85">
        <w:rPr>
          <w:rFonts w:ascii="Arial" w:hAnsi="Arial" w:cs="Arial"/>
          <w:sz w:val="21"/>
          <w:szCs w:val="21"/>
        </w:rPr>
        <w:t xml:space="preserve"> </w:t>
      </w:r>
      <w:r w:rsidRPr="00B67C85">
        <w:rPr>
          <w:rFonts w:ascii="Arial" w:hAnsi="Arial" w:cs="Arial"/>
          <w:sz w:val="21"/>
          <w:szCs w:val="21"/>
        </w:rPr>
        <w:t>und andere Massnahmen umgesetzt werden. Die stolze Bilanz von 150 Projekten</w:t>
      </w:r>
      <w:r w:rsidRPr="00B67C85">
        <w:rPr>
          <w:rFonts w:ascii="Arial" w:hAnsi="Arial" w:cs="Arial"/>
          <w:b/>
          <w:bCs/>
          <w:sz w:val="21"/>
          <w:szCs w:val="21"/>
        </w:rPr>
        <w:t xml:space="preserve"> </w:t>
      </w:r>
      <w:r w:rsidRPr="00B67C85">
        <w:rPr>
          <w:rFonts w:ascii="Arial" w:hAnsi="Arial" w:cs="Arial"/>
          <w:sz w:val="21"/>
          <w:szCs w:val="21"/>
        </w:rPr>
        <w:t xml:space="preserve">kann sich sehen lassen – angepeilt waren deren 100. </w:t>
      </w:r>
    </w:p>
    <w:p w14:paraId="23FCC015" w14:textId="6F5346CE" w:rsidR="00B67C85" w:rsidRPr="00B67C85" w:rsidRDefault="00000B8C" w:rsidP="00FE6891">
      <w:pPr>
        <w:pStyle w:val="EinfAbs"/>
        <w:pBdr>
          <w:top w:val="single" w:sz="4" w:space="0" w:color="auto"/>
          <w:left w:val="single" w:sz="4" w:space="5" w:color="auto"/>
          <w:bottom w:val="single" w:sz="4" w:space="0" w:color="auto"/>
          <w:right w:val="single" w:sz="4" w:space="5" w:color="auto"/>
        </w:pBdr>
        <w:spacing w:after="180" w:line="276" w:lineRule="auto"/>
        <w:rPr>
          <w:rFonts w:ascii="Arial" w:hAnsi="Arial" w:cs="Arial"/>
          <w:sz w:val="21"/>
          <w:szCs w:val="21"/>
        </w:rPr>
      </w:pPr>
      <w:r w:rsidRPr="00B67C85">
        <w:rPr>
          <w:rFonts w:ascii="Arial" w:hAnsi="Arial" w:cs="Arial"/>
          <w:sz w:val="21"/>
          <w:szCs w:val="21"/>
        </w:rPr>
        <w:t>Bei der BirdLife-Kampagne Ökologische Infrastruktur lag der thematische Schwerpunkt 202</w:t>
      </w:r>
      <w:r w:rsidR="000465B7" w:rsidRPr="00B67C85">
        <w:rPr>
          <w:rFonts w:ascii="Arial" w:hAnsi="Arial" w:cs="Arial"/>
          <w:sz w:val="21"/>
          <w:szCs w:val="21"/>
        </w:rPr>
        <w:t>3</w:t>
      </w:r>
      <w:r w:rsidRPr="00B67C85">
        <w:rPr>
          <w:rFonts w:ascii="Arial" w:hAnsi="Arial" w:cs="Arial"/>
          <w:sz w:val="21"/>
          <w:szCs w:val="21"/>
        </w:rPr>
        <w:t xml:space="preserve"> auf der </w:t>
      </w:r>
      <w:r w:rsidR="000465B7" w:rsidRPr="00B67C85">
        <w:rPr>
          <w:rFonts w:ascii="Arial" w:hAnsi="Arial" w:cs="Arial"/>
          <w:b/>
          <w:bCs/>
          <w:sz w:val="21"/>
          <w:szCs w:val="21"/>
        </w:rPr>
        <w:t>Wiederherstellung</w:t>
      </w:r>
      <w:r w:rsidRPr="00B67C85">
        <w:rPr>
          <w:rFonts w:ascii="Arial" w:hAnsi="Arial" w:cs="Arial"/>
          <w:b/>
          <w:bCs/>
          <w:sz w:val="21"/>
          <w:szCs w:val="21"/>
        </w:rPr>
        <w:t xml:space="preserve"> der Flächen</w:t>
      </w:r>
      <w:r w:rsidR="00B67C85" w:rsidRPr="00B67C85">
        <w:rPr>
          <w:rFonts w:ascii="Arial" w:hAnsi="Arial" w:cs="Arial"/>
          <w:b/>
          <w:bCs/>
          <w:sz w:val="21"/>
          <w:szCs w:val="21"/>
        </w:rPr>
        <w:t xml:space="preserve"> für die Biodiversität. </w:t>
      </w:r>
      <w:r w:rsidR="00B67C85" w:rsidRPr="00B67C85">
        <w:rPr>
          <w:rFonts w:ascii="Arial" w:hAnsi="Arial" w:cs="Arial"/>
          <w:sz w:val="21"/>
          <w:szCs w:val="21"/>
        </w:rPr>
        <w:t xml:space="preserve">Diesem Thema widmete BirdLife Schweiz die </w:t>
      </w:r>
      <w:r w:rsidR="00B67C85" w:rsidRPr="00B67C85">
        <w:rPr>
          <w:rFonts w:ascii="Arial" w:hAnsi="Arial" w:cs="Arial"/>
          <w:b/>
          <w:bCs/>
          <w:sz w:val="21"/>
          <w:szCs w:val="21"/>
        </w:rPr>
        <w:t xml:space="preserve">23. BirdLife Naturschutztagung </w:t>
      </w:r>
      <w:r w:rsidR="00B67C85" w:rsidRPr="00B67C85">
        <w:rPr>
          <w:rFonts w:ascii="Arial" w:hAnsi="Arial" w:cs="Arial"/>
          <w:sz w:val="21"/>
          <w:szCs w:val="21"/>
        </w:rPr>
        <w:t>und erstellte eine anschauliche</w:t>
      </w:r>
      <w:r w:rsidR="00B67C85" w:rsidRPr="00B67C85">
        <w:rPr>
          <w:rFonts w:ascii="Arial" w:hAnsi="Arial" w:cs="Arial"/>
          <w:b/>
          <w:bCs/>
          <w:sz w:val="21"/>
          <w:szCs w:val="21"/>
        </w:rPr>
        <w:t xml:space="preserve"> Merkblattsammlung zu den Ebenen der Ö. I. </w:t>
      </w:r>
      <w:r w:rsidR="00B67C85" w:rsidRPr="00B67C85">
        <w:rPr>
          <w:rFonts w:ascii="Arial" w:hAnsi="Arial" w:cs="Arial"/>
          <w:sz w:val="21"/>
          <w:szCs w:val="21"/>
        </w:rPr>
        <w:t>als Praxishilfe für die Umsetzung von Projekten in den Gemeinden, die sich sowohl an Fachleute als auch an interessierte Laien richtet.</w:t>
      </w:r>
    </w:p>
    <w:p w14:paraId="5DD4278D" w14:textId="77777777" w:rsidR="00091B65" w:rsidRDefault="00091B65" w:rsidP="00FE6891">
      <w:pPr>
        <w:pStyle w:val="EinfAbs"/>
        <w:pBdr>
          <w:top w:val="single" w:sz="4" w:space="0" w:color="auto"/>
          <w:left w:val="single" w:sz="4" w:space="5" w:color="auto"/>
          <w:bottom w:val="single" w:sz="4" w:space="0" w:color="auto"/>
          <w:right w:val="single" w:sz="4" w:space="5" w:color="auto"/>
        </w:pBdr>
        <w:spacing w:after="180" w:line="276" w:lineRule="auto"/>
        <w:rPr>
          <w:rFonts w:ascii="Arial" w:hAnsi="Arial" w:cs="Arial"/>
          <w:sz w:val="21"/>
          <w:szCs w:val="21"/>
        </w:rPr>
      </w:pPr>
      <w:r w:rsidRPr="00091B65">
        <w:rPr>
          <w:rFonts w:ascii="Arial" w:hAnsi="Arial" w:cs="Arial"/>
          <w:sz w:val="21"/>
          <w:szCs w:val="21"/>
        </w:rPr>
        <w:t xml:space="preserve">Die BirdLife-Naturzentren Klingnauer Stausee, La </w:t>
      </w:r>
      <w:proofErr w:type="gramStart"/>
      <w:r w:rsidRPr="00091B65">
        <w:rPr>
          <w:rFonts w:ascii="Arial" w:hAnsi="Arial" w:cs="Arial"/>
          <w:sz w:val="21"/>
          <w:szCs w:val="21"/>
        </w:rPr>
        <w:t>Sauge</w:t>
      </w:r>
      <w:proofErr w:type="gramEnd"/>
      <w:r w:rsidRPr="00091B65">
        <w:rPr>
          <w:rFonts w:ascii="Arial" w:hAnsi="Arial" w:cs="Arial"/>
          <w:sz w:val="21"/>
          <w:szCs w:val="21"/>
        </w:rPr>
        <w:t xml:space="preserve"> und Neeracherried empfingen mehr als 40'000 Besucherinnen und Besucher, zudem fanden mehr als 700 Führungen mit Schulklassen und weiteren Gruppen aller Art statt. Die Sonderausstellungen standen im Zeichen der Insekten, der Vögel und der Förderung der Biodiversität – Highlight war der Insekten-Flugsimulator.</w:t>
      </w:r>
    </w:p>
    <w:p w14:paraId="6591E563" w14:textId="5D9496E8" w:rsidR="00B67C85" w:rsidRPr="00B67C85" w:rsidRDefault="00B67C85" w:rsidP="00FE6891">
      <w:pPr>
        <w:pStyle w:val="EinfAbs"/>
        <w:pBdr>
          <w:top w:val="single" w:sz="4" w:space="0" w:color="auto"/>
          <w:left w:val="single" w:sz="4" w:space="5" w:color="auto"/>
          <w:bottom w:val="single" w:sz="4" w:space="0" w:color="auto"/>
          <w:right w:val="single" w:sz="4" w:space="5" w:color="auto"/>
        </w:pBdr>
        <w:spacing w:after="180" w:line="276" w:lineRule="auto"/>
        <w:rPr>
          <w:rFonts w:ascii="Arial" w:hAnsi="Arial" w:cs="Arial"/>
          <w:sz w:val="21"/>
          <w:szCs w:val="21"/>
        </w:rPr>
      </w:pPr>
      <w:r w:rsidRPr="00B67C85">
        <w:rPr>
          <w:rFonts w:ascii="Arial" w:hAnsi="Arial" w:cs="Arial"/>
          <w:sz w:val="21"/>
          <w:szCs w:val="21"/>
        </w:rPr>
        <w:t xml:space="preserve">Das Jahr 2023 stand </w:t>
      </w:r>
      <w:r w:rsidRPr="0036721C">
        <w:rPr>
          <w:rFonts w:ascii="Arial" w:hAnsi="Arial" w:cs="Arial"/>
          <w:b/>
          <w:bCs/>
          <w:sz w:val="21"/>
          <w:szCs w:val="21"/>
        </w:rPr>
        <w:t>politisch im Zeichen der Angriffe auf die Natur</w:t>
      </w:r>
      <w:r w:rsidRPr="00B67C85">
        <w:rPr>
          <w:rFonts w:ascii="Arial" w:hAnsi="Arial" w:cs="Arial"/>
          <w:sz w:val="21"/>
          <w:szCs w:val="21"/>
        </w:rPr>
        <w:t>. Die potenzielle Energiekrise</w:t>
      </w:r>
      <w:r>
        <w:rPr>
          <w:rFonts w:ascii="Arial" w:hAnsi="Arial" w:cs="Arial"/>
          <w:sz w:val="21"/>
          <w:szCs w:val="21"/>
        </w:rPr>
        <w:t xml:space="preserve"> führte zu teilweise unausgegorenen Vorlagen</w:t>
      </w:r>
      <w:r w:rsidR="0036721C">
        <w:rPr>
          <w:rFonts w:ascii="Arial" w:hAnsi="Arial" w:cs="Arial"/>
          <w:sz w:val="21"/>
          <w:szCs w:val="21"/>
        </w:rPr>
        <w:t xml:space="preserve"> aus dem Parlament</w:t>
      </w:r>
      <w:r>
        <w:rPr>
          <w:rFonts w:ascii="Arial" w:hAnsi="Arial" w:cs="Arial"/>
          <w:sz w:val="21"/>
          <w:szCs w:val="21"/>
        </w:rPr>
        <w:t xml:space="preserve">. BirdLife Schweiz engagierte sich gemeinsam mit anderen Naturschutzorganisationen mit hohem Einsatz, Vorlagen zu analysieren und Verbesserungen einzubringen. Im krassen Gegensatz zur Hyperaktivität in der Energiepolitik </w:t>
      </w:r>
      <w:r w:rsidR="00CF7BD2">
        <w:rPr>
          <w:rFonts w:ascii="Arial" w:hAnsi="Arial" w:cs="Arial"/>
          <w:sz w:val="21"/>
          <w:szCs w:val="21"/>
        </w:rPr>
        <w:t>stand</w:t>
      </w:r>
      <w:r>
        <w:rPr>
          <w:rFonts w:ascii="Arial" w:hAnsi="Arial" w:cs="Arial"/>
          <w:sz w:val="21"/>
          <w:szCs w:val="21"/>
        </w:rPr>
        <w:t xml:space="preserve"> der Stillstand in der Landwirtschaftspolitik</w:t>
      </w:r>
      <w:r w:rsidR="00CF7BD2">
        <w:rPr>
          <w:rFonts w:ascii="Arial" w:hAnsi="Arial" w:cs="Arial"/>
          <w:sz w:val="21"/>
          <w:szCs w:val="21"/>
        </w:rPr>
        <w:t xml:space="preserve">. </w:t>
      </w:r>
      <w:r w:rsidR="00342FF6">
        <w:rPr>
          <w:rFonts w:ascii="Arial" w:hAnsi="Arial" w:cs="Arial"/>
          <w:sz w:val="21"/>
          <w:szCs w:val="21"/>
        </w:rPr>
        <w:t xml:space="preserve">Und auch bei der Biodiversitätspolitik läuft seit Jahren zu wenig. </w:t>
      </w:r>
      <w:r w:rsidR="00CF7BD2">
        <w:rPr>
          <w:rFonts w:ascii="Arial" w:hAnsi="Arial" w:cs="Arial"/>
          <w:sz w:val="21"/>
          <w:szCs w:val="21"/>
        </w:rPr>
        <w:t>BirdLife Schweiz arbeitete im Trägerverein daher intensiv für die Landschafts-</w:t>
      </w:r>
      <w:r w:rsidR="0036721C">
        <w:rPr>
          <w:rFonts w:ascii="Arial" w:hAnsi="Arial" w:cs="Arial"/>
          <w:sz w:val="21"/>
          <w:szCs w:val="21"/>
        </w:rPr>
        <w:t xml:space="preserve"> </w:t>
      </w:r>
      <w:r w:rsidR="00CF7BD2">
        <w:rPr>
          <w:rFonts w:ascii="Arial" w:hAnsi="Arial" w:cs="Arial"/>
          <w:sz w:val="21"/>
          <w:szCs w:val="21"/>
        </w:rPr>
        <w:t xml:space="preserve">und die Biodiversitätsinitiative. Bei ersterer zeichnet sich der mögliche Rückzug der Initiative ab. Der indirekte Gegenvorschlag zur Biodiversitätsinitiative wird von Bundesrat, Nationalrat, Kantonen, Gemeindeverband und zahlreichen Verbänden aus Wirtschaft und Gesellschaft befürwortet. Obwohl stark abgeschwächt, würden die Trägerorganisationen </w:t>
      </w:r>
      <w:r w:rsidR="0036721C">
        <w:rPr>
          <w:rFonts w:ascii="Arial" w:hAnsi="Arial" w:cs="Arial"/>
          <w:sz w:val="21"/>
          <w:szCs w:val="21"/>
        </w:rPr>
        <w:t xml:space="preserve">der Biodiversitätsinitiative </w:t>
      </w:r>
      <w:r w:rsidR="00CF7BD2">
        <w:rPr>
          <w:rFonts w:ascii="Arial" w:hAnsi="Arial" w:cs="Arial"/>
          <w:sz w:val="21"/>
          <w:szCs w:val="21"/>
        </w:rPr>
        <w:t xml:space="preserve">diesen akzeptieren. Einige Ständeratsmitglieder lehnen aber auch diesen Vorschlag bisher ab – der </w:t>
      </w:r>
      <w:r w:rsidR="0036721C">
        <w:rPr>
          <w:rFonts w:ascii="Arial" w:hAnsi="Arial" w:cs="Arial"/>
          <w:sz w:val="21"/>
          <w:szCs w:val="21"/>
        </w:rPr>
        <w:t>definitive</w:t>
      </w:r>
      <w:r w:rsidR="00CF7BD2">
        <w:rPr>
          <w:rFonts w:ascii="Arial" w:hAnsi="Arial" w:cs="Arial"/>
          <w:sz w:val="21"/>
          <w:szCs w:val="21"/>
        </w:rPr>
        <w:t xml:space="preserve"> Entscheid erfolgt im Dezember. So könnte es allenfalls im Frühling 2024 zu einer Volksabstimmung kommen.</w:t>
      </w:r>
    </w:p>
    <w:p w14:paraId="4BB01AFA" w14:textId="3DBCBD11" w:rsidR="00091B65" w:rsidRPr="008B0634" w:rsidRDefault="00161D3D" w:rsidP="00FE6891">
      <w:pPr>
        <w:pStyle w:val="EinfAbs"/>
        <w:pBdr>
          <w:top w:val="single" w:sz="4" w:space="0" w:color="auto"/>
          <w:left w:val="single" w:sz="4" w:space="5" w:color="auto"/>
          <w:bottom w:val="single" w:sz="4" w:space="0" w:color="auto"/>
          <w:right w:val="single" w:sz="4" w:space="5" w:color="auto"/>
        </w:pBdr>
        <w:spacing w:after="180" w:line="276" w:lineRule="auto"/>
        <w:rPr>
          <w:rFonts w:ascii="Arial" w:hAnsi="Arial" w:cs="Arial"/>
          <w:sz w:val="21"/>
          <w:szCs w:val="21"/>
        </w:rPr>
      </w:pPr>
      <w:r w:rsidRPr="008B0634">
        <w:rPr>
          <w:rFonts w:ascii="Arial" w:hAnsi="Arial" w:cs="Arial"/>
          <w:sz w:val="21"/>
          <w:szCs w:val="21"/>
        </w:rPr>
        <w:t xml:space="preserve">BirdLife Schweiz setzt zahlreiche </w:t>
      </w:r>
      <w:r w:rsidRPr="008B0634">
        <w:rPr>
          <w:rFonts w:ascii="Arial" w:hAnsi="Arial" w:cs="Arial"/>
          <w:b/>
          <w:bCs/>
          <w:sz w:val="21"/>
          <w:szCs w:val="21"/>
        </w:rPr>
        <w:t>Artenförderungspro</w:t>
      </w:r>
      <w:r w:rsidR="00BE2968">
        <w:rPr>
          <w:rFonts w:ascii="Arial" w:hAnsi="Arial" w:cs="Arial"/>
          <w:b/>
          <w:bCs/>
          <w:sz w:val="21"/>
          <w:szCs w:val="21"/>
        </w:rPr>
        <w:t>jekt</w:t>
      </w:r>
      <w:r w:rsidRPr="008B0634">
        <w:rPr>
          <w:rFonts w:ascii="Arial" w:hAnsi="Arial" w:cs="Arial"/>
          <w:b/>
          <w:bCs/>
          <w:sz w:val="21"/>
          <w:szCs w:val="21"/>
        </w:rPr>
        <w:t>e</w:t>
      </w:r>
      <w:r w:rsidRPr="008B0634">
        <w:rPr>
          <w:rFonts w:ascii="Arial" w:hAnsi="Arial" w:cs="Arial"/>
          <w:sz w:val="21"/>
          <w:szCs w:val="21"/>
        </w:rPr>
        <w:t xml:space="preserve"> um. </w:t>
      </w:r>
      <w:r w:rsidR="00091B65" w:rsidRPr="008B0634">
        <w:rPr>
          <w:rFonts w:ascii="Arial" w:hAnsi="Arial" w:cs="Arial"/>
          <w:sz w:val="21"/>
          <w:szCs w:val="21"/>
        </w:rPr>
        <w:t>So kam es zum Beispiel nach etwa 40 Jahren Abwesenheit erstmals wieder zu einer Brut eines Steinkauz-Paares in der Nordwestschweiz. Der Steinkauz ist in der Nordwestschweiz An</w:t>
      </w:r>
      <w:r w:rsidR="008B0634" w:rsidRPr="008B0634">
        <w:rPr>
          <w:rFonts w:ascii="Arial" w:hAnsi="Arial" w:cs="Arial"/>
          <w:sz w:val="21"/>
          <w:szCs w:val="21"/>
        </w:rPr>
        <w:t>f</w:t>
      </w:r>
      <w:r w:rsidR="00091B65" w:rsidRPr="008B0634">
        <w:rPr>
          <w:rFonts w:ascii="Arial" w:hAnsi="Arial" w:cs="Arial"/>
          <w:sz w:val="21"/>
          <w:szCs w:val="21"/>
        </w:rPr>
        <w:t xml:space="preserve">ang der 1980er Jahre ausgestorben. Im nahen </w:t>
      </w:r>
      <w:r w:rsidR="00091B65" w:rsidRPr="008B0634">
        <w:rPr>
          <w:rFonts w:ascii="Arial" w:hAnsi="Arial" w:cs="Arial"/>
          <w:sz w:val="21"/>
          <w:szCs w:val="21"/>
        </w:rPr>
        <w:lastRenderedPageBreak/>
        <w:t>Elsass und in Südbaden haben kleine Bestände überlebt.</w:t>
      </w:r>
      <w:r w:rsidR="008B0634" w:rsidRPr="008B0634">
        <w:rPr>
          <w:rFonts w:ascii="Arial" w:hAnsi="Arial" w:cs="Arial"/>
          <w:sz w:val="21"/>
          <w:szCs w:val="21"/>
        </w:rPr>
        <w:t xml:space="preserve"> BirdLife</w:t>
      </w:r>
      <w:r w:rsidR="00091B65" w:rsidRPr="008B0634">
        <w:rPr>
          <w:rFonts w:ascii="Arial" w:hAnsi="Arial" w:cs="Arial"/>
          <w:sz w:val="21"/>
          <w:szCs w:val="21"/>
        </w:rPr>
        <w:t xml:space="preserve"> </w:t>
      </w:r>
      <w:r w:rsidR="008B0634" w:rsidRPr="008B0634">
        <w:rPr>
          <w:rFonts w:ascii="Arial" w:hAnsi="Arial" w:cs="Arial"/>
          <w:sz w:val="21"/>
          <w:szCs w:val="21"/>
        </w:rPr>
        <w:t>Schweiz</w:t>
      </w:r>
      <w:r w:rsidR="00091B65" w:rsidRPr="008B0634">
        <w:rPr>
          <w:rFonts w:ascii="Arial" w:hAnsi="Arial" w:cs="Arial"/>
          <w:sz w:val="21"/>
          <w:szCs w:val="21"/>
        </w:rPr>
        <w:t xml:space="preserve"> und verschiedene Partner realisieren seit rund 23 Jahren grossflächige Lebensraumaufwertungen in der Region, um dem Steinkauz eine Wiederbes</w:t>
      </w:r>
      <w:r w:rsidR="008B0634" w:rsidRPr="008B0634">
        <w:rPr>
          <w:rFonts w:ascii="Arial" w:hAnsi="Arial" w:cs="Arial"/>
          <w:sz w:val="21"/>
          <w:szCs w:val="21"/>
        </w:rPr>
        <w:t>ie</w:t>
      </w:r>
      <w:r w:rsidR="00091B65" w:rsidRPr="008B0634">
        <w:rPr>
          <w:rFonts w:ascii="Arial" w:hAnsi="Arial" w:cs="Arial"/>
          <w:sz w:val="21"/>
          <w:szCs w:val="21"/>
        </w:rPr>
        <w:t xml:space="preserve">dlung der Nordwestschweiz zu ermöglichen. Im Juni </w:t>
      </w:r>
      <w:r w:rsidR="008B0634" w:rsidRPr="008B0634">
        <w:rPr>
          <w:rFonts w:ascii="Arial" w:hAnsi="Arial" w:cs="Arial"/>
          <w:sz w:val="21"/>
          <w:szCs w:val="21"/>
        </w:rPr>
        <w:t>dieses Jahres</w:t>
      </w:r>
      <w:r w:rsidR="00091B65" w:rsidRPr="008B0634">
        <w:rPr>
          <w:rFonts w:ascii="Arial" w:hAnsi="Arial" w:cs="Arial"/>
          <w:sz w:val="21"/>
          <w:szCs w:val="21"/>
        </w:rPr>
        <w:t xml:space="preserve"> war es endlich </w:t>
      </w:r>
      <w:proofErr w:type="gramStart"/>
      <w:r w:rsidR="0027079C" w:rsidRPr="008B0634">
        <w:rPr>
          <w:rFonts w:ascii="Arial" w:hAnsi="Arial" w:cs="Arial"/>
          <w:sz w:val="21"/>
          <w:szCs w:val="21"/>
        </w:rPr>
        <w:t>soweit</w:t>
      </w:r>
      <w:proofErr w:type="gramEnd"/>
      <w:r w:rsidR="00091B65" w:rsidRPr="008B0634">
        <w:rPr>
          <w:rFonts w:ascii="Arial" w:hAnsi="Arial" w:cs="Arial"/>
          <w:sz w:val="21"/>
          <w:szCs w:val="21"/>
        </w:rPr>
        <w:t xml:space="preserve">! Ein weiterer schöner Erfolg zeigt sich bei der Uferschwalbe. </w:t>
      </w:r>
      <w:r w:rsidR="00342FF6">
        <w:rPr>
          <w:rFonts w:ascii="Arial" w:hAnsi="Arial" w:cs="Arial"/>
          <w:sz w:val="21"/>
          <w:szCs w:val="21"/>
        </w:rPr>
        <w:t>Früher</w:t>
      </w:r>
      <w:r w:rsidR="00342FF6" w:rsidRPr="008B0634">
        <w:rPr>
          <w:rFonts w:ascii="Arial" w:hAnsi="Arial" w:cs="Arial"/>
          <w:sz w:val="21"/>
          <w:szCs w:val="21"/>
        </w:rPr>
        <w:t xml:space="preserve"> </w:t>
      </w:r>
      <w:r w:rsidR="00091B65" w:rsidRPr="008B0634">
        <w:rPr>
          <w:rFonts w:ascii="Arial" w:hAnsi="Arial" w:cs="Arial"/>
          <w:sz w:val="21"/>
          <w:szCs w:val="21"/>
        </w:rPr>
        <w:t>brütet</w:t>
      </w:r>
      <w:r w:rsidR="00342FF6">
        <w:rPr>
          <w:rFonts w:ascii="Arial" w:hAnsi="Arial" w:cs="Arial"/>
          <w:sz w:val="21"/>
          <w:szCs w:val="21"/>
        </w:rPr>
        <w:t>e</w:t>
      </w:r>
      <w:r w:rsidR="00091B65" w:rsidRPr="008B0634">
        <w:rPr>
          <w:rFonts w:ascii="Arial" w:hAnsi="Arial" w:cs="Arial"/>
          <w:sz w:val="21"/>
          <w:szCs w:val="21"/>
        </w:rPr>
        <w:t xml:space="preserve"> sie in sandigen Steilwänden an Flüssen. Weil solche fehlen, ist die Schwalbe </w:t>
      </w:r>
      <w:r w:rsidR="008B0634" w:rsidRPr="008B0634">
        <w:rPr>
          <w:rFonts w:ascii="Arial" w:hAnsi="Arial" w:cs="Arial"/>
          <w:sz w:val="21"/>
          <w:szCs w:val="21"/>
        </w:rPr>
        <w:t>auf Ersatzlebensräume, vornehmlich in Kiesgruben</w:t>
      </w:r>
      <w:r w:rsidR="00342FF6">
        <w:rPr>
          <w:rFonts w:ascii="Arial" w:hAnsi="Arial" w:cs="Arial"/>
          <w:sz w:val="21"/>
          <w:szCs w:val="21"/>
        </w:rPr>
        <w:t>,</w:t>
      </w:r>
      <w:r w:rsidR="008B0634" w:rsidRPr="008B0634">
        <w:rPr>
          <w:rFonts w:ascii="Arial" w:hAnsi="Arial" w:cs="Arial"/>
          <w:sz w:val="21"/>
          <w:szCs w:val="21"/>
        </w:rPr>
        <w:t xml:space="preserve"> angewiesen. Etwa 40% der Schweizer Uferschwalben brüten in speziell für sie angelegten Sandschüttungen. 2023 hat BirdLife Zusammen mit Partnern weitere Sandschüttungen angelegt – zum Beispiel bei Grandsons (VD), wo in diesem Jahr fast 300 Paare gebrütet haben.</w:t>
      </w:r>
    </w:p>
    <w:p w14:paraId="4EFE80B3" w14:textId="0A175F27" w:rsidR="00760057" w:rsidRPr="0036721C" w:rsidRDefault="00250C9C" w:rsidP="00FE6891">
      <w:pPr>
        <w:pStyle w:val="EinfAbs"/>
        <w:pBdr>
          <w:top w:val="single" w:sz="4" w:space="0" w:color="auto"/>
          <w:left w:val="single" w:sz="4" w:space="5" w:color="auto"/>
          <w:bottom w:val="single" w:sz="4" w:space="0" w:color="auto"/>
          <w:right w:val="single" w:sz="4" w:space="5" w:color="auto"/>
        </w:pBdr>
        <w:spacing w:after="180" w:line="276" w:lineRule="auto"/>
        <w:rPr>
          <w:rFonts w:ascii="Arial" w:hAnsi="Arial" w:cs="Arial"/>
          <w:sz w:val="21"/>
          <w:szCs w:val="21"/>
        </w:rPr>
      </w:pPr>
      <w:r w:rsidRPr="0036721C">
        <w:rPr>
          <w:rFonts w:ascii="Arial" w:hAnsi="Arial" w:cs="Arial"/>
          <w:sz w:val="21"/>
          <w:szCs w:val="21"/>
        </w:rPr>
        <w:t>Um die Bevölkerung für die Natur und ihren Schutz zu gewinnen, gibt BirdLife Schweiz</w:t>
      </w:r>
      <w:r w:rsidR="00CB53D8" w:rsidRPr="0036721C">
        <w:rPr>
          <w:rFonts w:ascii="Arial" w:hAnsi="Arial" w:cs="Arial"/>
          <w:sz w:val="21"/>
          <w:szCs w:val="21"/>
        </w:rPr>
        <w:t xml:space="preserve"> die Zeitschriften Ornis und </w:t>
      </w:r>
      <w:r w:rsidR="002746C2" w:rsidRPr="0036721C">
        <w:rPr>
          <w:rFonts w:ascii="Arial" w:hAnsi="Arial" w:cs="Arial"/>
          <w:sz w:val="21"/>
          <w:szCs w:val="21"/>
        </w:rPr>
        <w:t>O</w:t>
      </w:r>
      <w:r w:rsidR="00CB53D8" w:rsidRPr="0036721C">
        <w:rPr>
          <w:rFonts w:ascii="Arial" w:hAnsi="Arial" w:cs="Arial"/>
          <w:sz w:val="21"/>
          <w:szCs w:val="21"/>
        </w:rPr>
        <w:t xml:space="preserve">rnis </w:t>
      </w:r>
      <w:proofErr w:type="spellStart"/>
      <w:r w:rsidR="00CB53D8" w:rsidRPr="0036721C">
        <w:rPr>
          <w:rFonts w:ascii="Arial" w:hAnsi="Arial" w:cs="Arial"/>
          <w:sz w:val="21"/>
          <w:szCs w:val="21"/>
        </w:rPr>
        <w:t>junior</w:t>
      </w:r>
      <w:proofErr w:type="spellEnd"/>
      <w:r w:rsidR="00CB53D8" w:rsidRPr="0036721C">
        <w:rPr>
          <w:rFonts w:ascii="Arial" w:hAnsi="Arial" w:cs="Arial"/>
          <w:sz w:val="21"/>
          <w:szCs w:val="21"/>
        </w:rPr>
        <w:t xml:space="preserve"> sowie Info BirdLife Suisse heraus und betreibt die Naturzentren La </w:t>
      </w:r>
      <w:proofErr w:type="gramStart"/>
      <w:r w:rsidR="00CB53D8" w:rsidRPr="0036721C">
        <w:rPr>
          <w:rFonts w:ascii="Arial" w:hAnsi="Arial" w:cs="Arial"/>
          <w:sz w:val="21"/>
          <w:szCs w:val="21"/>
        </w:rPr>
        <w:t>Sauge</w:t>
      </w:r>
      <w:proofErr w:type="gramEnd"/>
      <w:r w:rsidR="00CB53D8" w:rsidRPr="0036721C">
        <w:rPr>
          <w:rFonts w:ascii="Arial" w:hAnsi="Arial" w:cs="Arial"/>
          <w:sz w:val="21"/>
          <w:szCs w:val="21"/>
        </w:rPr>
        <w:t xml:space="preserve">, Neeracherried </w:t>
      </w:r>
      <w:r w:rsidR="00760057" w:rsidRPr="0036721C">
        <w:rPr>
          <w:rFonts w:ascii="Arial" w:hAnsi="Arial" w:cs="Arial"/>
          <w:sz w:val="21"/>
          <w:szCs w:val="21"/>
        </w:rPr>
        <w:t>und</w:t>
      </w:r>
      <w:r w:rsidR="00CB53D8" w:rsidRPr="0036721C">
        <w:rPr>
          <w:rFonts w:ascii="Arial" w:hAnsi="Arial" w:cs="Arial"/>
          <w:sz w:val="21"/>
          <w:szCs w:val="21"/>
        </w:rPr>
        <w:t xml:space="preserve"> Klingnauer Stausee. BirdLife Schweiz</w:t>
      </w:r>
      <w:r w:rsidRPr="0036721C">
        <w:rPr>
          <w:rFonts w:ascii="Arial" w:hAnsi="Arial" w:cs="Arial"/>
          <w:sz w:val="21"/>
          <w:szCs w:val="21"/>
        </w:rPr>
        <w:t xml:space="preserve"> unterstützt </w:t>
      </w:r>
      <w:r w:rsidR="002079D5" w:rsidRPr="0036721C">
        <w:rPr>
          <w:rFonts w:ascii="Arial" w:hAnsi="Arial" w:cs="Arial"/>
          <w:sz w:val="21"/>
          <w:szCs w:val="21"/>
        </w:rPr>
        <w:t xml:space="preserve">auch </w:t>
      </w:r>
      <w:r w:rsidRPr="0036721C">
        <w:rPr>
          <w:rFonts w:ascii="Arial" w:hAnsi="Arial" w:cs="Arial"/>
          <w:sz w:val="21"/>
          <w:szCs w:val="21"/>
        </w:rPr>
        <w:t xml:space="preserve">die Sektionen, Kantonalverbände und Landesorganisationen mit Beratungen, Kursen und zahlreichen Materialien. </w:t>
      </w:r>
    </w:p>
    <w:p w14:paraId="61B6D6D9" w14:textId="75C52E6A" w:rsidR="00CD69FC" w:rsidRPr="00D26DA0" w:rsidRDefault="00250C9C" w:rsidP="00FE6891">
      <w:pPr>
        <w:pStyle w:val="EinfAbs"/>
        <w:pBdr>
          <w:top w:val="single" w:sz="4" w:space="0" w:color="auto"/>
          <w:left w:val="single" w:sz="4" w:space="5" w:color="auto"/>
          <w:bottom w:val="single" w:sz="4" w:space="0" w:color="auto"/>
          <w:right w:val="single" w:sz="4" w:space="5" w:color="auto"/>
        </w:pBdr>
        <w:spacing w:after="180" w:line="276" w:lineRule="auto"/>
        <w:rPr>
          <w:rFonts w:ascii="Arial" w:hAnsi="Arial" w:cs="Arial"/>
          <w:sz w:val="21"/>
          <w:szCs w:val="21"/>
        </w:rPr>
      </w:pPr>
      <w:r w:rsidRPr="0036721C">
        <w:rPr>
          <w:rFonts w:ascii="Arial" w:hAnsi="Arial" w:cs="Arial"/>
          <w:sz w:val="21"/>
          <w:szCs w:val="21"/>
        </w:rPr>
        <w:t xml:space="preserve">Mehr Auskunft über die vielfältige Arbeit von BirdLife Schweiz erhalten Sie unter </w:t>
      </w:r>
      <w:hyperlink r:id="rId11" w:history="1">
        <w:r w:rsidRPr="0036721C">
          <w:rPr>
            <w:rStyle w:val="Hyperlink"/>
            <w:rFonts w:ascii="Arial" w:hAnsi="Arial" w:cs="Arial"/>
            <w:sz w:val="21"/>
            <w:szCs w:val="21"/>
          </w:rPr>
          <w:t>www.birdlife.ch</w:t>
        </w:r>
      </w:hyperlink>
      <w:r w:rsidRPr="0036721C">
        <w:rPr>
          <w:rFonts w:ascii="Arial" w:hAnsi="Arial" w:cs="Arial"/>
          <w:sz w:val="21"/>
          <w:szCs w:val="21"/>
        </w:rPr>
        <w:t>.</w:t>
      </w:r>
      <w:r w:rsidR="00760057" w:rsidRPr="0036721C">
        <w:rPr>
          <w:rFonts w:ascii="Arial" w:hAnsi="Arial" w:cs="Arial"/>
          <w:sz w:val="21"/>
          <w:szCs w:val="21"/>
        </w:rPr>
        <w:t xml:space="preserve"> </w:t>
      </w:r>
      <w:r w:rsidRPr="0036721C">
        <w:rPr>
          <w:rFonts w:ascii="Arial" w:hAnsi="Arial" w:cs="Arial"/>
          <w:sz w:val="21"/>
          <w:szCs w:val="21"/>
        </w:rPr>
        <w:t xml:space="preserve">Die Tätigkeitsberichte finden Sie unter </w:t>
      </w:r>
      <w:hyperlink r:id="rId12" w:history="1">
        <w:r w:rsidRPr="0036721C">
          <w:rPr>
            <w:rStyle w:val="Hyperlink"/>
            <w:rFonts w:ascii="Arial" w:hAnsi="Arial" w:cs="Arial"/>
            <w:sz w:val="21"/>
            <w:szCs w:val="21"/>
          </w:rPr>
          <w:t>www.birdlife.ch/jahresbericht</w:t>
        </w:r>
      </w:hyperlink>
      <w:r w:rsidR="002079D5" w:rsidRPr="0036721C">
        <w:rPr>
          <w:rStyle w:val="Hyperlink"/>
          <w:rFonts w:ascii="Arial" w:hAnsi="Arial" w:cs="Arial"/>
          <w:sz w:val="21"/>
          <w:szCs w:val="21"/>
        </w:rPr>
        <w:t>e</w:t>
      </w:r>
      <w:r w:rsidRPr="0036721C">
        <w:rPr>
          <w:rFonts w:ascii="Arial" w:hAnsi="Arial" w:cs="Arial"/>
          <w:sz w:val="21"/>
          <w:szCs w:val="21"/>
        </w:rPr>
        <w:t>.</w:t>
      </w:r>
      <w:r w:rsidRPr="00D26DA0">
        <w:rPr>
          <w:rFonts w:ascii="Arial" w:hAnsi="Arial" w:cs="Arial"/>
          <w:sz w:val="21"/>
          <w:szCs w:val="21"/>
        </w:rPr>
        <w:t xml:space="preserve"> </w:t>
      </w:r>
      <w:r w:rsidR="00FE6891" w:rsidRPr="00D26DA0">
        <w:rPr>
          <w:rFonts w:ascii="Arial" w:hAnsi="Arial" w:cs="Arial"/>
          <w:sz w:val="21"/>
          <w:szCs w:val="21"/>
        </w:rPr>
        <w:br/>
      </w:r>
    </w:p>
    <w:p w14:paraId="7219BE01" w14:textId="77777777" w:rsidR="00250C9C" w:rsidRPr="00D26DA0" w:rsidRDefault="00250C9C" w:rsidP="008C0C55">
      <w:pPr>
        <w:rPr>
          <w:rFonts w:cs="Arial"/>
          <w:color w:val="000000"/>
        </w:rPr>
      </w:pPr>
    </w:p>
    <w:p w14:paraId="2FC1FED8" w14:textId="77777777" w:rsidR="007977CE" w:rsidRPr="00D26DA0" w:rsidRDefault="007977CE" w:rsidP="007977CE">
      <w:pPr>
        <w:pBdr>
          <w:top w:val="single" w:sz="4" w:space="1" w:color="auto"/>
          <w:left w:val="single" w:sz="4" w:space="4" w:color="auto"/>
          <w:bottom w:val="single" w:sz="4" w:space="1" w:color="auto"/>
          <w:right w:val="single" w:sz="4" w:space="4" w:color="auto"/>
        </w:pBdr>
        <w:rPr>
          <w:rFonts w:cs="Arial"/>
          <w:b/>
          <w:bCs/>
          <w:color w:val="000000"/>
          <w:sz w:val="24"/>
        </w:rPr>
      </w:pPr>
    </w:p>
    <w:p w14:paraId="39FB8004" w14:textId="3531E1F0" w:rsidR="00250C9C" w:rsidRPr="00D26DA0" w:rsidRDefault="00250C9C" w:rsidP="007977CE">
      <w:pPr>
        <w:pBdr>
          <w:top w:val="single" w:sz="4" w:space="1" w:color="auto"/>
          <w:left w:val="single" w:sz="4" w:space="4" w:color="auto"/>
          <w:bottom w:val="single" w:sz="4" w:space="1" w:color="auto"/>
          <w:right w:val="single" w:sz="4" w:space="4" w:color="auto"/>
        </w:pBdr>
        <w:rPr>
          <w:rFonts w:cs="Arial"/>
          <w:b/>
          <w:bCs/>
          <w:color w:val="000000"/>
          <w:sz w:val="24"/>
        </w:rPr>
      </w:pPr>
      <w:r w:rsidRPr="00D26DA0">
        <w:rPr>
          <w:rFonts w:cs="Arial"/>
          <w:b/>
          <w:bCs/>
          <w:color w:val="000000"/>
          <w:sz w:val="24"/>
        </w:rPr>
        <w:t>Jahresprogramm 202</w:t>
      </w:r>
      <w:r w:rsidR="003D0B7D">
        <w:rPr>
          <w:rFonts w:cs="Arial"/>
          <w:b/>
          <w:bCs/>
          <w:color w:val="000000"/>
          <w:sz w:val="24"/>
        </w:rPr>
        <w:t>4</w:t>
      </w:r>
      <w:r w:rsidRPr="00D26DA0">
        <w:rPr>
          <w:rFonts w:cs="Arial"/>
          <w:b/>
          <w:bCs/>
          <w:color w:val="000000"/>
          <w:sz w:val="24"/>
        </w:rPr>
        <w:t xml:space="preserve"> des Natur- und Vogelschutzvereins </w:t>
      </w:r>
      <w:proofErr w:type="spellStart"/>
      <w:r w:rsidRPr="00D26DA0">
        <w:rPr>
          <w:rFonts w:cs="Arial"/>
          <w:b/>
          <w:bCs/>
          <w:color w:val="000000"/>
          <w:sz w:val="24"/>
        </w:rPr>
        <w:t>Dorfingen</w:t>
      </w:r>
      <w:proofErr w:type="spellEnd"/>
    </w:p>
    <w:p w14:paraId="006AE5BC" w14:textId="77777777" w:rsidR="00250C9C" w:rsidRPr="00D26DA0" w:rsidRDefault="00250C9C" w:rsidP="007977CE">
      <w:pPr>
        <w:pBdr>
          <w:top w:val="single" w:sz="4" w:space="1" w:color="auto"/>
          <w:left w:val="single" w:sz="4" w:space="4" w:color="auto"/>
          <w:bottom w:val="single" w:sz="4" w:space="1" w:color="auto"/>
          <w:right w:val="single" w:sz="4" w:space="4" w:color="auto"/>
        </w:pBdr>
        <w:rPr>
          <w:rFonts w:cs="Arial"/>
          <w:color w:val="000000"/>
        </w:rPr>
      </w:pPr>
    </w:p>
    <w:p w14:paraId="1FFC0D54" w14:textId="77777777" w:rsidR="00250C9C" w:rsidRPr="00D26DA0" w:rsidRDefault="00250C9C" w:rsidP="007977CE">
      <w:pPr>
        <w:pBdr>
          <w:top w:val="single" w:sz="4" w:space="1" w:color="auto"/>
          <w:left w:val="single" w:sz="4" w:space="4" w:color="auto"/>
          <w:bottom w:val="single" w:sz="4" w:space="1" w:color="auto"/>
          <w:right w:val="single" w:sz="4" w:space="4" w:color="auto"/>
        </w:pBdr>
        <w:ind w:left="2410" w:hanging="2410"/>
        <w:rPr>
          <w:rFonts w:cs="Arial"/>
          <w:color w:val="000000"/>
          <w:sz w:val="21"/>
          <w:szCs w:val="21"/>
        </w:rPr>
      </w:pPr>
      <w:r w:rsidRPr="00D26DA0">
        <w:rPr>
          <w:rFonts w:cs="Arial"/>
          <w:color w:val="000000"/>
          <w:sz w:val="21"/>
          <w:szCs w:val="21"/>
        </w:rPr>
        <w:t xml:space="preserve">Hauptkampagne unseres Dachverbandes BirdLife Schweiz: </w:t>
      </w:r>
    </w:p>
    <w:p w14:paraId="2398138E" w14:textId="77777777" w:rsidR="00250C9C" w:rsidRPr="00D26DA0" w:rsidRDefault="00250C9C" w:rsidP="007977CE">
      <w:pPr>
        <w:pBdr>
          <w:top w:val="single" w:sz="4" w:space="1" w:color="auto"/>
          <w:left w:val="single" w:sz="4" w:space="4" w:color="auto"/>
          <w:bottom w:val="single" w:sz="4" w:space="1" w:color="auto"/>
          <w:right w:val="single" w:sz="4" w:space="4" w:color="auto"/>
        </w:pBdr>
        <w:rPr>
          <w:rFonts w:cs="Arial"/>
          <w:color w:val="000000"/>
          <w:sz w:val="21"/>
          <w:szCs w:val="21"/>
        </w:rPr>
      </w:pPr>
      <w:r w:rsidRPr="00D26DA0">
        <w:rPr>
          <w:rFonts w:cs="Arial"/>
          <w:color w:val="000000"/>
          <w:sz w:val="21"/>
          <w:szCs w:val="21"/>
        </w:rPr>
        <w:t>Ökologische Infrastruktur: Lebensnetz für die Schweiz</w:t>
      </w:r>
    </w:p>
    <w:p w14:paraId="68691249" w14:textId="77777777" w:rsidR="00250C9C" w:rsidRPr="00D26DA0" w:rsidRDefault="00250C9C" w:rsidP="007977CE">
      <w:pPr>
        <w:pBdr>
          <w:top w:val="single" w:sz="4" w:space="1" w:color="auto"/>
          <w:left w:val="single" w:sz="4" w:space="4" w:color="auto"/>
          <w:bottom w:val="single" w:sz="4" w:space="1" w:color="auto"/>
          <w:right w:val="single" w:sz="4" w:space="4" w:color="auto"/>
        </w:pBdr>
        <w:tabs>
          <w:tab w:val="left" w:pos="8210"/>
        </w:tabs>
        <w:ind w:left="2410" w:hanging="2410"/>
        <w:rPr>
          <w:rFonts w:cs="Arial"/>
          <w:color w:val="000000"/>
          <w:sz w:val="21"/>
          <w:szCs w:val="21"/>
        </w:rPr>
      </w:pPr>
    </w:p>
    <w:p w14:paraId="7A7EF5C6" w14:textId="0654607D" w:rsidR="00250C9C" w:rsidRPr="00D26DA0" w:rsidRDefault="00250C9C" w:rsidP="007977CE">
      <w:pPr>
        <w:pBdr>
          <w:top w:val="single" w:sz="4" w:space="1" w:color="auto"/>
          <w:left w:val="single" w:sz="4" w:space="4" w:color="auto"/>
          <w:bottom w:val="single" w:sz="4" w:space="1" w:color="auto"/>
          <w:right w:val="single" w:sz="4" w:space="4" w:color="auto"/>
        </w:pBdr>
        <w:ind w:left="2410" w:hanging="2410"/>
        <w:rPr>
          <w:rFonts w:cs="Arial"/>
          <w:color w:val="000000"/>
          <w:sz w:val="21"/>
          <w:szCs w:val="21"/>
        </w:rPr>
      </w:pPr>
      <w:r w:rsidRPr="00D26DA0">
        <w:rPr>
          <w:rFonts w:cs="Arial"/>
          <w:color w:val="000000"/>
          <w:sz w:val="21"/>
          <w:szCs w:val="21"/>
        </w:rPr>
        <w:t>Vogel des Jahres 202</w:t>
      </w:r>
      <w:r w:rsidR="009B2C06">
        <w:rPr>
          <w:rFonts w:cs="Arial"/>
          <w:color w:val="000000"/>
          <w:sz w:val="21"/>
          <w:szCs w:val="21"/>
        </w:rPr>
        <w:t>4</w:t>
      </w:r>
      <w:r w:rsidRPr="00D26DA0">
        <w:rPr>
          <w:rFonts w:cs="Arial"/>
          <w:color w:val="000000"/>
          <w:sz w:val="21"/>
          <w:szCs w:val="21"/>
        </w:rPr>
        <w:t>:</w:t>
      </w:r>
      <w:r w:rsidRPr="00D26DA0">
        <w:rPr>
          <w:rFonts w:cs="Arial"/>
          <w:color w:val="000000"/>
          <w:sz w:val="21"/>
          <w:szCs w:val="21"/>
        </w:rPr>
        <w:tab/>
      </w:r>
      <w:r w:rsidR="00CB222D" w:rsidRPr="00D26DA0">
        <w:rPr>
          <w:rFonts w:cs="Arial"/>
          <w:color w:val="000000"/>
          <w:sz w:val="21"/>
          <w:szCs w:val="21"/>
        </w:rPr>
        <w:t xml:space="preserve"> </w:t>
      </w:r>
      <w:r w:rsidR="009B2C06">
        <w:rPr>
          <w:rFonts w:cs="Arial"/>
          <w:color w:val="000000"/>
          <w:sz w:val="21"/>
          <w:szCs w:val="21"/>
        </w:rPr>
        <w:t>Zwergtaucher</w:t>
      </w:r>
    </w:p>
    <w:p w14:paraId="73A7978D" w14:textId="77777777" w:rsidR="00250C9C" w:rsidRPr="00D26DA0" w:rsidRDefault="00250C9C" w:rsidP="007977CE">
      <w:pPr>
        <w:pBdr>
          <w:top w:val="single" w:sz="4" w:space="1" w:color="auto"/>
          <w:left w:val="single" w:sz="4" w:space="4" w:color="auto"/>
          <w:bottom w:val="single" w:sz="4" w:space="1" w:color="auto"/>
          <w:right w:val="single" w:sz="4" w:space="4" w:color="auto"/>
        </w:pBdr>
        <w:tabs>
          <w:tab w:val="left" w:pos="8210"/>
        </w:tabs>
        <w:ind w:left="2410" w:hanging="2410"/>
        <w:rPr>
          <w:rFonts w:cs="Arial"/>
          <w:color w:val="000000"/>
          <w:sz w:val="21"/>
          <w:szCs w:val="21"/>
        </w:rPr>
      </w:pPr>
      <w:r w:rsidRPr="00D26DA0">
        <w:rPr>
          <w:rFonts w:cs="Arial"/>
          <w:color w:val="000000"/>
          <w:sz w:val="21"/>
          <w:szCs w:val="21"/>
        </w:rPr>
        <w:tab/>
      </w:r>
    </w:p>
    <w:p w14:paraId="36775601" w14:textId="77777777" w:rsidR="00250C9C" w:rsidRPr="00D26DA0" w:rsidRDefault="00250C9C" w:rsidP="007977CE">
      <w:pPr>
        <w:pBdr>
          <w:top w:val="single" w:sz="4" w:space="1" w:color="auto"/>
          <w:left w:val="single" w:sz="4" w:space="4" w:color="auto"/>
          <w:bottom w:val="single" w:sz="4" w:space="1" w:color="auto"/>
          <w:right w:val="single" w:sz="4" w:space="4" w:color="auto"/>
        </w:pBdr>
        <w:rPr>
          <w:rFonts w:cs="Arial"/>
          <w:color w:val="000000"/>
          <w:sz w:val="21"/>
          <w:szCs w:val="21"/>
        </w:rPr>
      </w:pPr>
    </w:p>
    <w:p w14:paraId="1B2B3CB5" w14:textId="7F59A901" w:rsidR="00250C9C" w:rsidRPr="00D26DA0" w:rsidRDefault="00250C9C" w:rsidP="007977CE">
      <w:pPr>
        <w:pBdr>
          <w:top w:val="single" w:sz="4" w:space="1" w:color="auto"/>
          <w:left w:val="single" w:sz="4" w:space="4" w:color="auto"/>
          <w:bottom w:val="single" w:sz="4" w:space="1" w:color="auto"/>
          <w:right w:val="single" w:sz="4" w:space="4" w:color="auto"/>
        </w:pBdr>
        <w:ind w:left="2410" w:hanging="2410"/>
        <w:rPr>
          <w:rFonts w:cs="Arial"/>
          <w:color w:val="000000"/>
          <w:sz w:val="21"/>
          <w:szCs w:val="21"/>
        </w:rPr>
      </w:pPr>
      <w:r w:rsidRPr="00D26DA0">
        <w:rPr>
          <w:rFonts w:cs="Arial"/>
          <w:color w:val="000000"/>
          <w:sz w:val="21"/>
          <w:szCs w:val="21"/>
        </w:rPr>
        <w:t>xx. Februar 202</w:t>
      </w:r>
      <w:r w:rsidR="00EA069E" w:rsidRPr="00D26DA0">
        <w:rPr>
          <w:rFonts w:cs="Arial"/>
          <w:color w:val="000000"/>
          <w:sz w:val="21"/>
          <w:szCs w:val="21"/>
        </w:rPr>
        <w:t>3</w:t>
      </w:r>
      <w:r w:rsidRPr="00D26DA0">
        <w:rPr>
          <w:rFonts w:cs="Arial"/>
          <w:color w:val="000000"/>
          <w:sz w:val="21"/>
          <w:szCs w:val="21"/>
        </w:rPr>
        <w:tab/>
        <w:t>Mitgliederversammlung des NVV Dorfi</w:t>
      </w:r>
      <w:r w:rsidR="002079D5" w:rsidRPr="00D26DA0">
        <w:rPr>
          <w:rFonts w:cs="Arial"/>
          <w:color w:val="000000"/>
          <w:sz w:val="21"/>
          <w:szCs w:val="21"/>
        </w:rPr>
        <w:t>ngen</w:t>
      </w:r>
      <w:r w:rsidRPr="00D26DA0">
        <w:rPr>
          <w:rFonts w:cs="Arial"/>
          <w:color w:val="000000"/>
          <w:sz w:val="21"/>
          <w:szCs w:val="21"/>
        </w:rPr>
        <w:t xml:space="preserve"> mit Vortrag über d</w:t>
      </w:r>
      <w:r w:rsidR="00EA069E" w:rsidRPr="00D26DA0">
        <w:rPr>
          <w:rFonts w:cs="Arial"/>
          <w:color w:val="000000"/>
          <w:sz w:val="21"/>
          <w:szCs w:val="21"/>
        </w:rPr>
        <w:t>en Sumpfrohrsänger</w:t>
      </w:r>
      <w:r w:rsidRPr="00D26DA0">
        <w:rPr>
          <w:rFonts w:cs="Arial"/>
          <w:color w:val="000000"/>
          <w:sz w:val="21"/>
          <w:szCs w:val="21"/>
        </w:rPr>
        <w:t>, dem Vogel des Jahres 202</w:t>
      </w:r>
      <w:r w:rsidR="00EA069E" w:rsidRPr="00D26DA0">
        <w:rPr>
          <w:rFonts w:cs="Arial"/>
          <w:color w:val="000000"/>
          <w:sz w:val="21"/>
          <w:szCs w:val="21"/>
        </w:rPr>
        <w:t>3 oder über die Arbeit von BirdLife Schweiz</w:t>
      </w:r>
    </w:p>
    <w:p w14:paraId="64C4A526" w14:textId="77777777" w:rsidR="00250C9C" w:rsidRPr="00D26DA0" w:rsidRDefault="00250C9C" w:rsidP="007977CE">
      <w:pPr>
        <w:pBdr>
          <w:top w:val="single" w:sz="4" w:space="1" w:color="auto"/>
          <w:left w:val="single" w:sz="4" w:space="4" w:color="auto"/>
          <w:bottom w:val="single" w:sz="4" w:space="1" w:color="auto"/>
          <w:right w:val="single" w:sz="4" w:space="4" w:color="auto"/>
        </w:pBdr>
        <w:ind w:left="2410" w:hanging="2410"/>
        <w:rPr>
          <w:rFonts w:cs="Arial"/>
          <w:color w:val="000000"/>
          <w:sz w:val="21"/>
          <w:szCs w:val="21"/>
        </w:rPr>
      </w:pPr>
    </w:p>
    <w:p w14:paraId="670081E3" w14:textId="2AE3CCAF" w:rsidR="00250C9C" w:rsidRPr="00D26DA0" w:rsidRDefault="00250C9C" w:rsidP="007977CE">
      <w:pPr>
        <w:pBdr>
          <w:top w:val="single" w:sz="4" w:space="1" w:color="auto"/>
          <w:left w:val="single" w:sz="4" w:space="4" w:color="auto"/>
          <w:bottom w:val="single" w:sz="4" w:space="1" w:color="auto"/>
          <w:right w:val="single" w:sz="4" w:space="4" w:color="auto"/>
        </w:pBdr>
        <w:ind w:left="2410" w:hanging="2410"/>
        <w:rPr>
          <w:rFonts w:cs="Arial"/>
          <w:color w:val="000000"/>
          <w:sz w:val="21"/>
          <w:szCs w:val="21"/>
        </w:rPr>
      </w:pPr>
      <w:r w:rsidRPr="00D26DA0">
        <w:rPr>
          <w:rFonts w:cs="Arial"/>
          <w:color w:val="000000"/>
          <w:sz w:val="21"/>
          <w:szCs w:val="21"/>
        </w:rPr>
        <w:t>Ende März 202</w:t>
      </w:r>
      <w:r w:rsidR="009B2C06">
        <w:rPr>
          <w:rFonts w:cs="Arial"/>
          <w:color w:val="000000"/>
          <w:sz w:val="21"/>
          <w:szCs w:val="21"/>
        </w:rPr>
        <w:t>4</w:t>
      </w:r>
      <w:r w:rsidRPr="00D26DA0">
        <w:rPr>
          <w:rFonts w:cs="Arial"/>
          <w:color w:val="000000"/>
          <w:sz w:val="21"/>
          <w:szCs w:val="21"/>
        </w:rPr>
        <w:tab/>
        <w:t xml:space="preserve">Von unserem Dachverband BirdLife Schweiz erhalten Sie </w:t>
      </w:r>
      <w:r w:rsidR="009B2C06">
        <w:rPr>
          <w:rFonts w:cs="Arial"/>
          <w:color w:val="000000"/>
          <w:sz w:val="21"/>
          <w:szCs w:val="21"/>
        </w:rPr>
        <w:t>den neuen Bergvogelführer</w:t>
      </w:r>
    </w:p>
    <w:p w14:paraId="1983CE90" w14:textId="77777777" w:rsidR="00250C9C" w:rsidRPr="00D26DA0" w:rsidRDefault="00250C9C" w:rsidP="007977CE">
      <w:pPr>
        <w:pBdr>
          <w:top w:val="single" w:sz="4" w:space="1" w:color="auto"/>
          <w:left w:val="single" w:sz="4" w:space="4" w:color="auto"/>
          <w:bottom w:val="single" w:sz="4" w:space="1" w:color="auto"/>
          <w:right w:val="single" w:sz="4" w:space="4" w:color="auto"/>
        </w:pBdr>
        <w:ind w:left="2410" w:hanging="2410"/>
        <w:rPr>
          <w:rFonts w:cs="Arial"/>
          <w:color w:val="000000"/>
          <w:sz w:val="21"/>
          <w:szCs w:val="21"/>
        </w:rPr>
      </w:pPr>
    </w:p>
    <w:p w14:paraId="70982FC5" w14:textId="7D1C66EF" w:rsidR="00250C9C" w:rsidRPr="00D26DA0" w:rsidRDefault="00D01C09" w:rsidP="007977CE">
      <w:pPr>
        <w:pBdr>
          <w:top w:val="single" w:sz="4" w:space="1" w:color="auto"/>
          <w:left w:val="single" w:sz="4" w:space="4" w:color="auto"/>
          <w:bottom w:val="single" w:sz="4" w:space="1" w:color="auto"/>
          <w:right w:val="single" w:sz="4" w:space="4" w:color="auto"/>
        </w:pBdr>
        <w:ind w:left="2410" w:hanging="2410"/>
        <w:rPr>
          <w:rFonts w:cs="Arial"/>
          <w:color w:val="000000"/>
          <w:sz w:val="21"/>
          <w:szCs w:val="21"/>
        </w:rPr>
      </w:pPr>
      <w:r>
        <w:rPr>
          <w:rFonts w:cs="Arial"/>
          <w:color w:val="000000"/>
          <w:sz w:val="21"/>
          <w:szCs w:val="21"/>
        </w:rPr>
        <w:t>8.–12</w:t>
      </w:r>
      <w:r w:rsidR="00250C9C" w:rsidRPr="00D26DA0">
        <w:rPr>
          <w:rFonts w:cs="Arial"/>
          <w:color w:val="000000"/>
          <w:sz w:val="21"/>
          <w:szCs w:val="21"/>
        </w:rPr>
        <w:t>. Mai 202</w:t>
      </w:r>
      <w:r w:rsidR="009B2C06">
        <w:rPr>
          <w:rFonts w:cs="Arial"/>
          <w:color w:val="000000"/>
          <w:sz w:val="21"/>
          <w:szCs w:val="21"/>
        </w:rPr>
        <w:t>4</w:t>
      </w:r>
      <w:r w:rsidR="00250C9C" w:rsidRPr="00D26DA0">
        <w:rPr>
          <w:rFonts w:cs="Arial"/>
          <w:color w:val="000000"/>
          <w:sz w:val="21"/>
          <w:szCs w:val="21"/>
        </w:rPr>
        <w:tab/>
        <w:t xml:space="preserve">Stunde der Gartenvögel von BirdLife Schweiz: </w:t>
      </w:r>
      <w:r w:rsidR="007977CE" w:rsidRPr="00D26DA0">
        <w:rPr>
          <w:rFonts w:cs="Arial"/>
          <w:color w:val="000000"/>
          <w:sz w:val="21"/>
          <w:szCs w:val="21"/>
        </w:rPr>
        <w:br/>
      </w:r>
      <w:r w:rsidR="00250C9C" w:rsidRPr="00D26DA0">
        <w:rPr>
          <w:rFonts w:cs="Arial"/>
          <w:color w:val="000000"/>
          <w:sz w:val="21"/>
          <w:szCs w:val="21"/>
        </w:rPr>
        <w:t>Beobachten Sie eine Stunde lang die Vögel in Ihrem Garten oder e</w:t>
      </w:r>
      <w:r w:rsidR="007977CE" w:rsidRPr="00D26DA0">
        <w:rPr>
          <w:rFonts w:cs="Arial"/>
          <w:color w:val="000000"/>
          <w:sz w:val="21"/>
          <w:szCs w:val="21"/>
        </w:rPr>
        <w:t>i</w:t>
      </w:r>
      <w:r w:rsidR="00250C9C" w:rsidRPr="00D26DA0">
        <w:rPr>
          <w:rFonts w:cs="Arial"/>
          <w:color w:val="000000"/>
          <w:sz w:val="21"/>
          <w:szCs w:val="21"/>
        </w:rPr>
        <w:t xml:space="preserve">nem Park. </w:t>
      </w:r>
      <w:r w:rsidR="00760057" w:rsidRPr="00D26DA0">
        <w:rPr>
          <w:rFonts w:cs="Arial"/>
          <w:color w:val="000000"/>
          <w:sz w:val="21"/>
          <w:szCs w:val="21"/>
        </w:rPr>
        <w:t>Infos unter birdlife.ch/</w:t>
      </w:r>
      <w:proofErr w:type="spellStart"/>
      <w:r w:rsidR="00760057" w:rsidRPr="00D26DA0">
        <w:rPr>
          <w:rFonts w:cs="Arial"/>
          <w:color w:val="000000"/>
          <w:sz w:val="21"/>
          <w:szCs w:val="21"/>
        </w:rPr>
        <w:t>gartenvoegel</w:t>
      </w:r>
      <w:proofErr w:type="spellEnd"/>
    </w:p>
    <w:p w14:paraId="196D8105" w14:textId="77777777" w:rsidR="00250C9C" w:rsidRPr="00D26DA0" w:rsidRDefault="00250C9C" w:rsidP="007977CE">
      <w:pPr>
        <w:pBdr>
          <w:top w:val="single" w:sz="4" w:space="1" w:color="auto"/>
          <w:left w:val="single" w:sz="4" w:space="4" w:color="auto"/>
          <w:bottom w:val="single" w:sz="4" w:space="1" w:color="auto"/>
          <w:right w:val="single" w:sz="4" w:space="4" w:color="auto"/>
        </w:pBdr>
        <w:ind w:left="2410" w:hanging="2410"/>
        <w:rPr>
          <w:rFonts w:cs="Arial"/>
          <w:color w:val="000000"/>
          <w:sz w:val="21"/>
          <w:szCs w:val="21"/>
        </w:rPr>
      </w:pPr>
    </w:p>
    <w:p w14:paraId="18FB5863" w14:textId="7F94C17C" w:rsidR="00250C9C" w:rsidRDefault="00D01C09" w:rsidP="007977CE">
      <w:pPr>
        <w:pBdr>
          <w:top w:val="single" w:sz="4" w:space="1" w:color="auto"/>
          <w:left w:val="single" w:sz="4" w:space="4" w:color="auto"/>
          <w:bottom w:val="single" w:sz="4" w:space="1" w:color="auto"/>
          <w:right w:val="single" w:sz="4" w:space="4" w:color="auto"/>
        </w:pBdr>
        <w:ind w:left="2410" w:hanging="2410"/>
        <w:rPr>
          <w:rFonts w:cs="Arial"/>
          <w:color w:val="000000"/>
          <w:sz w:val="21"/>
          <w:szCs w:val="21"/>
        </w:rPr>
      </w:pPr>
      <w:r>
        <w:rPr>
          <w:rFonts w:cs="Arial"/>
          <w:color w:val="000000"/>
          <w:sz w:val="21"/>
          <w:szCs w:val="21"/>
        </w:rPr>
        <w:t>22.</w:t>
      </w:r>
      <w:r w:rsidR="00555287">
        <w:rPr>
          <w:rFonts w:cs="Arial"/>
          <w:color w:val="000000"/>
          <w:sz w:val="21"/>
          <w:szCs w:val="21"/>
        </w:rPr>
        <w:t>–26</w:t>
      </w:r>
      <w:r w:rsidR="0008441D" w:rsidRPr="00D26DA0">
        <w:rPr>
          <w:rFonts w:cs="Arial"/>
          <w:color w:val="000000"/>
          <w:sz w:val="21"/>
          <w:szCs w:val="21"/>
        </w:rPr>
        <w:t>.</w:t>
      </w:r>
      <w:r w:rsidR="00250C9C" w:rsidRPr="00D26DA0">
        <w:rPr>
          <w:rFonts w:cs="Arial"/>
          <w:color w:val="000000"/>
          <w:sz w:val="21"/>
          <w:szCs w:val="21"/>
        </w:rPr>
        <w:t xml:space="preserve"> Mai 202</w:t>
      </w:r>
      <w:r w:rsidR="00DF373C">
        <w:rPr>
          <w:rFonts w:cs="Arial"/>
          <w:color w:val="000000"/>
          <w:sz w:val="21"/>
          <w:szCs w:val="21"/>
        </w:rPr>
        <w:t>4</w:t>
      </w:r>
      <w:r w:rsidR="00250C9C" w:rsidRPr="00D26DA0">
        <w:rPr>
          <w:rFonts w:cs="Arial"/>
          <w:color w:val="000000"/>
          <w:sz w:val="21"/>
          <w:szCs w:val="21"/>
        </w:rPr>
        <w:tab/>
        <w:t>Festival der Natur: Unser Verein beteiligt sich mit einer Exkursion oder einem anderen Anlass daran</w:t>
      </w:r>
    </w:p>
    <w:p w14:paraId="1D7A29DA" w14:textId="77777777" w:rsidR="00555287" w:rsidRDefault="00555287" w:rsidP="007977CE">
      <w:pPr>
        <w:pBdr>
          <w:top w:val="single" w:sz="4" w:space="1" w:color="auto"/>
          <w:left w:val="single" w:sz="4" w:space="4" w:color="auto"/>
          <w:bottom w:val="single" w:sz="4" w:space="1" w:color="auto"/>
          <w:right w:val="single" w:sz="4" w:space="4" w:color="auto"/>
        </w:pBdr>
        <w:ind w:left="2410" w:hanging="2410"/>
        <w:rPr>
          <w:rFonts w:cs="Arial"/>
          <w:color w:val="000000"/>
          <w:sz w:val="21"/>
          <w:szCs w:val="21"/>
        </w:rPr>
      </w:pPr>
    </w:p>
    <w:p w14:paraId="2728DC97" w14:textId="268869A1" w:rsidR="00555287" w:rsidRPr="00D26DA0" w:rsidRDefault="00555287" w:rsidP="007977CE">
      <w:pPr>
        <w:pBdr>
          <w:top w:val="single" w:sz="4" w:space="1" w:color="auto"/>
          <w:left w:val="single" w:sz="4" w:space="4" w:color="auto"/>
          <w:bottom w:val="single" w:sz="4" w:space="1" w:color="auto"/>
          <w:right w:val="single" w:sz="4" w:space="4" w:color="auto"/>
        </w:pBdr>
        <w:ind w:left="2410" w:hanging="2410"/>
        <w:rPr>
          <w:rFonts w:cs="Arial"/>
          <w:color w:val="000000"/>
          <w:sz w:val="21"/>
          <w:szCs w:val="21"/>
        </w:rPr>
      </w:pPr>
      <w:r>
        <w:rPr>
          <w:rFonts w:cs="Arial"/>
          <w:color w:val="000000"/>
          <w:sz w:val="21"/>
          <w:szCs w:val="21"/>
        </w:rPr>
        <w:t>25. Mai 202</w:t>
      </w:r>
      <w:r w:rsidR="00DF373C">
        <w:rPr>
          <w:rFonts w:cs="Arial"/>
          <w:color w:val="000000"/>
          <w:sz w:val="21"/>
          <w:szCs w:val="21"/>
        </w:rPr>
        <w:t>4</w:t>
      </w:r>
      <w:r>
        <w:rPr>
          <w:rFonts w:cs="Arial"/>
          <w:color w:val="000000"/>
          <w:sz w:val="21"/>
          <w:szCs w:val="21"/>
        </w:rPr>
        <w:tab/>
        <w:t>Tag der guten Tat – Hauptpartnerschaft BirdLife</w:t>
      </w:r>
    </w:p>
    <w:p w14:paraId="7D7A90F3" w14:textId="77777777" w:rsidR="00250C9C" w:rsidRPr="00D26DA0" w:rsidRDefault="00250C9C" w:rsidP="007977CE">
      <w:pPr>
        <w:pBdr>
          <w:top w:val="single" w:sz="4" w:space="1" w:color="auto"/>
          <w:left w:val="single" w:sz="4" w:space="4" w:color="auto"/>
          <w:bottom w:val="single" w:sz="4" w:space="1" w:color="auto"/>
          <w:right w:val="single" w:sz="4" w:space="4" w:color="auto"/>
        </w:pBdr>
        <w:ind w:left="2410" w:hanging="2410"/>
        <w:rPr>
          <w:rFonts w:cs="Arial"/>
          <w:color w:val="000000"/>
          <w:sz w:val="21"/>
          <w:szCs w:val="21"/>
        </w:rPr>
      </w:pPr>
      <w:r w:rsidRPr="00D26DA0">
        <w:rPr>
          <w:rFonts w:cs="Arial"/>
          <w:color w:val="000000"/>
          <w:sz w:val="21"/>
          <w:szCs w:val="21"/>
        </w:rPr>
        <w:tab/>
      </w:r>
    </w:p>
    <w:p w14:paraId="6217A2F3" w14:textId="3D22064A" w:rsidR="00250C9C" w:rsidRPr="00D26DA0" w:rsidRDefault="00DF373C" w:rsidP="007977CE">
      <w:pPr>
        <w:pBdr>
          <w:top w:val="single" w:sz="4" w:space="1" w:color="auto"/>
          <w:left w:val="single" w:sz="4" w:space="4" w:color="auto"/>
          <w:bottom w:val="single" w:sz="4" w:space="1" w:color="auto"/>
          <w:right w:val="single" w:sz="4" w:space="4" w:color="auto"/>
        </w:pBdr>
        <w:ind w:left="2410" w:hanging="2410"/>
        <w:rPr>
          <w:rFonts w:cs="Arial"/>
          <w:color w:val="000000"/>
          <w:sz w:val="21"/>
          <w:szCs w:val="21"/>
          <w:lang w:val="de-CH"/>
        </w:rPr>
      </w:pPr>
      <w:r>
        <w:rPr>
          <w:rFonts w:cs="Arial"/>
          <w:color w:val="000000"/>
          <w:sz w:val="21"/>
          <w:szCs w:val="21"/>
          <w:lang w:val="de-CH"/>
        </w:rPr>
        <w:t>7</w:t>
      </w:r>
      <w:r w:rsidR="00250C9C" w:rsidRPr="00D26DA0">
        <w:rPr>
          <w:rFonts w:cs="Arial"/>
          <w:color w:val="000000"/>
          <w:sz w:val="21"/>
          <w:szCs w:val="21"/>
          <w:lang w:val="de-CH"/>
        </w:rPr>
        <w:t>. Sept. 202</w:t>
      </w:r>
      <w:r>
        <w:rPr>
          <w:rFonts w:cs="Arial"/>
          <w:color w:val="000000"/>
          <w:sz w:val="21"/>
          <w:szCs w:val="21"/>
          <w:lang w:val="de-CH"/>
        </w:rPr>
        <w:t>4</w:t>
      </w:r>
      <w:r w:rsidR="00250C9C" w:rsidRPr="00D26DA0">
        <w:rPr>
          <w:rFonts w:cs="Arial"/>
          <w:color w:val="000000"/>
          <w:sz w:val="21"/>
          <w:szCs w:val="21"/>
          <w:lang w:val="de-CH"/>
        </w:rPr>
        <w:tab/>
        <w:t xml:space="preserve">Bird </w:t>
      </w:r>
      <w:proofErr w:type="spellStart"/>
      <w:r w:rsidR="00250C9C" w:rsidRPr="00D26DA0">
        <w:rPr>
          <w:rFonts w:cs="Arial"/>
          <w:color w:val="000000"/>
          <w:sz w:val="21"/>
          <w:szCs w:val="21"/>
          <w:lang w:val="de-CH"/>
        </w:rPr>
        <w:t>Race</w:t>
      </w:r>
      <w:proofErr w:type="spellEnd"/>
      <w:r w:rsidR="00250C9C" w:rsidRPr="00D26DA0">
        <w:rPr>
          <w:rFonts w:cs="Arial"/>
          <w:color w:val="000000"/>
          <w:sz w:val="21"/>
          <w:szCs w:val="21"/>
          <w:lang w:val="de-CH"/>
        </w:rPr>
        <w:t xml:space="preserve"> mit Beteiligung unseres Vereins</w:t>
      </w:r>
    </w:p>
    <w:p w14:paraId="7F2E02A1" w14:textId="2327C4BD" w:rsidR="00D620A0" w:rsidRPr="00D26DA0" w:rsidRDefault="00D620A0" w:rsidP="007977CE">
      <w:pPr>
        <w:pBdr>
          <w:top w:val="single" w:sz="4" w:space="1" w:color="auto"/>
          <w:left w:val="single" w:sz="4" w:space="4" w:color="auto"/>
          <w:bottom w:val="single" w:sz="4" w:space="1" w:color="auto"/>
          <w:right w:val="single" w:sz="4" w:space="4" w:color="auto"/>
        </w:pBdr>
        <w:ind w:left="2410" w:hanging="2410"/>
        <w:rPr>
          <w:rFonts w:cs="Arial"/>
          <w:color w:val="000000"/>
          <w:sz w:val="21"/>
          <w:szCs w:val="21"/>
          <w:lang w:val="de-CH"/>
        </w:rPr>
      </w:pPr>
    </w:p>
    <w:p w14:paraId="47B35004" w14:textId="027C61EB" w:rsidR="00D620A0" w:rsidRPr="00D26DA0" w:rsidRDefault="00D620A0" w:rsidP="007977CE">
      <w:pPr>
        <w:pBdr>
          <w:top w:val="single" w:sz="4" w:space="1" w:color="auto"/>
          <w:left w:val="single" w:sz="4" w:space="4" w:color="auto"/>
          <w:bottom w:val="single" w:sz="4" w:space="1" w:color="auto"/>
          <w:right w:val="single" w:sz="4" w:space="4" w:color="auto"/>
        </w:pBdr>
        <w:ind w:left="2410" w:hanging="2410"/>
        <w:rPr>
          <w:rFonts w:cs="Arial"/>
          <w:color w:val="000000"/>
          <w:sz w:val="21"/>
          <w:szCs w:val="21"/>
          <w:lang w:val="de-CH"/>
        </w:rPr>
      </w:pPr>
      <w:r w:rsidRPr="00D26DA0">
        <w:rPr>
          <w:rFonts w:cs="Arial"/>
          <w:color w:val="000000"/>
          <w:sz w:val="21"/>
          <w:szCs w:val="21"/>
          <w:lang w:val="de-CH"/>
        </w:rPr>
        <w:t>Ende Sept. 202</w:t>
      </w:r>
      <w:r w:rsidR="003E3E09">
        <w:rPr>
          <w:rFonts w:cs="Arial"/>
          <w:color w:val="000000"/>
          <w:sz w:val="21"/>
          <w:szCs w:val="21"/>
          <w:lang w:val="de-CH"/>
        </w:rPr>
        <w:t>4</w:t>
      </w:r>
      <w:r w:rsidRPr="00D26DA0">
        <w:rPr>
          <w:rFonts w:cs="Arial"/>
          <w:color w:val="000000"/>
          <w:sz w:val="21"/>
          <w:szCs w:val="21"/>
          <w:lang w:val="de-CH"/>
        </w:rPr>
        <w:tab/>
      </w:r>
      <w:r w:rsidR="0027079C" w:rsidRPr="005477F0">
        <w:rPr>
          <w:rFonts w:cs="Arial"/>
          <w:color w:val="000000"/>
          <w:sz w:val="21"/>
          <w:szCs w:val="21"/>
          <w:lang w:val="de-CH"/>
        </w:rPr>
        <w:t xml:space="preserve">Sie erhalten von BirdLife Schweiz </w:t>
      </w:r>
      <w:r w:rsidR="0027079C">
        <w:rPr>
          <w:rFonts w:cs="Arial"/>
          <w:color w:val="000000"/>
          <w:sz w:val="21"/>
          <w:szCs w:val="21"/>
          <w:lang w:val="de-CH"/>
        </w:rPr>
        <w:t>einen Versand</w:t>
      </w:r>
      <w:r w:rsidR="0027079C" w:rsidRPr="005477F0">
        <w:rPr>
          <w:rFonts w:cs="Arial"/>
          <w:color w:val="000000"/>
          <w:sz w:val="21"/>
          <w:szCs w:val="21"/>
          <w:lang w:val="de-CH"/>
        </w:rPr>
        <w:t xml:space="preserve"> zum Thema Ökologische Infrastruktur</w:t>
      </w:r>
    </w:p>
    <w:p w14:paraId="3FD33B0A" w14:textId="77777777" w:rsidR="00250C9C" w:rsidRPr="00D26DA0" w:rsidRDefault="00250C9C" w:rsidP="007977CE">
      <w:pPr>
        <w:pBdr>
          <w:top w:val="single" w:sz="4" w:space="1" w:color="auto"/>
          <w:left w:val="single" w:sz="4" w:space="4" w:color="auto"/>
          <w:bottom w:val="single" w:sz="4" w:space="1" w:color="auto"/>
          <w:right w:val="single" w:sz="4" w:space="4" w:color="auto"/>
        </w:pBdr>
        <w:ind w:left="2410" w:hanging="2410"/>
        <w:rPr>
          <w:rFonts w:cs="Arial"/>
          <w:color w:val="000000"/>
          <w:sz w:val="21"/>
          <w:szCs w:val="21"/>
          <w:lang w:val="de-CH"/>
        </w:rPr>
      </w:pPr>
    </w:p>
    <w:p w14:paraId="258CC4A7" w14:textId="7622FAA9" w:rsidR="00250C9C" w:rsidRPr="00D26DA0" w:rsidRDefault="00250C9C" w:rsidP="007977CE">
      <w:pPr>
        <w:pBdr>
          <w:top w:val="single" w:sz="4" w:space="1" w:color="auto"/>
          <w:left w:val="single" w:sz="4" w:space="4" w:color="auto"/>
          <w:bottom w:val="single" w:sz="4" w:space="1" w:color="auto"/>
          <w:right w:val="single" w:sz="4" w:space="4" w:color="auto"/>
        </w:pBdr>
        <w:ind w:left="2410" w:hanging="2410"/>
        <w:rPr>
          <w:rFonts w:cs="Arial"/>
          <w:color w:val="000000"/>
          <w:sz w:val="21"/>
          <w:szCs w:val="21"/>
        </w:rPr>
      </w:pPr>
      <w:r w:rsidRPr="00D26DA0">
        <w:rPr>
          <w:rFonts w:cs="Arial"/>
          <w:color w:val="000000"/>
          <w:sz w:val="21"/>
          <w:szCs w:val="21"/>
        </w:rPr>
        <w:t>xx. Oktober 202</w:t>
      </w:r>
      <w:r w:rsidR="00FE3DF6">
        <w:rPr>
          <w:rFonts w:cs="Arial"/>
          <w:color w:val="000000"/>
          <w:sz w:val="21"/>
          <w:szCs w:val="21"/>
        </w:rPr>
        <w:t>4</w:t>
      </w:r>
      <w:r w:rsidRPr="00D26DA0">
        <w:rPr>
          <w:rFonts w:cs="Arial"/>
          <w:color w:val="000000"/>
          <w:sz w:val="21"/>
          <w:szCs w:val="21"/>
        </w:rPr>
        <w:tab/>
        <w:t xml:space="preserve">Mähen im Mösli, einem Kerngebiet der Ökologischen Infrastruktur in unserer Gemeinde </w:t>
      </w:r>
    </w:p>
    <w:p w14:paraId="26C72B67" w14:textId="4E6EED32" w:rsidR="00107F09" w:rsidRPr="00D26DA0" w:rsidRDefault="00107F09" w:rsidP="007977CE">
      <w:pPr>
        <w:pBdr>
          <w:top w:val="single" w:sz="4" w:space="1" w:color="auto"/>
          <w:left w:val="single" w:sz="4" w:space="4" w:color="auto"/>
          <w:bottom w:val="single" w:sz="4" w:space="1" w:color="auto"/>
          <w:right w:val="single" w:sz="4" w:space="4" w:color="auto"/>
        </w:pBdr>
        <w:rPr>
          <w:rFonts w:cs="Arial"/>
        </w:rPr>
      </w:pPr>
    </w:p>
    <w:sectPr w:rsidR="00107F09" w:rsidRPr="00D26DA0" w:rsidSect="008306FC">
      <w:footerReference w:type="default" r:id="rId13"/>
      <w:headerReference w:type="first" r:id="rId14"/>
      <w:footerReference w:type="first" r:id="rId15"/>
      <w:pgSz w:w="11906" w:h="16838"/>
      <w:pgMar w:top="1409" w:right="991" w:bottom="1579"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0D51E" w14:textId="77777777" w:rsidR="005D03F7" w:rsidRDefault="005D03F7" w:rsidP="00F91D37">
      <w:r>
        <w:separator/>
      </w:r>
    </w:p>
  </w:endnote>
  <w:endnote w:type="continuationSeparator" w:id="0">
    <w:p w14:paraId="00469346" w14:textId="77777777" w:rsidR="005D03F7" w:rsidRDefault="005D03F7"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HelveticaNeueLT Com 55 Roman">
    <w:altName w:val="Arial"/>
    <w:panose1 w:val="020B0604020202020204"/>
    <w:charset w:val="00"/>
    <w:family w:val="swiss"/>
    <w:pitch w:val="variable"/>
    <w:sig w:usb0="8000008F" w:usb1="10002042"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2040503050201020203"/>
    <w:charset w:val="00"/>
    <w:family w:val="roman"/>
    <w:notTrueType/>
    <w:pitch w:val="variable"/>
    <w:sig w:usb0="60000287" w:usb1="00000001" w:usb2="00000000" w:usb3="00000000" w:csb0="0000019F" w:csb1="00000000"/>
  </w:font>
  <w:font w:name="Euclid Circular A Medium">
    <w:altName w:val="Calibri"/>
    <w:panose1 w:val="020B0604000000000000"/>
    <w:charset w:val="4D"/>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504000000000000"/>
    <w:charset w:val="4D"/>
    <w:family w:val="auto"/>
    <w:notTrueType/>
    <w:pitch w:val="default"/>
    <w:sig w:usb0="00000003" w:usb1="00000000" w:usb2="00000000" w:usb3="00000000" w:csb0="00000001" w:csb1="00000000"/>
  </w:font>
  <w:font w:name="Tiempos Text Regular">
    <w:panose1 w:val="02020503060303060403"/>
    <w:charset w:val="4D"/>
    <w:family w:val="roman"/>
    <w:notTrueType/>
    <w:pitch w:val="variable"/>
    <w:sig w:usb0="00000007" w:usb1="1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81B4" w14:textId="77777777" w:rsidR="009A1238" w:rsidRDefault="00C12506" w:rsidP="00864CE7">
    <w:pPr>
      <w:pStyle w:val="ClaimText"/>
    </w:pPr>
    <w:r>
      <w:rPr>
        <w:noProof/>
        <w:lang w:eastAsia="de-CH"/>
      </w:rPr>
      <w:drawing>
        <wp:anchor distT="0" distB="0" distL="114300" distR="114300" simplePos="0" relativeHeight="251671552" behindDoc="0" locked="1" layoutInCell="1" allowOverlap="1" wp14:anchorId="5A66CC2E" wp14:editId="34B3E916">
          <wp:simplePos x="0" y="0"/>
          <wp:positionH relativeFrom="margin">
            <wp:align>left</wp:align>
          </wp:positionH>
          <wp:positionV relativeFrom="page">
            <wp:posOffset>10243185</wp:posOffset>
          </wp:positionV>
          <wp:extent cx="864000" cy="86400"/>
          <wp:effectExtent l="0" t="0" r="0" b="889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864000" cy="86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70528" behindDoc="0" locked="1" layoutInCell="1" allowOverlap="1" wp14:anchorId="7501CBCD" wp14:editId="60F47D5E">
              <wp:simplePos x="0" y="0"/>
              <wp:positionH relativeFrom="margin">
                <wp:align>right</wp:align>
              </wp:positionH>
              <wp:positionV relativeFrom="page">
                <wp:align>bottom</wp:align>
              </wp:positionV>
              <wp:extent cx="630000" cy="568800"/>
              <wp:effectExtent l="0" t="0" r="0" b="0"/>
              <wp:wrapNone/>
              <wp:docPr id="8" name="Textfeld 8"/>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87810" w14:textId="77777777" w:rsidR="00C12506" w:rsidRPr="005C6148" w:rsidRDefault="00C12506"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1CBCD" id="_x0000_t202" coordsize="21600,21600" o:spt="202" path="m,l,21600r21600,l21600,xe">
              <v:stroke joinstyle="miter"/>
              <v:path gradientshapeok="t" o:connecttype="rect"/>
            </v:shapetype>
            <v:shape id="Textfeld 8" o:spid="_x0000_s1026" type="#_x0000_t202" style="position:absolute;margin-left:-1.6pt;margin-top:0;width:49.6pt;height:44.8pt;z-index:25167052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" filled="f" stroked="f" strokeweight=".5pt">
              <v:textbox inset="0,0,0,9.5mm">
                <w:txbxContent>
                  <w:p w14:paraId="0E287810" w14:textId="77777777" w:rsidR="00C12506" w:rsidRPr="005C6148" w:rsidRDefault="00C12506"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2859" w14:textId="77777777" w:rsidR="00192F98" w:rsidRPr="00BB4ABB" w:rsidRDefault="00C12506" w:rsidP="00C12506">
    <w:pPr>
      <w:pStyle w:val="ClaimText"/>
      <w:rPr>
        <w:lang w:val="fr-FR"/>
      </w:rPr>
    </w:pPr>
    <w:r>
      <w:rPr>
        <w:noProof/>
      </w:rPr>
      <w:drawing>
        <wp:anchor distT="0" distB="0" distL="114300" distR="114300" simplePos="0" relativeHeight="251668480" behindDoc="0" locked="1" layoutInCell="1" allowOverlap="1" wp14:anchorId="60F7F347" wp14:editId="233CDE2F">
          <wp:simplePos x="0" y="0"/>
          <wp:positionH relativeFrom="margin">
            <wp:align>left</wp:align>
          </wp:positionH>
          <wp:positionV relativeFrom="page">
            <wp:posOffset>10099040</wp:posOffset>
          </wp:positionV>
          <wp:extent cx="5076000" cy="2376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5076000" cy="237600"/>
                  </a:xfrm>
                  <a:prstGeom prst="rect">
                    <a:avLst/>
                  </a:prstGeom>
                </pic:spPr>
              </pic:pic>
            </a:graphicData>
          </a:graphic>
          <wp14:sizeRelH relativeFrom="margin">
            <wp14:pctWidth>0</wp14:pctWidth>
          </wp14:sizeRelH>
          <wp14:sizeRelV relativeFrom="margin">
            <wp14:pctHeight>0</wp14:pctHeight>
          </wp14:sizeRelV>
        </wp:anchor>
      </w:drawing>
    </w:r>
    <w:r w:rsidRPr="004A6CF6">
      <w:rPr>
        <w:rStyle w:val="Claim9Pt"/>
        <w:noProof/>
      </w:rPr>
      <w:drawing>
        <wp:anchor distT="0" distB="0" distL="114300" distR="114300" simplePos="0" relativeHeight="251667456" behindDoc="0" locked="1" layoutInCell="1" allowOverlap="1" wp14:anchorId="7124806C" wp14:editId="205F96CA">
          <wp:simplePos x="0" y="0"/>
          <wp:positionH relativeFrom="margin">
            <wp:align>right</wp:align>
          </wp:positionH>
          <wp:positionV relativeFrom="page">
            <wp:posOffset>9969500</wp:posOffset>
          </wp:positionV>
          <wp:extent cx="331200" cy="356400"/>
          <wp:effectExtent l="0" t="0" r="0"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a:extLst>
                      <a:ext uri="{28A0092B-C50C-407E-A947-70E740481C1C}">
                        <a14:useLocalDpi xmlns:a14="http://schemas.microsoft.com/office/drawing/2010/main" val="0"/>
                      </a:ext>
                    </a:extLst>
                  </a:blip>
                  <a:stretch>
                    <a:fillRect/>
                  </a:stretch>
                </pic:blipFill>
                <pic:spPr>
                  <a:xfrm>
                    <a:off x="0" y="0"/>
                    <a:ext cx="331200" cy="35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96146" w14:textId="77777777" w:rsidR="005D03F7" w:rsidRDefault="005D03F7" w:rsidP="00F91D37">
      <w:r>
        <w:separator/>
      </w:r>
    </w:p>
  </w:footnote>
  <w:footnote w:type="continuationSeparator" w:id="0">
    <w:p w14:paraId="62C264FA" w14:textId="77777777" w:rsidR="005D03F7" w:rsidRDefault="005D03F7" w:rsidP="00F9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156D" w14:textId="77777777" w:rsidR="00480C4C" w:rsidRDefault="00350607">
    <w:pPr>
      <w:pStyle w:val="Kopfzeile"/>
    </w:pPr>
    <w:r>
      <w:rPr>
        <w:noProof/>
      </w:rPr>
      <mc:AlternateContent>
        <mc:Choice Requires="wpg">
          <w:drawing>
            <wp:anchor distT="0" distB="0" distL="114300" distR="114300" simplePos="0" relativeHeight="251659264" behindDoc="0" locked="1" layoutInCell="1" allowOverlap="1" wp14:anchorId="1E7A6FC5" wp14:editId="5A1E8C44">
              <wp:simplePos x="0" y="0"/>
              <wp:positionH relativeFrom="margin">
                <wp:align>left</wp:align>
              </wp:positionH>
              <wp:positionV relativeFrom="page">
                <wp:align>top</wp:align>
              </wp:positionV>
              <wp:extent cx="4316400" cy="1198800"/>
              <wp:effectExtent l="0" t="0" r="8255" b="1905"/>
              <wp:wrapNone/>
              <wp:docPr id="1" name="Gruppieren 1"/>
              <wp:cNvGraphicFramePr/>
              <a:graphic xmlns:a="http://schemas.openxmlformats.org/drawingml/2006/main">
                <a:graphicData uri="http://schemas.microsoft.com/office/word/2010/wordprocessingGroup">
                  <wpg:wgp>
                    <wpg:cNvGrpSpPr/>
                    <wpg:grpSpPr>
                      <a:xfrm>
                        <a:off x="0" y="0"/>
                        <a:ext cx="4316400" cy="1198800"/>
                        <a:chOff x="0" y="0"/>
                        <a:chExt cx="4316095" cy="1198245"/>
                      </a:xfrm>
                    </wpg:grpSpPr>
                    <wps:wsp>
                      <wps:cNvPr id="2" name="Rechteck 2"/>
                      <wps:cNvSpPr/>
                      <wps:spPr>
                        <a:xfrm>
                          <a:off x="0" y="0"/>
                          <a:ext cx="359279" cy="35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fik 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0040"/>
                          <a:ext cx="1162685" cy="869950"/>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2010"/>
                          <a:ext cx="294830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05A6B97" id="Gruppieren 1" o:spid="_x0000_s1026" style="position:absolute;margin-left:0;margin-top:0;width:339.85pt;height:94.4pt;z-index:251659264;mso-position-horizontal:left;mso-position-horizontal-relative:margin;mso-position-vertical:top;mso-position-vertical-relative:page;mso-width-relative:margin;mso-height-relative:margin" coordsize="43160,1198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">
              <v:rect id="Rechteck 2" o:spid="_x0000_s1027" style="position:absolute;width:3592;height:35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&#13;&#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alt="&quot;&quot;" style="position:absolute;top:3200;width:11626;height:8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">
                <v:imagedata r:id="rId3" o:title=""/>
              </v:shape>
              <v:shape id="Grafik 4" o:spid="_x0000_s1029" type="#_x0000_t75" style="position:absolute;left:13677;top:8420;width:29483;height:35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">
                <v:imagedata r:id="rId4" o:title=""/>
              </v:shape>
              <w10:wrap anchorx="margin"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EF2E7820"/>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851" w:hanging="851"/>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28193012">
    <w:abstractNumId w:val="9"/>
  </w:num>
  <w:num w:numId="2" w16cid:durableId="1900945112">
    <w:abstractNumId w:val="7"/>
  </w:num>
  <w:num w:numId="3" w16cid:durableId="1726485646">
    <w:abstractNumId w:val="6"/>
  </w:num>
  <w:num w:numId="4" w16cid:durableId="729773137">
    <w:abstractNumId w:val="5"/>
  </w:num>
  <w:num w:numId="5" w16cid:durableId="982999189">
    <w:abstractNumId w:val="4"/>
  </w:num>
  <w:num w:numId="6" w16cid:durableId="1698770384">
    <w:abstractNumId w:val="8"/>
  </w:num>
  <w:num w:numId="7" w16cid:durableId="229002595">
    <w:abstractNumId w:val="3"/>
  </w:num>
  <w:num w:numId="8" w16cid:durableId="1841000294">
    <w:abstractNumId w:val="2"/>
  </w:num>
  <w:num w:numId="9" w16cid:durableId="1028989234">
    <w:abstractNumId w:val="1"/>
  </w:num>
  <w:num w:numId="10" w16cid:durableId="2102989198">
    <w:abstractNumId w:val="0"/>
  </w:num>
  <w:num w:numId="11" w16cid:durableId="499930755">
    <w:abstractNumId w:val="26"/>
  </w:num>
  <w:num w:numId="12" w16cid:durableId="1137145132">
    <w:abstractNumId w:val="19"/>
  </w:num>
  <w:num w:numId="13" w16cid:durableId="1573467769">
    <w:abstractNumId w:val="16"/>
  </w:num>
  <w:num w:numId="14" w16cid:durableId="1032538355">
    <w:abstractNumId w:val="28"/>
  </w:num>
  <w:num w:numId="15" w16cid:durableId="813835514">
    <w:abstractNumId w:val="27"/>
  </w:num>
  <w:num w:numId="16" w16cid:durableId="651523480">
    <w:abstractNumId w:val="12"/>
  </w:num>
  <w:num w:numId="17" w16cid:durableId="681201811">
    <w:abstractNumId w:val="17"/>
  </w:num>
  <w:num w:numId="18" w16cid:durableId="21100780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7110654">
    <w:abstractNumId w:val="25"/>
  </w:num>
  <w:num w:numId="20" w16cid:durableId="1835682011">
    <w:abstractNumId w:val="15"/>
  </w:num>
  <w:num w:numId="21" w16cid:durableId="1778788421">
    <w:abstractNumId w:val="23"/>
  </w:num>
  <w:num w:numId="22" w16cid:durableId="1972056359">
    <w:abstractNumId w:val="22"/>
  </w:num>
  <w:num w:numId="23" w16cid:durableId="520634118">
    <w:abstractNumId w:val="13"/>
  </w:num>
  <w:num w:numId="24" w16cid:durableId="165361270">
    <w:abstractNumId w:val="18"/>
  </w:num>
  <w:num w:numId="25" w16cid:durableId="50008176">
    <w:abstractNumId w:val="24"/>
  </w:num>
  <w:num w:numId="26" w16cid:durableId="1244798716">
    <w:abstractNumId w:val="20"/>
  </w:num>
  <w:num w:numId="27" w16cid:durableId="443504766">
    <w:abstractNumId w:val="14"/>
  </w:num>
  <w:num w:numId="28" w16cid:durableId="115567459">
    <w:abstractNumId w:val="11"/>
  </w:num>
  <w:num w:numId="29" w16cid:durableId="28266568">
    <w:abstractNumId w:val="21"/>
  </w:num>
  <w:num w:numId="30" w16cid:durableId="1306199543">
    <w:abstractNumId w:val="10"/>
  </w:num>
  <w:num w:numId="31" w16cid:durableId="1021165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593969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919933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11927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366901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3597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322805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B2"/>
    <w:rsid w:val="00000B8C"/>
    <w:rsid w:val="00002978"/>
    <w:rsid w:val="0001010F"/>
    <w:rsid w:val="00013B11"/>
    <w:rsid w:val="00025CEC"/>
    <w:rsid w:val="000266B7"/>
    <w:rsid w:val="00032B92"/>
    <w:rsid w:val="000409C8"/>
    <w:rsid w:val="00041700"/>
    <w:rsid w:val="00045A5A"/>
    <w:rsid w:val="000465B7"/>
    <w:rsid w:val="00063BC2"/>
    <w:rsid w:val="000701F1"/>
    <w:rsid w:val="00071417"/>
    <w:rsid w:val="00071780"/>
    <w:rsid w:val="000803EB"/>
    <w:rsid w:val="0008441D"/>
    <w:rsid w:val="00090380"/>
    <w:rsid w:val="00091B65"/>
    <w:rsid w:val="00096E8E"/>
    <w:rsid w:val="000A06D7"/>
    <w:rsid w:val="000A1884"/>
    <w:rsid w:val="000A24EC"/>
    <w:rsid w:val="000B183F"/>
    <w:rsid w:val="000B595D"/>
    <w:rsid w:val="000C3F85"/>
    <w:rsid w:val="000C49C1"/>
    <w:rsid w:val="000D1743"/>
    <w:rsid w:val="000D1BB6"/>
    <w:rsid w:val="000E7543"/>
    <w:rsid w:val="000E756F"/>
    <w:rsid w:val="000F1D2B"/>
    <w:rsid w:val="0010021F"/>
    <w:rsid w:val="0010073A"/>
    <w:rsid w:val="00102345"/>
    <w:rsid w:val="00104011"/>
    <w:rsid w:val="00106688"/>
    <w:rsid w:val="00107F09"/>
    <w:rsid w:val="001134C7"/>
    <w:rsid w:val="00113CB8"/>
    <w:rsid w:val="0012151C"/>
    <w:rsid w:val="001238A1"/>
    <w:rsid w:val="00123ACB"/>
    <w:rsid w:val="00127BBA"/>
    <w:rsid w:val="00133CFB"/>
    <w:rsid w:val="00133EF6"/>
    <w:rsid w:val="001375AB"/>
    <w:rsid w:val="00142A95"/>
    <w:rsid w:val="00144122"/>
    <w:rsid w:val="00154677"/>
    <w:rsid w:val="00157ECA"/>
    <w:rsid w:val="0016135B"/>
    <w:rsid w:val="00161D3D"/>
    <w:rsid w:val="0016774B"/>
    <w:rsid w:val="00167916"/>
    <w:rsid w:val="00171870"/>
    <w:rsid w:val="00192B6A"/>
    <w:rsid w:val="00192F98"/>
    <w:rsid w:val="001A3606"/>
    <w:rsid w:val="001A43BD"/>
    <w:rsid w:val="001A52F4"/>
    <w:rsid w:val="001E12BA"/>
    <w:rsid w:val="001E73F4"/>
    <w:rsid w:val="001F4A7E"/>
    <w:rsid w:val="001F4B8C"/>
    <w:rsid w:val="001F4F9B"/>
    <w:rsid w:val="002079D5"/>
    <w:rsid w:val="0022685B"/>
    <w:rsid w:val="0023018C"/>
    <w:rsid w:val="0023205B"/>
    <w:rsid w:val="002466D7"/>
    <w:rsid w:val="00247905"/>
    <w:rsid w:val="00250C9C"/>
    <w:rsid w:val="00255FA3"/>
    <w:rsid w:val="0025644A"/>
    <w:rsid w:val="00267F71"/>
    <w:rsid w:val="0027079C"/>
    <w:rsid w:val="002726D9"/>
    <w:rsid w:val="00273EBC"/>
    <w:rsid w:val="002746C2"/>
    <w:rsid w:val="00283995"/>
    <w:rsid w:val="00290E37"/>
    <w:rsid w:val="00292375"/>
    <w:rsid w:val="002B551B"/>
    <w:rsid w:val="002C163B"/>
    <w:rsid w:val="002D272F"/>
    <w:rsid w:val="002D38AE"/>
    <w:rsid w:val="002D709C"/>
    <w:rsid w:val="002E03D9"/>
    <w:rsid w:val="002E2AF7"/>
    <w:rsid w:val="002F06AA"/>
    <w:rsid w:val="002F3F6F"/>
    <w:rsid w:val="002F68A2"/>
    <w:rsid w:val="003020C7"/>
    <w:rsid w:val="0030245A"/>
    <w:rsid w:val="00303B73"/>
    <w:rsid w:val="0032330D"/>
    <w:rsid w:val="0033073D"/>
    <w:rsid w:val="00333A1B"/>
    <w:rsid w:val="00342FF6"/>
    <w:rsid w:val="00345501"/>
    <w:rsid w:val="00350607"/>
    <w:rsid w:val="003514EE"/>
    <w:rsid w:val="00361195"/>
    <w:rsid w:val="003619E3"/>
    <w:rsid w:val="00363671"/>
    <w:rsid w:val="00364EE3"/>
    <w:rsid w:val="0036721C"/>
    <w:rsid w:val="003757E4"/>
    <w:rsid w:val="00375834"/>
    <w:rsid w:val="0038768E"/>
    <w:rsid w:val="0039124E"/>
    <w:rsid w:val="003942F3"/>
    <w:rsid w:val="003A03A8"/>
    <w:rsid w:val="003A7B76"/>
    <w:rsid w:val="003C3548"/>
    <w:rsid w:val="003C3AED"/>
    <w:rsid w:val="003C3D32"/>
    <w:rsid w:val="003D0B7D"/>
    <w:rsid w:val="003D0FAA"/>
    <w:rsid w:val="003D2D99"/>
    <w:rsid w:val="003E3E09"/>
    <w:rsid w:val="003F1A56"/>
    <w:rsid w:val="00400DD2"/>
    <w:rsid w:val="00406FFC"/>
    <w:rsid w:val="0042454D"/>
    <w:rsid w:val="004310C4"/>
    <w:rsid w:val="00444695"/>
    <w:rsid w:val="004508B4"/>
    <w:rsid w:val="00452D49"/>
    <w:rsid w:val="00461287"/>
    <w:rsid w:val="00471D34"/>
    <w:rsid w:val="004721E6"/>
    <w:rsid w:val="00480603"/>
    <w:rsid w:val="00480C4C"/>
    <w:rsid w:val="00486DBB"/>
    <w:rsid w:val="00494FD7"/>
    <w:rsid w:val="00495F83"/>
    <w:rsid w:val="004A039B"/>
    <w:rsid w:val="004A6CF6"/>
    <w:rsid w:val="004B0FDB"/>
    <w:rsid w:val="004B3225"/>
    <w:rsid w:val="004C1329"/>
    <w:rsid w:val="004C3880"/>
    <w:rsid w:val="004D0F2F"/>
    <w:rsid w:val="004D179F"/>
    <w:rsid w:val="004D17DA"/>
    <w:rsid w:val="004D5B31"/>
    <w:rsid w:val="004E0E33"/>
    <w:rsid w:val="004F22CB"/>
    <w:rsid w:val="00500294"/>
    <w:rsid w:val="00526C93"/>
    <w:rsid w:val="00530E91"/>
    <w:rsid w:val="00531895"/>
    <w:rsid w:val="005339AE"/>
    <w:rsid w:val="00535EA2"/>
    <w:rsid w:val="00537410"/>
    <w:rsid w:val="00543061"/>
    <w:rsid w:val="005477F0"/>
    <w:rsid w:val="00550787"/>
    <w:rsid w:val="005510CD"/>
    <w:rsid w:val="00554D4C"/>
    <w:rsid w:val="00555287"/>
    <w:rsid w:val="00562128"/>
    <w:rsid w:val="005745A2"/>
    <w:rsid w:val="00576439"/>
    <w:rsid w:val="00591832"/>
    <w:rsid w:val="00592841"/>
    <w:rsid w:val="005975BC"/>
    <w:rsid w:val="005A357F"/>
    <w:rsid w:val="005A60D0"/>
    <w:rsid w:val="005A7BE5"/>
    <w:rsid w:val="005B4DEC"/>
    <w:rsid w:val="005B6FD0"/>
    <w:rsid w:val="005C6148"/>
    <w:rsid w:val="005C61A5"/>
    <w:rsid w:val="005C6741"/>
    <w:rsid w:val="005C7189"/>
    <w:rsid w:val="005D03F7"/>
    <w:rsid w:val="006044D5"/>
    <w:rsid w:val="00615857"/>
    <w:rsid w:val="00616321"/>
    <w:rsid w:val="00622481"/>
    <w:rsid w:val="00622FDC"/>
    <w:rsid w:val="006245BF"/>
    <w:rsid w:val="00625020"/>
    <w:rsid w:val="00632437"/>
    <w:rsid w:val="00640F54"/>
    <w:rsid w:val="00642F26"/>
    <w:rsid w:val="00647B77"/>
    <w:rsid w:val="00650B3D"/>
    <w:rsid w:val="0065274C"/>
    <w:rsid w:val="00655BD6"/>
    <w:rsid w:val="00657314"/>
    <w:rsid w:val="00661A71"/>
    <w:rsid w:val="00672E90"/>
    <w:rsid w:val="006774EC"/>
    <w:rsid w:val="0068220E"/>
    <w:rsid w:val="0068266B"/>
    <w:rsid w:val="00686D14"/>
    <w:rsid w:val="00687ED7"/>
    <w:rsid w:val="006B3083"/>
    <w:rsid w:val="006C144C"/>
    <w:rsid w:val="006C62E1"/>
    <w:rsid w:val="006C6FD0"/>
    <w:rsid w:val="006D48D5"/>
    <w:rsid w:val="006D5214"/>
    <w:rsid w:val="006E0F4E"/>
    <w:rsid w:val="006E4AF1"/>
    <w:rsid w:val="006E6558"/>
    <w:rsid w:val="006F0345"/>
    <w:rsid w:val="006F0469"/>
    <w:rsid w:val="006F5C45"/>
    <w:rsid w:val="00700979"/>
    <w:rsid w:val="007040B6"/>
    <w:rsid w:val="00705076"/>
    <w:rsid w:val="00711147"/>
    <w:rsid w:val="00717B72"/>
    <w:rsid w:val="007248EF"/>
    <w:rsid w:val="007277E3"/>
    <w:rsid w:val="00731A17"/>
    <w:rsid w:val="0073285E"/>
    <w:rsid w:val="00734458"/>
    <w:rsid w:val="00735EBA"/>
    <w:rsid w:val="007419CF"/>
    <w:rsid w:val="0074241C"/>
    <w:rsid w:val="0074487E"/>
    <w:rsid w:val="00746273"/>
    <w:rsid w:val="00747DEC"/>
    <w:rsid w:val="0075366F"/>
    <w:rsid w:val="00760057"/>
    <w:rsid w:val="007721BF"/>
    <w:rsid w:val="00772538"/>
    <w:rsid w:val="00774E70"/>
    <w:rsid w:val="0077559F"/>
    <w:rsid w:val="0078181E"/>
    <w:rsid w:val="00783E8E"/>
    <w:rsid w:val="00796CEE"/>
    <w:rsid w:val="007977CE"/>
    <w:rsid w:val="007A4664"/>
    <w:rsid w:val="007B48A7"/>
    <w:rsid w:val="007B5396"/>
    <w:rsid w:val="007C0B2A"/>
    <w:rsid w:val="007D3EB2"/>
    <w:rsid w:val="007E0460"/>
    <w:rsid w:val="007E68B4"/>
    <w:rsid w:val="007F380D"/>
    <w:rsid w:val="008306FC"/>
    <w:rsid w:val="008327E0"/>
    <w:rsid w:val="00833960"/>
    <w:rsid w:val="008353AF"/>
    <w:rsid w:val="00841B44"/>
    <w:rsid w:val="00844B72"/>
    <w:rsid w:val="0085269D"/>
    <w:rsid w:val="00853121"/>
    <w:rsid w:val="0085454F"/>
    <w:rsid w:val="00857D8A"/>
    <w:rsid w:val="00864855"/>
    <w:rsid w:val="00864CE7"/>
    <w:rsid w:val="00870017"/>
    <w:rsid w:val="00874E49"/>
    <w:rsid w:val="00875045"/>
    <w:rsid w:val="00876898"/>
    <w:rsid w:val="00883CC4"/>
    <w:rsid w:val="008A0CD1"/>
    <w:rsid w:val="008B0634"/>
    <w:rsid w:val="008C0C55"/>
    <w:rsid w:val="008C30BF"/>
    <w:rsid w:val="00914FFF"/>
    <w:rsid w:val="00916BDE"/>
    <w:rsid w:val="009235A2"/>
    <w:rsid w:val="0093619F"/>
    <w:rsid w:val="00942472"/>
    <w:rsid w:val="009427E5"/>
    <w:rsid w:val="009454B7"/>
    <w:rsid w:val="009613D8"/>
    <w:rsid w:val="00961E8E"/>
    <w:rsid w:val="009621C4"/>
    <w:rsid w:val="00974275"/>
    <w:rsid w:val="009804FC"/>
    <w:rsid w:val="00982792"/>
    <w:rsid w:val="0098474B"/>
    <w:rsid w:val="00995CBA"/>
    <w:rsid w:val="0099678C"/>
    <w:rsid w:val="009A1238"/>
    <w:rsid w:val="009A6335"/>
    <w:rsid w:val="009B030C"/>
    <w:rsid w:val="009B0C96"/>
    <w:rsid w:val="009B2C06"/>
    <w:rsid w:val="009C222B"/>
    <w:rsid w:val="009C67A8"/>
    <w:rsid w:val="009D201B"/>
    <w:rsid w:val="009D3927"/>
    <w:rsid w:val="009D5190"/>
    <w:rsid w:val="009D5D9C"/>
    <w:rsid w:val="009E2171"/>
    <w:rsid w:val="009E63DB"/>
    <w:rsid w:val="009F3E6A"/>
    <w:rsid w:val="00A02378"/>
    <w:rsid w:val="00A06F53"/>
    <w:rsid w:val="00A11D50"/>
    <w:rsid w:val="00A1523D"/>
    <w:rsid w:val="00A211F7"/>
    <w:rsid w:val="00A35DE3"/>
    <w:rsid w:val="00A43EDD"/>
    <w:rsid w:val="00A53B1F"/>
    <w:rsid w:val="00A5451D"/>
    <w:rsid w:val="00A55C83"/>
    <w:rsid w:val="00A57815"/>
    <w:rsid w:val="00A62F82"/>
    <w:rsid w:val="00A62FAD"/>
    <w:rsid w:val="00A70CDC"/>
    <w:rsid w:val="00A7133D"/>
    <w:rsid w:val="00A7788C"/>
    <w:rsid w:val="00A960B8"/>
    <w:rsid w:val="00A9644B"/>
    <w:rsid w:val="00AA42F0"/>
    <w:rsid w:val="00AA59AA"/>
    <w:rsid w:val="00AA5DDC"/>
    <w:rsid w:val="00AB605E"/>
    <w:rsid w:val="00AC0DF9"/>
    <w:rsid w:val="00AC2D5B"/>
    <w:rsid w:val="00AC35DF"/>
    <w:rsid w:val="00AC3C0A"/>
    <w:rsid w:val="00AD36B2"/>
    <w:rsid w:val="00AD5C8F"/>
    <w:rsid w:val="00AD7365"/>
    <w:rsid w:val="00AE4EFF"/>
    <w:rsid w:val="00AE6EB7"/>
    <w:rsid w:val="00AF47AE"/>
    <w:rsid w:val="00AF7CA8"/>
    <w:rsid w:val="00B05554"/>
    <w:rsid w:val="00B1160A"/>
    <w:rsid w:val="00B11A9B"/>
    <w:rsid w:val="00B24B2A"/>
    <w:rsid w:val="00B32881"/>
    <w:rsid w:val="00B32ABB"/>
    <w:rsid w:val="00B41FD3"/>
    <w:rsid w:val="00B426D3"/>
    <w:rsid w:val="00B431DE"/>
    <w:rsid w:val="00B436C1"/>
    <w:rsid w:val="00B452C0"/>
    <w:rsid w:val="00B47044"/>
    <w:rsid w:val="00B5057C"/>
    <w:rsid w:val="00B622CF"/>
    <w:rsid w:val="00B67C85"/>
    <w:rsid w:val="00B70D03"/>
    <w:rsid w:val="00B7449D"/>
    <w:rsid w:val="00B76A96"/>
    <w:rsid w:val="00B803E7"/>
    <w:rsid w:val="00B82E14"/>
    <w:rsid w:val="00B97484"/>
    <w:rsid w:val="00BA2B5A"/>
    <w:rsid w:val="00BA4DDE"/>
    <w:rsid w:val="00BB0979"/>
    <w:rsid w:val="00BB0EB7"/>
    <w:rsid w:val="00BB1DA6"/>
    <w:rsid w:val="00BB206A"/>
    <w:rsid w:val="00BB4ABB"/>
    <w:rsid w:val="00BB4CF6"/>
    <w:rsid w:val="00BC080A"/>
    <w:rsid w:val="00BC655F"/>
    <w:rsid w:val="00BD09F9"/>
    <w:rsid w:val="00BD4B8E"/>
    <w:rsid w:val="00BE1E62"/>
    <w:rsid w:val="00BE2968"/>
    <w:rsid w:val="00BF52B2"/>
    <w:rsid w:val="00BF7052"/>
    <w:rsid w:val="00C0158D"/>
    <w:rsid w:val="00C05FAB"/>
    <w:rsid w:val="00C12431"/>
    <w:rsid w:val="00C12506"/>
    <w:rsid w:val="00C25656"/>
    <w:rsid w:val="00C30C28"/>
    <w:rsid w:val="00C3674D"/>
    <w:rsid w:val="00C43EDE"/>
    <w:rsid w:val="00C51D2F"/>
    <w:rsid w:val="00C60AC3"/>
    <w:rsid w:val="00C7169E"/>
    <w:rsid w:val="00C73727"/>
    <w:rsid w:val="00C73FB3"/>
    <w:rsid w:val="00CA348A"/>
    <w:rsid w:val="00CA5EF8"/>
    <w:rsid w:val="00CA76BB"/>
    <w:rsid w:val="00CA77D5"/>
    <w:rsid w:val="00CB222D"/>
    <w:rsid w:val="00CB2262"/>
    <w:rsid w:val="00CB2CE6"/>
    <w:rsid w:val="00CB53D8"/>
    <w:rsid w:val="00CB7669"/>
    <w:rsid w:val="00CC06EF"/>
    <w:rsid w:val="00CC2512"/>
    <w:rsid w:val="00CD0374"/>
    <w:rsid w:val="00CD69FC"/>
    <w:rsid w:val="00CE3364"/>
    <w:rsid w:val="00CF08BB"/>
    <w:rsid w:val="00CF1E53"/>
    <w:rsid w:val="00CF25BA"/>
    <w:rsid w:val="00CF419A"/>
    <w:rsid w:val="00CF7BD2"/>
    <w:rsid w:val="00D00E26"/>
    <w:rsid w:val="00D01C09"/>
    <w:rsid w:val="00D1389A"/>
    <w:rsid w:val="00D13DAC"/>
    <w:rsid w:val="00D26DA0"/>
    <w:rsid w:val="00D30E68"/>
    <w:rsid w:val="00D31037"/>
    <w:rsid w:val="00D317E7"/>
    <w:rsid w:val="00D36D26"/>
    <w:rsid w:val="00D444AD"/>
    <w:rsid w:val="00D57397"/>
    <w:rsid w:val="00D61996"/>
    <w:rsid w:val="00D620A0"/>
    <w:rsid w:val="00D654CD"/>
    <w:rsid w:val="00D6722C"/>
    <w:rsid w:val="00D678C7"/>
    <w:rsid w:val="00D8261A"/>
    <w:rsid w:val="00D93D07"/>
    <w:rsid w:val="00D9415C"/>
    <w:rsid w:val="00D9553C"/>
    <w:rsid w:val="00DA469E"/>
    <w:rsid w:val="00DA716B"/>
    <w:rsid w:val="00DB03A8"/>
    <w:rsid w:val="00DB45F8"/>
    <w:rsid w:val="00DB7675"/>
    <w:rsid w:val="00DE1012"/>
    <w:rsid w:val="00DF373C"/>
    <w:rsid w:val="00DF6DEC"/>
    <w:rsid w:val="00E0626A"/>
    <w:rsid w:val="00E155C8"/>
    <w:rsid w:val="00E17DC2"/>
    <w:rsid w:val="00E25DCD"/>
    <w:rsid w:val="00E269E1"/>
    <w:rsid w:val="00E326FF"/>
    <w:rsid w:val="00E32E4D"/>
    <w:rsid w:val="00E414A0"/>
    <w:rsid w:val="00E45F13"/>
    <w:rsid w:val="00E46754"/>
    <w:rsid w:val="00E50336"/>
    <w:rsid w:val="00E510BC"/>
    <w:rsid w:val="00E5218C"/>
    <w:rsid w:val="00E52BA4"/>
    <w:rsid w:val="00E547B9"/>
    <w:rsid w:val="00E6123F"/>
    <w:rsid w:val="00E61256"/>
    <w:rsid w:val="00E62EFE"/>
    <w:rsid w:val="00E65AE9"/>
    <w:rsid w:val="00E73CB2"/>
    <w:rsid w:val="00E768B3"/>
    <w:rsid w:val="00E839BA"/>
    <w:rsid w:val="00E8428A"/>
    <w:rsid w:val="00E905F6"/>
    <w:rsid w:val="00E97F7D"/>
    <w:rsid w:val="00EA069E"/>
    <w:rsid w:val="00EA59B8"/>
    <w:rsid w:val="00EA5A01"/>
    <w:rsid w:val="00EC2DF9"/>
    <w:rsid w:val="00EE2565"/>
    <w:rsid w:val="00EE6E36"/>
    <w:rsid w:val="00EE7A9C"/>
    <w:rsid w:val="00F0147C"/>
    <w:rsid w:val="00F016BC"/>
    <w:rsid w:val="00F0660B"/>
    <w:rsid w:val="00F10070"/>
    <w:rsid w:val="00F10FAF"/>
    <w:rsid w:val="00F123AE"/>
    <w:rsid w:val="00F13EB2"/>
    <w:rsid w:val="00F16C91"/>
    <w:rsid w:val="00F26721"/>
    <w:rsid w:val="00F32B93"/>
    <w:rsid w:val="00F45A38"/>
    <w:rsid w:val="00F45CDD"/>
    <w:rsid w:val="00F5551A"/>
    <w:rsid w:val="00F5615B"/>
    <w:rsid w:val="00F56AAB"/>
    <w:rsid w:val="00F600C7"/>
    <w:rsid w:val="00F73331"/>
    <w:rsid w:val="00F73C2F"/>
    <w:rsid w:val="00F77ACC"/>
    <w:rsid w:val="00F87174"/>
    <w:rsid w:val="00F9169F"/>
    <w:rsid w:val="00F91D37"/>
    <w:rsid w:val="00F91DEC"/>
    <w:rsid w:val="00F93538"/>
    <w:rsid w:val="00F957E9"/>
    <w:rsid w:val="00F9610D"/>
    <w:rsid w:val="00FA614C"/>
    <w:rsid w:val="00FB4C9C"/>
    <w:rsid w:val="00FB657F"/>
    <w:rsid w:val="00FC741C"/>
    <w:rsid w:val="00FD4BB0"/>
    <w:rsid w:val="00FD73D5"/>
    <w:rsid w:val="00FE30B9"/>
    <w:rsid w:val="00FE3DF6"/>
    <w:rsid w:val="00FE6891"/>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D5236"/>
  <w15:docId w15:val="{BDB5B952-92F8-CB42-ABB4-BFC15BC2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0C9C"/>
    <w:pPr>
      <w:spacing w:line="240" w:lineRule="auto"/>
    </w:pPr>
    <w:rPr>
      <w:rFonts w:ascii="Arial" w:eastAsia="MS Mincho" w:hAnsi="Arial" w:cs="Times New Roman"/>
      <w:sz w:val="22"/>
      <w:szCs w:val="24"/>
      <w:lang w:val="de-DE" w:eastAsia="ja-JP"/>
    </w:rPr>
  </w:style>
  <w:style w:type="paragraph" w:styleId="berschrift1">
    <w:name w:val="heading 1"/>
    <w:basedOn w:val="Standard"/>
    <w:next w:val="Standard"/>
    <w:link w:val="berschrift1Zchn"/>
    <w:uiPriority w:val="9"/>
    <w:qFormat/>
    <w:rsid w:val="001A52F4"/>
    <w:pPr>
      <w:keepNext/>
      <w:keepLines/>
      <w:spacing w:before="480" w:line="228" w:lineRule="auto"/>
      <w:outlineLvl w:val="0"/>
    </w:pPr>
    <w:rPr>
      <w:rFonts w:asciiTheme="majorHAnsi" w:eastAsiaTheme="majorEastAsia" w:hAnsiTheme="majorHAnsi" w:cstheme="majorBidi"/>
      <w:sz w:val="28"/>
      <w:szCs w:val="28"/>
      <w:lang w:val="de-CH" w:eastAsia="en-US"/>
    </w:rPr>
  </w:style>
  <w:style w:type="paragraph" w:styleId="berschrift2">
    <w:name w:val="heading 2"/>
    <w:basedOn w:val="Standard"/>
    <w:next w:val="Standard"/>
    <w:link w:val="berschrift2Zchn"/>
    <w:uiPriority w:val="9"/>
    <w:qFormat/>
    <w:rsid w:val="001A52F4"/>
    <w:pPr>
      <w:keepNext/>
      <w:keepLines/>
      <w:spacing w:before="240" w:line="228" w:lineRule="auto"/>
      <w:outlineLvl w:val="1"/>
    </w:pPr>
    <w:rPr>
      <w:rFonts w:asciiTheme="majorHAnsi" w:eastAsiaTheme="majorEastAsia" w:hAnsiTheme="majorHAnsi" w:cstheme="majorBidi"/>
      <w:sz w:val="24"/>
      <w:szCs w:val="26"/>
      <w:lang w:val="de-CH" w:eastAsia="en-US"/>
    </w:rPr>
  </w:style>
  <w:style w:type="paragraph" w:styleId="berschrift3">
    <w:name w:val="heading 3"/>
    <w:basedOn w:val="Standard"/>
    <w:next w:val="Standard"/>
    <w:link w:val="berschrift3Zchn"/>
    <w:uiPriority w:val="9"/>
    <w:qFormat/>
    <w:rsid w:val="001A52F4"/>
    <w:pPr>
      <w:keepNext/>
      <w:keepLines/>
      <w:spacing w:before="240" w:line="228" w:lineRule="auto"/>
      <w:outlineLvl w:val="2"/>
    </w:pPr>
    <w:rPr>
      <w:rFonts w:asciiTheme="majorHAnsi" w:eastAsiaTheme="majorEastAsia" w:hAnsiTheme="majorHAnsi" w:cstheme="majorBidi"/>
      <w:bCs/>
      <w:sz w:val="20"/>
      <w:lang w:val="de-CH" w:eastAsia="en-US"/>
    </w:rPr>
  </w:style>
  <w:style w:type="paragraph" w:styleId="berschrift4">
    <w:name w:val="heading 4"/>
    <w:basedOn w:val="Standard"/>
    <w:next w:val="Standard"/>
    <w:link w:val="berschrift4Zchn"/>
    <w:uiPriority w:val="9"/>
    <w:semiHidden/>
    <w:rsid w:val="002B551B"/>
    <w:pPr>
      <w:keepNext/>
      <w:keepLines/>
      <w:spacing w:before="120" w:line="228" w:lineRule="auto"/>
      <w:outlineLvl w:val="3"/>
    </w:pPr>
    <w:rPr>
      <w:rFonts w:asciiTheme="majorHAnsi" w:eastAsiaTheme="majorEastAsia" w:hAnsiTheme="majorHAnsi" w:cstheme="majorBidi"/>
      <w:sz w:val="20"/>
      <w:szCs w:val="20"/>
      <w:lang w:val="de-CH" w:eastAsia="en-US"/>
    </w:rPr>
  </w:style>
  <w:style w:type="paragraph" w:styleId="berschrift5">
    <w:name w:val="heading 5"/>
    <w:basedOn w:val="Standard"/>
    <w:next w:val="Standard"/>
    <w:link w:val="berschrift5Zchn"/>
    <w:uiPriority w:val="9"/>
    <w:semiHidden/>
    <w:rsid w:val="00B426D3"/>
    <w:pPr>
      <w:keepNext/>
      <w:keepLines/>
      <w:spacing w:before="120" w:line="228" w:lineRule="auto"/>
      <w:outlineLvl w:val="4"/>
    </w:pPr>
    <w:rPr>
      <w:rFonts w:asciiTheme="majorHAnsi" w:eastAsiaTheme="majorEastAsia" w:hAnsiTheme="majorHAnsi" w:cstheme="majorBidi"/>
      <w:sz w:val="20"/>
      <w:szCs w:val="20"/>
      <w:lang w:val="de-CH" w:eastAsia="en-US"/>
    </w:rPr>
  </w:style>
  <w:style w:type="paragraph" w:styleId="berschrift6">
    <w:name w:val="heading 6"/>
    <w:basedOn w:val="Standard"/>
    <w:next w:val="Standard"/>
    <w:link w:val="berschrift6Zchn"/>
    <w:uiPriority w:val="9"/>
    <w:semiHidden/>
    <w:rsid w:val="00E510BC"/>
    <w:pPr>
      <w:keepNext/>
      <w:keepLines/>
      <w:spacing w:before="40" w:line="228" w:lineRule="auto"/>
      <w:outlineLvl w:val="5"/>
    </w:pPr>
    <w:rPr>
      <w:rFonts w:asciiTheme="majorHAnsi" w:eastAsiaTheme="majorEastAsia" w:hAnsiTheme="majorHAnsi" w:cstheme="majorBidi"/>
      <w:sz w:val="20"/>
      <w:szCs w:val="20"/>
      <w:lang w:val="de-CH" w:eastAsia="en-US"/>
    </w:rPr>
  </w:style>
  <w:style w:type="paragraph" w:styleId="berschrift7">
    <w:name w:val="heading 7"/>
    <w:basedOn w:val="Standard"/>
    <w:next w:val="Standard"/>
    <w:link w:val="berschrift7Zchn"/>
    <w:uiPriority w:val="9"/>
    <w:semiHidden/>
    <w:rsid w:val="00E510BC"/>
    <w:pPr>
      <w:keepNext/>
      <w:keepLines/>
      <w:spacing w:before="40" w:line="228" w:lineRule="auto"/>
      <w:outlineLvl w:val="6"/>
    </w:pPr>
    <w:rPr>
      <w:rFonts w:asciiTheme="majorHAnsi" w:eastAsiaTheme="majorEastAsia" w:hAnsiTheme="majorHAnsi" w:cstheme="majorBidi"/>
      <w:i/>
      <w:iCs/>
      <w:sz w:val="20"/>
      <w:szCs w:val="20"/>
      <w:lang w:val="de-CH" w:eastAsia="en-US"/>
    </w:rPr>
  </w:style>
  <w:style w:type="paragraph" w:styleId="berschrift8">
    <w:name w:val="heading 8"/>
    <w:basedOn w:val="Standard"/>
    <w:next w:val="Standard"/>
    <w:link w:val="berschrift8Zchn"/>
    <w:uiPriority w:val="9"/>
    <w:semiHidden/>
    <w:rsid w:val="00796CEE"/>
    <w:pPr>
      <w:keepNext/>
      <w:keepLines/>
      <w:spacing w:before="40" w:line="228" w:lineRule="auto"/>
      <w:outlineLvl w:val="7"/>
    </w:pPr>
    <w:rPr>
      <w:rFonts w:asciiTheme="majorHAnsi" w:eastAsiaTheme="majorEastAsia" w:hAnsiTheme="majorHAnsi" w:cstheme="majorBidi"/>
      <w:color w:val="272727" w:themeColor="text1" w:themeTint="D8"/>
      <w:sz w:val="21"/>
      <w:szCs w:val="21"/>
      <w:lang w:val="de-CH" w:eastAsia="en-US"/>
    </w:rPr>
  </w:style>
  <w:style w:type="paragraph" w:styleId="berschrift9">
    <w:name w:val="heading 9"/>
    <w:basedOn w:val="Standard"/>
    <w:next w:val="Standard"/>
    <w:link w:val="berschrift9Zchn"/>
    <w:uiPriority w:val="9"/>
    <w:semiHidden/>
    <w:rsid w:val="00796CEE"/>
    <w:pPr>
      <w:keepNext/>
      <w:keepLines/>
      <w:spacing w:before="40" w:line="228" w:lineRule="auto"/>
      <w:outlineLvl w:val="8"/>
    </w:pPr>
    <w:rPr>
      <w:rFonts w:asciiTheme="majorHAnsi" w:eastAsiaTheme="majorEastAsia" w:hAnsiTheme="majorHAnsi" w:cstheme="majorBidi"/>
      <w:i/>
      <w:iCs/>
      <w:color w:val="272727" w:themeColor="text1" w:themeTint="D8"/>
      <w:sz w:val="21"/>
      <w:szCs w:val="21"/>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7E0460"/>
    <w:rPr>
      <w:color w:val="auto"/>
      <w:u w:val="single"/>
    </w:rPr>
  </w:style>
  <w:style w:type="paragraph" w:styleId="Kopfzeile">
    <w:name w:val="header"/>
    <w:basedOn w:val="Standard"/>
    <w:link w:val="KopfzeileZchn"/>
    <w:uiPriority w:val="93"/>
    <w:rsid w:val="00F91D37"/>
    <w:pPr>
      <w:tabs>
        <w:tab w:val="center" w:pos="4536"/>
        <w:tab w:val="right" w:pos="9072"/>
      </w:tabs>
    </w:pPr>
    <w:rPr>
      <w:rFonts w:asciiTheme="minorHAnsi" w:eastAsiaTheme="minorHAnsi" w:hAnsiTheme="minorHAnsi" w:cstheme="minorBidi"/>
      <w:sz w:val="20"/>
      <w:szCs w:val="20"/>
      <w:lang w:val="de-CH" w:eastAsia="en-US"/>
    </w:rPr>
  </w:style>
  <w:style w:type="character" w:customStyle="1" w:styleId="KopfzeileZchn">
    <w:name w:val="Kopfzeile Zchn"/>
    <w:basedOn w:val="Absatz-Standardschriftart"/>
    <w:link w:val="Kopfzeile"/>
    <w:uiPriority w:val="93"/>
    <w:rsid w:val="00717B72"/>
  </w:style>
  <w:style w:type="paragraph" w:styleId="Fuzeile">
    <w:name w:val="footer"/>
    <w:basedOn w:val="Standard"/>
    <w:link w:val="FuzeileZchn"/>
    <w:uiPriority w:val="94"/>
    <w:semiHidden/>
    <w:rsid w:val="00F73C2F"/>
    <w:pPr>
      <w:spacing w:line="228" w:lineRule="auto"/>
    </w:pPr>
    <w:rPr>
      <w:rFonts w:asciiTheme="minorHAnsi" w:eastAsiaTheme="minorHAnsi" w:hAnsiTheme="minorHAnsi" w:cstheme="minorBidi"/>
      <w:sz w:val="17"/>
      <w:szCs w:val="17"/>
      <w:lang w:val="de-CH" w:eastAsia="en-US"/>
    </w:rPr>
  </w:style>
  <w:style w:type="character" w:customStyle="1" w:styleId="FuzeileZchn">
    <w:name w:val="Fußzeile Zchn"/>
    <w:basedOn w:val="Absatz-Standardschriftart"/>
    <w:link w:val="Fuzeile"/>
    <w:uiPriority w:val="94"/>
    <w:semiHidden/>
    <w:rsid w:val="00B7449D"/>
    <w:rPr>
      <w:sz w:val="17"/>
      <w:szCs w:val="17"/>
    </w:rPr>
  </w:style>
  <w:style w:type="paragraph" w:customStyle="1" w:styleId="EinfAbs">
    <w:name w:val="[Einf. Abs.]"/>
    <w:basedOn w:val="Standard"/>
    <w:uiPriority w:val="99"/>
    <w:rsid w:val="00F91D37"/>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lang w:eastAsia="en-US"/>
    </w:rPr>
  </w:style>
  <w:style w:type="paragraph" w:styleId="Listenabsatz">
    <w:name w:val="List Paragraph"/>
    <w:basedOn w:val="Standard"/>
    <w:uiPriority w:val="34"/>
    <w:semiHidden/>
    <w:rsid w:val="009C67A8"/>
    <w:pPr>
      <w:spacing w:line="228" w:lineRule="auto"/>
      <w:ind w:left="720"/>
      <w:contextualSpacing/>
    </w:pPr>
    <w:rPr>
      <w:rFonts w:asciiTheme="minorHAnsi" w:eastAsiaTheme="minorHAnsi" w:hAnsiTheme="minorHAnsi" w:cstheme="minorBidi"/>
      <w:sz w:val="20"/>
      <w:szCs w:val="20"/>
      <w:lang w:val="de-CH" w:eastAsia="en-US"/>
    </w:r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A52F4"/>
    <w:rPr>
      <w:rFonts w:asciiTheme="majorHAnsi" w:eastAsiaTheme="majorEastAsia" w:hAnsiTheme="majorHAnsi" w:cstheme="majorBidi"/>
      <w:sz w:val="28"/>
      <w:szCs w:val="28"/>
    </w:rPr>
  </w:style>
  <w:style w:type="character" w:customStyle="1" w:styleId="berschrift2Zchn">
    <w:name w:val="Überschrift 2 Zchn"/>
    <w:basedOn w:val="Absatz-Standardschriftart"/>
    <w:link w:val="berschrift2"/>
    <w:uiPriority w:val="9"/>
    <w:rsid w:val="001A52F4"/>
    <w:rPr>
      <w:rFonts w:asciiTheme="majorHAnsi" w:eastAsiaTheme="majorEastAsia" w:hAnsiTheme="majorHAnsi" w:cstheme="majorBidi"/>
      <w:sz w:val="24"/>
      <w:szCs w:val="26"/>
    </w:rPr>
  </w:style>
  <w:style w:type="paragraph" w:styleId="Titel">
    <w:name w:val="Title"/>
    <w:basedOn w:val="Standard"/>
    <w:next w:val="Standard"/>
    <w:link w:val="TitelZchn"/>
    <w:uiPriority w:val="11"/>
    <w:qFormat/>
    <w:rsid w:val="001A52F4"/>
    <w:pPr>
      <w:contextualSpacing/>
    </w:pPr>
    <w:rPr>
      <w:rFonts w:asciiTheme="majorHAnsi" w:eastAsiaTheme="majorEastAsia" w:hAnsiTheme="majorHAnsi" w:cstheme="majorBidi"/>
      <w:sz w:val="52"/>
      <w:szCs w:val="52"/>
      <w:lang w:val="de-CH" w:eastAsia="en-US"/>
    </w:rPr>
  </w:style>
  <w:style w:type="character" w:customStyle="1" w:styleId="TitelZchn">
    <w:name w:val="Titel Zchn"/>
    <w:basedOn w:val="Absatz-Standardschriftart"/>
    <w:link w:val="Titel"/>
    <w:uiPriority w:val="11"/>
    <w:rsid w:val="001A52F4"/>
    <w:rPr>
      <w:rFonts w:asciiTheme="majorHAnsi" w:eastAsiaTheme="majorEastAsia" w:hAnsiTheme="majorHAnsi" w:cstheme="majorBidi"/>
      <w:sz w:val="52"/>
      <w:szCs w:val="52"/>
    </w:rPr>
  </w:style>
  <w:style w:type="paragraph" w:customStyle="1" w:styleId="Brieftitel">
    <w:name w:val="Brieftitel"/>
    <w:basedOn w:val="Standard"/>
    <w:link w:val="BrieftitelZchn"/>
    <w:uiPriority w:val="14"/>
    <w:rsid w:val="00A53B1F"/>
    <w:pPr>
      <w:spacing w:after="340" w:line="216" w:lineRule="auto"/>
      <w:contextualSpacing/>
    </w:pPr>
    <w:rPr>
      <w:rFonts w:asciiTheme="majorHAnsi" w:eastAsiaTheme="minorHAnsi" w:hAnsiTheme="majorHAnsi" w:cstheme="minorBidi"/>
      <w:bCs/>
      <w:sz w:val="26"/>
      <w:szCs w:val="26"/>
      <w:lang w:val="de-CH" w:eastAsia="en-US"/>
    </w:rPr>
  </w:style>
  <w:style w:type="character" w:customStyle="1" w:styleId="BrieftitelZchn">
    <w:name w:val="Brieftitel Zchn"/>
    <w:basedOn w:val="Absatz-Standardschriftart"/>
    <w:link w:val="Brieftitel"/>
    <w:uiPriority w:val="14"/>
    <w:rsid w:val="00A53B1F"/>
    <w:rPr>
      <w:rFonts w:asciiTheme="majorHAnsi" w:hAnsiTheme="majorHAnsi"/>
      <w:bCs/>
      <w:sz w:val="26"/>
      <w:szCs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berschrift3Zchn">
    <w:name w:val="Überschrift 3 Zchn"/>
    <w:basedOn w:val="Absatz-Standardschriftart"/>
    <w:link w:val="berschrift3"/>
    <w:uiPriority w:val="9"/>
    <w:rsid w:val="001A52F4"/>
    <w:rPr>
      <w:rFonts w:asciiTheme="majorHAnsi" w:eastAsiaTheme="majorEastAsia" w:hAnsiTheme="majorHAnsi" w:cstheme="majorBidi"/>
      <w:bCs/>
      <w:szCs w:val="24"/>
    </w:rPr>
  </w:style>
  <w:style w:type="character" w:customStyle="1" w:styleId="berschrift4Zchn">
    <w:name w:val="Überschrift 4 Zchn"/>
    <w:basedOn w:val="Absatz-Standardschriftart"/>
    <w:link w:val="berschrift4"/>
    <w:uiPriority w:val="9"/>
    <w:semiHidden/>
    <w:rsid w:val="00747DEC"/>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747DE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semiHidden/>
    <w:rsid w:val="001A52F4"/>
    <w:pPr>
      <w:numPr>
        <w:ilvl w:val="1"/>
      </w:numPr>
      <w:spacing w:line="228" w:lineRule="auto"/>
    </w:pPr>
    <w:rPr>
      <w:rFonts w:asciiTheme="minorHAnsi" w:eastAsiaTheme="minorEastAsia" w:hAnsiTheme="minorHAnsi" w:cstheme="minorBidi"/>
      <w:sz w:val="40"/>
      <w:szCs w:val="40"/>
      <w:lang w:val="de-CH" w:eastAsia="en-US"/>
    </w:rPr>
  </w:style>
  <w:style w:type="character" w:customStyle="1" w:styleId="UntertitelZchn">
    <w:name w:val="Untertitel Zchn"/>
    <w:basedOn w:val="Absatz-Standardschriftart"/>
    <w:link w:val="Untertitel"/>
    <w:uiPriority w:val="12"/>
    <w:semiHidden/>
    <w:rsid w:val="00747DEC"/>
    <w:rPr>
      <w:rFonts w:eastAsiaTheme="minorEastAsia"/>
      <w:sz w:val="40"/>
      <w:szCs w:val="40"/>
    </w:rPr>
  </w:style>
  <w:style w:type="paragraph" w:styleId="Datum">
    <w:name w:val="Date"/>
    <w:basedOn w:val="Standard"/>
    <w:next w:val="Standard"/>
    <w:link w:val="DatumZchn"/>
    <w:uiPriority w:val="15"/>
    <w:semiHidden/>
    <w:rsid w:val="00A53B1F"/>
    <w:pPr>
      <w:spacing w:before="450" w:after="600" w:line="228" w:lineRule="auto"/>
    </w:pPr>
    <w:rPr>
      <w:rFonts w:asciiTheme="minorHAnsi" w:eastAsiaTheme="minorHAnsi" w:hAnsiTheme="minorHAnsi" w:cstheme="minorBidi"/>
      <w:sz w:val="20"/>
      <w:szCs w:val="20"/>
      <w:lang w:val="de-CH" w:eastAsia="en-US"/>
    </w:rPr>
  </w:style>
  <w:style w:type="character" w:customStyle="1" w:styleId="DatumZchn">
    <w:name w:val="Datum Zchn"/>
    <w:basedOn w:val="Absatz-Standardschriftart"/>
    <w:link w:val="Datum"/>
    <w:uiPriority w:val="15"/>
    <w:semiHidden/>
    <w:rsid w:val="00747DEC"/>
  </w:style>
  <w:style w:type="paragraph" w:styleId="Funotentext">
    <w:name w:val="footnote text"/>
    <w:basedOn w:val="Standard"/>
    <w:link w:val="FunotentextZchn"/>
    <w:uiPriority w:val="79"/>
    <w:semiHidden/>
    <w:rsid w:val="00494FD7"/>
    <w:rPr>
      <w:rFonts w:asciiTheme="minorHAnsi" w:eastAsiaTheme="minorHAnsi" w:hAnsiTheme="minorHAnsi" w:cstheme="minorBidi"/>
      <w:sz w:val="16"/>
      <w:szCs w:val="20"/>
      <w:lang w:val="de-CH" w:eastAsia="en-US"/>
    </w:rPr>
  </w:style>
  <w:style w:type="character" w:customStyle="1" w:styleId="FunotentextZchn">
    <w:name w:val="Fußnotentext Zchn"/>
    <w:basedOn w:val="Absatz-Standardschriftart"/>
    <w:link w:val="Funotentext"/>
    <w:uiPriority w:val="79"/>
    <w:semiHidden/>
    <w:rsid w:val="00747DEC"/>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C7169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Beschriftung">
    <w:name w:val="caption"/>
    <w:basedOn w:val="Standard"/>
    <w:next w:val="Standard"/>
    <w:uiPriority w:val="35"/>
    <w:semiHidden/>
    <w:rsid w:val="001A52F4"/>
    <w:pPr>
      <w:spacing w:before="120" w:after="240"/>
    </w:pPr>
    <w:rPr>
      <w:rFonts w:asciiTheme="minorHAnsi" w:eastAsiaTheme="minorHAnsi" w:hAnsiTheme="minorHAnsi" w:cstheme="minorBidi"/>
      <w:bCs/>
      <w:iCs/>
      <w:sz w:val="18"/>
      <w:szCs w:val="18"/>
      <w:lang w:val="de-CH" w:eastAsia="en-US"/>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79"/>
    <w:semiHidden/>
    <w:unhideWhenUsed/>
    <w:rsid w:val="00870017"/>
    <w:rPr>
      <w:rFonts w:ascii="Segoe UI" w:eastAsiaTheme="minorHAnsi" w:hAnsi="Segoe UI" w:cs="Segoe UI"/>
      <w:sz w:val="18"/>
      <w:szCs w:val="18"/>
      <w:lang w:val="de-CH" w:eastAsia="en-US"/>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qFormat/>
    <w:rsid w:val="005A60D0"/>
    <w:pPr>
      <w:jc w:val="right"/>
    </w:pPr>
    <w:rPr>
      <w:rFonts w:ascii="Euclid Circular A Medium" w:hAnsi="Euclid Circular A Medium"/>
      <w:sz w:val="18"/>
    </w:r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F600C7"/>
    <w:pPr>
      <w:numPr>
        <w:ilvl w:val="2"/>
        <w:numId w:val="24"/>
      </w:numPr>
    </w:pPr>
  </w:style>
  <w:style w:type="paragraph" w:customStyle="1" w:styleId="berschrift4nummeriert">
    <w:name w:val="Überschrift 4 nummeriert"/>
    <w:basedOn w:val="berschrift4"/>
    <w:next w:val="Standard"/>
    <w:uiPriority w:val="10"/>
    <w:semiHidden/>
    <w:rsid w:val="00F600C7"/>
    <w:pPr>
      <w:numPr>
        <w:ilvl w:val="3"/>
        <w:numId w:val="24"/>
      </w:numPr>
    </w:pPr>
  </w:style>
  <w:style w:type="paragraph" w:styleId="Verzeichnis1">
    <w:name w:val="toc 1"/>
    <w:basedOn w:val="Standard"/>
    <w:next w:val="Standard"/>
    <w:autoRedefine/>
    <w:uiPriority w:val="39"/>
    <w:semiHidden/>
    <w:rsid w:val="001A52F4"/>
    <w:pPr>
      <w:tabs>
        <w:tab w:val="right" w:leader="dot" w:pos="9355"/>
      </w:tabs>
      <w:spacing w:before="120" w:line="228" w:lineRule="auto"/>
      <w:ind w:left="567" w:hanging="567"/>
    </w:pPr>
    <w:rPr>
      <w:rFonts w:asciiTheme="minorHAnsi" w:eastAsiaTheme="minorHAnsi" w:hAnsiTheme="minorHAnsi" w:cstheme="minorBidi"/>
      <w:b/>
      <w:bCs/>
      <w:noProof/>
      <w:sz w:val="20"/>
      <w:szCs w:val="20"/>
      <w:lang w:val="de-CH" w:eastAsia="en-US"/>
    </w:rPr>
  </w:style>
  <w:style w:type="paragraph" w:styleId="Verzeichnis2">
    <w:name w:val="toc 2"/>
    <w:basedOn w:val="Standard"/>
    <w:next w:val="Standard"/>
    <w:autoRedefine/>
    <w:uiPriority w:val="39"/>
    <w:semiHidden/>
    <w:rsid w:val="001A52F4"/>
    <w:pPr>
      <w:tabs>
        <w:tab w:val="right" w:leader="dot" w:pos="9355"/>
      </w:tabs>
      <w:spacing w:line="228" w:lineRule="auto"/>
      <w:ind w:left="567" w:hanging="567"/>
    </w:pPr>
    <w:rPr>
      <w:rFonts w:asciiTheme="minorHAnsi" w:eastAsiaTheme="minorHAnsi" w:hAnsiTheme="minorHAnsi" w:cstheme="minorBidi"/>
      <w:noProof/>
      <w:sz w:val="20"/>
      <w:szCs w:val="20"/>
      <w:lang w:val="de-CH" w:eastAsia="en-US"/>
    </w:rPr>
  </w:style>
  <w:style w:type="paragraph" w:styleId="Verzeichnis3">
    <w:name w:val="toc 3"/>
    <w:basedOn w:val="Standard"/>
    <w:next w:val="Standard"/>
    <w:autoRedefine/>
    <w:uiPriority w:val="39"/>
    <w:semiHidden/>
    <w:rsid w:val="001A52F4"/>
    <w:pPr>
      <w:tabs>
        <w:tab w:val="right" w:leader="dot" w:pos="9355"/>
      </w:tabs>
      <w:spacing w:line="228" w:lineRule="auto"/>
      <w:ind w:left="567" w:hanging="567"/>
    </w:pPr>
    <w:rPr>
      <w:rFonts w:asciiTheme="minorHAnsi" w:eastAsiaTheme="minorHAnsi" w:hAnsiTheme="minorHAnsi" w:cstheme="minorBidi"/>
      <w:noProof/>
      <w:sz w:val="20"/>
      <w:szCs w:val="20"/>
      <w:lang w:val="de-CH" w:eastAsia="en-US"/>
    </w:rPr>
  </w:style>
  <w:style w:type="paragraph" w:styleId="StandardWeb">
    <w:name w:val="Normal (Web)"/>
    <w:basedOn w:val="Standard"/>
    <w:uiPriority w:val="79"/>
    <w:semiHidden/>
    <w:unhideWhenUsed/>
    <w:rsid w:val="00BE1E62"/>
    <w:pPr>
      <w:spacing w:before="100" w:beforeAutospacing="1" w:after="100" w:afterAutospacing="1"/>
    </w:pPr>
    <w:rPr>
      <w:rFonts w:ascii="Times New Roman" w:eastAsia="Times New Roman" w:hAnsi="Times New Roman"/>
      <w:sz w:val="24"/>
      <w:lang w:val="de-CH" w:eastAsia="de-CH"/>
    </w:rPr>
  </w:style>
  <w:style w:type="paragraph" w:styleId="Abbildungsverzeichnis">
    <w:name w:val="table of figures"/>
    <w:basedOn w:val="Standard"/>
    <w:next w:val="Standard"/>
    <w:uiPriority w:val="40"/>
    <w:semiHidden/>
    <w:rsid w:val="001A52F4"/>
    <w:pPr>
      <w:tabs>
        <w:tab w:val="right" w:leader="dot" w:pos="9355"/>
      </w:tabs>
      <w:spacing w:line="228" w:lineRule="auto"/>
    </w:pPr>
    <w:rPr>
      <w:rFonts w:asciiTheme="minorHAnsi" w:eastAsiaTheme="minorHAnsi" w:hAnsiTheme="minorHAnsi" w:cstheme="minorBidi"/>
      <w:noProof/>
      <w:sz w:val="20"/>
      <w:szCs w:val="20"/>
      <w:lang w:val="de-CH" w:eastAsia="en-US"/>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4"/>
      </w:numPr>
      <w:spacing w:line="228" w:lineRule="auto"/>
    </w:pPr>
    <w:rPr>
      <w:rFonts w:asciiTheme="minorHAnsi" w:eastAsiaTheme="minorHAnsi" w:hAnsiTheme="minorHAnsi" w:cstheme="minorBidi"/>
      <w:sz w:val="20"/>
      <w:szCs w:val="20"/>
      <w:lang w:val="de-CH" w:eastAsia="en-US"/>
    </w:r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BirdLife">
    <w:name w:val="Erstellt durch Vorlagenbauer.ch für BirdLife"/>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1A52F4"/>
    <w:pPr>
      <w:tabs>
        <w:tab w:val="right" w:leader="dot" w:pos="9355"/>
      </w:tabs>
      <w:spacing w:line="228" w:lineRule="auto"/>
      <w:ind w:left="851" w:hanging="851"/>
    </w:pPr>
    <w:rPr>
      <w:rFonts w:asciiTheme="minorHAnsi" w:eastAsiaTheme="minorHAnsi" w:hAnsiTheme="minorHAnsi" w:cstheme="minorBidi"/>
      <w:noProof/>
      <w:sz w:val="20"/>
      <w:szCs w:val="20"/>
      <w:lang w:val="de-CH" w:eastAsia="en-US"/>
    </w:rPr>
  </w:style>
  <w:style w:type="paragraph" w:styleId="Verzeichnis5">
    <w:name w:val="toc 5"/>
    <w:basedOn w:val="Standard"/>
    <w:next w:val="Standard"/>
    <w:autoRedefine/>
    <w:uiPriority w:val="39"/>
    <w:semiHidden/>
    <w:rsid w:val="001A52F4"/>
    <w:pPr>
      <w:tabs>
        <w:tab w:val="right" w:leader="dot" w:pos="9355"/>
      </w:tabs>
      <w:spacing w:line="228" w:lineRule="auto"/>
      <w:ind w:left="993" w:hanging="993"/>
    </w:pPr>
    <w:rPr>
      <w:rFonts w:asciiTheme="minorHAnsi" w:eastAsiaTheme="minorHAnsi" w:hAnsiTheme="minorHAnsi" w:cstheme="minorBidi"/>
      <w:noProof/>
      <w:sz w:val="20"/>
      <w:szCs w:val="20"/>
      <w:lang w:val="de-CH" w:eastAsia="en-US"/>
    </w:rPr>
  </w:style>
  <w:style w:type="paragraph" w:customStyle="1" w:styleId="StandardmitAbsatz">
    <w:name w:val="Standard mit Absatz"/>
    <w:basedOn w:val="Standard"/>
    <w:qFormat/>
    <w:rsid w:val="00255FA3"/>
    <w:pPr>
      <w:spacing w:after="120" w:line="228" w:lineRule="auto"/>
    </w:pPr>
    <w:rPr>
      <w:rFonts w:asciiTheme="minorHAnsi" w:eastAsiaTheme="minorHAnsi" w:hAnsiTheme="minorHAnsi" w:cstheme="minorBidi"/>
      <w:sz w:val="20"/>
      <w:szCs w:val="20"/>
      <w:lang w:val="de-CH" w:eastAsia="en-US"/>
    </w:rPr>
  </w:style>
  <w:style w:type="character" w:styleId="Fett">
    <w:name w:val="Strong"/>
    <w:basedOn w:val="Absatz-Standardschriftart"/>
    <w:uiPriority w:val="1"/>
    <w:qFormat/>
    <w:rsid w:val="00D93D07"/>
    <w:rPr>
      <w:rFonts w:ascii="Euclid Circular A Medium" w:hAnsi="Euclid Circular A Medium"/>
      <w:b w:val="0"/>
      <w:bCs/>
    </w:rPr>
  </w:style>
  <w:style w:type="paragraph" w:customStyle="1" w:styleId="auflistung">
    <w:name w:val="auflistung"/>
    <w:basedOn w:val="Standard"/>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Standard"/>
    <w:uiPriority w:val="98"/>
    <w:semiHidden/>
    <w:rsid w:val="00735EBA"/>
    <w:rPr>
      <w:rFonts w:ascii="Euclid Circular A Medium" w:hAnsi="Euclid Circular A Medium"/>
      <w:sz w:val="18"/>
    </w:rPr>
  </w:style>
  <w:style w:type="paragraph" w:customStyle="1" w:styleId="ClaimText">
    <w:name w:val="Claim Text"/>
    <w:basedOn w:val="Standard"/>
    <w:uiPriority w:val="98"/>
    <w:rsid w:val="00C12506"/>
    <w:pPr>
      <w:spacing w:line="200" w:lineRule="exact"/>
    </w:pPr>
    <w:rPr>
      <w:rFonts w:asciiTheme="minorHAnsi" w:eastAsiaTheme="minorHAnsi" w:hAnsiTheme="minorHAnsi" w:cstheme="minorBidi"/>
      <w:sz w:val="17"/>
      <w:szCs w:val="20"/>
      <w:lang w:val="de-CH" w:eastAsia="en-US"/>
    </w:rPr>
  </w:style>
  <w:style w:type="character" w:customStyle="1" w:styleId="Claim9Pt">
    <w:name w:val="Claim 9 Pt"/>
    <w:basedOn w:val="Absatz-Standardschriftart"/>
    <w:uiPriority w:val="1"/>
    <w:qFormat/>
    <w:rsid w:val="00C12506"/>
    <w:rPr>
      <w:rFonts w:asciiTheme="minorHAnsi" w:hAnsiTheme="minorHAnsi"/>
      <w:sz w:val="18"/>
    </w:rPr>
  </w:style>
  <w:style w:type="character" w:styleId="NichtaufgelsteErwhnung">
    <w:name w:val="Unresolved Mention"/>
    <w:basedOn w:val="Absatz-Standardschriftart"/>
    <w:uiPriority w:val="79"/>
    <w:semiHidden/>
    <w:unhideWhenUsed/>
    <w:rsid w:val="00EA069E"/>
    <w:rPr>
      <w:color w:val="605E5C"/>
      <w:shd w:val="clear" w:color="auto" w:fill="E1DFDD"/>
    </w:rPr>
  </w:style>
  <w:style w:type="paragraph" w:customStyle="1" w:styleId="hbLauftextTiempos">
    <w:name w:val="hb_Lauftext_Tiempos"/>
    <w:basedOn w:val="Standard"/>
    <w:uiPriority w:val="99"/>
    <w:rsid w:val="00B67C85"/>
    <w:pPr>
      <w:autoSpaceDE w:val="0"/>
      <w:autoSpaceDN w:val="0"/>
      <w:adjustRightInd w:val="0"/>
      <w:spacing w:before="113" w:line="230" w:lineRule="atLeast"/>
      <w:jc w:val="both"/>
      <w:textAlignment w:val="center"/>
    </w:pPr>
    <w:rPr>
      <w:rFonts w:ascii="Tiempos Text Regular" w:eastAsiaTheme="minorHAnsi" w:hAnsi="Tiempos Text Regular" w:cs="Tiempos Text Regular"/>
      <w:color w:val="000000"/>
      <w:sz w:val="18"/>
      <w:szCs w:val="18"/>
      <w:lang w:eastAsia="en-US"/>
    </w:rPr>
  </w:style>
  <w:style w:type="paragraph" w:styleId="berarbeitung">
    <w:name w:val="Revision"/>
    <w:hidden/>
    <w:uiPriority w:val="99"/>
    <w:semiHidden/>
    <w:rsid w:val="00982792"/>
    <w:pPr>
      <w:spacing w:line="240" w:lineRule="auto"/>
    </w:pPr>
    <w:rPr>
      <w:rFonts w:ascii="Arial" w:eastAsia="MS Mincho" w:hAnsi="Arial" w:cs="Times New Roman"/>
      <w:sz w:val="22"/>
      <w:szCs w:val="24"/>
      <w:lang w:val="de-DE" w:eastAsia="ja-JP"/>
    </w:rPr>
  </w:style>
  <w:style w:type="character" w:styleId="Kommentarzeichen">
    <w:name w:val="annotation reference"/>
    <w:basedOn w:val="Absatz-Standardschriftart"/>
    <w:uiPriority w:val="79"/>
    <w:semiHidden/>
    <w:unhideWhenUsed/>
    <w:rsid w:val="00342FF6"/>
    <w:rPr>
      <w:sz w:val="16"/>
      <w:szCs w:val="16"/>
    </w:rPr>
  </w:style>
  <w:style w:type="paragraph" w:styleId="Kommentartext">
    <w:name w:val="annotation text"/>
    <w:basedOn w:val="Standard"/>
    <w:link w:val="KommentartextZchn"/>
    <w:uiPriority w:val="79"/>
    <w:semiHidden/>
    <w:unhideWhenUsed/>
    <w:rsid w:val="00342FF6"/>
    <w:rPr>
      <w:sz w:val="20"/>
      <w:szCs w:val="20"/>
    </w:rPr>
  </w:style>
  <w:style w:type="character" w:customStyle="1" w:styleId="KommentartextZchn">
    <w:name w:val="Kommentartext Zchn"/>
    <w:basedOn w:val="Absatz-Standardschriftart"/>
    <w:link w:val="Kommentartext"/>
    <w:uiPriority w:val="79"/>
    <w:semiHidden/>
    <w:rsid w:val="00342FF6"/>
    <w:rPr>
      <w:rFonts w:ascii="Arial" w:eastAsia="MS Mincho" w:hAnsi="Arial" w:cs="Times New Roman"/>
      <w:lang w:val="de-DE" w:eastAsia="ja-JP"/>
    </w:rPr>
  </w:style>
  <w:style w:type="paragraph" w:styleId="Kommentarthema">
    <w:name w:val="annotation subject"/>
    <w:basedOn w:val="Kommentartext"/>
    <w:next w:val="Kommentartext"/>
    <w:link w:val="KommentarthemaZchn"/>
    <w:uiPriority w:val="79"/>
    <w:semiHidden/>
    <w:unhideWhenUsed/>
    <w:rsid w:val="00342FF6"/>
    <w:rPr>
      <w:b/>
      <w:bCs/>
    </w:rPr>
  </w:style>
  <w:style w:type="character" w:customStyle="1" w:styleId="KommentarthemaZchn">
    <w:name w:val="Kommentarthema Zchn"/>
    <w:basedOn w:val="KommentartextZchn"/>
    <w:link w:val="Kommentarthema"/>
    <w:uiPriority w:val="79"/>
    <w:semiHidden/>
    <w:rsid w:val="00342FF6"/>
    <w:rPr>
      <w:rFonts w:ascii="Arial" w:eastAsia="MS Mincho" w:hAnsi="Arial" w:cs="Times New Roman"/>
      <w:b/>
      <w:bCs/>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irdlife.ch/jahresberich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rdlife.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a/Desktop/Vorlagen/Brief%20Arial%20BirdLife%20V6.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4" ma:contentTypeDescription="Create a new document." ma:contentTypeScope="" ma:versionID="f7b172b40f47cc7b17b3f72250d9b732">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1e7f57b7d8fe881d822dd08cc3632dcd"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customXml/itemProps3.xml><?xml version="1.0" encoding="utf-8"?>
<ds:datastoreItem xmlns:ds="http://schemas.openxmlformats.org/officeDocument/2006/customXml" ds:itemID="{4AD8ED37-B8FF-40F5-BAC2-5C5F82F27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B9E7B-1F5D-4650-8E1E-7519107C4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 Arial BirdLife V6.dotx</Template>
  <TotalTime>0</TotalTime>
  <Pages>2</Pages>
  <Words>774</Words>
  <Characters>4880</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erstellt durch Vorlagenbauer.ch</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Stefan Bachmann</cp:lastModifiedBy>
  <cp:revision>2</cp:revision>
  <cp:lastPrinted>2022-11-29T12:45:00Z</cp:lastPrinted>
  <dcterms:created xsi:type="dcterms:W3CDTF">2023-12-13T11:09:00Z</dcterms:created>
  <dcterms:modified xsi:type="dcterms:W3CDTF">2023-12-13T11:09:00Z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