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73550" w14:textId="08BA9530" w:rsidR="00711935" w:rsidRPr="00711935" w:rsidRDefault="00711935" w:rsidP="00711935">
      <w:pPr>
        <w:spacing w:afterLines="120" w:after="288" w:line="240" w:lineRule="auto"/>
        <w:rPr>
          <w:i/>
        </w:rPr>
      </w:pPr>
      <w:bookmarkStart w:id="0" w:name="_Toc89772125"/>
      <w:bookmarkStart w:id="1" w:name="_Toc99363813"/>
      <w:r w:rsidRPr="00711935">
        <w:rPr>
          <w:i/>
        </w:rPr>
        <w:t>Medienmitteilung von BirdLife Schweiz</w:t>
      </w:r>
      <w:r w:rsidR="006003A2">
        <w:rPr>
          <w:i/>
        </w:rPr>
        <w:t xml:space="preserve"> vom 21. Mai</w:t>
      </w:r>
      <w:r w:rsidRPr="00711935">
        <w:rPr>
          <w:i/>
        </w:rPr>
        <w:t xml:space="preserve"> zum internationalen Tag der Biodiversität vom 22. Mai 2024</w:t>
      </w:r>
    </w:p>
    <w:p w14:paraId="1465037A" w14:textId="1F995D92" w:rsidR="00711935" w:rsidRDefault="00711935" w:rsidP="00BC6DFF">
      <w:pPr>
        <w:spacing w:afterLines="120" w:after="288" w:line="240" w:lineRule="auto"/>
        <w:rPr>
          <w:rFonts w:asciiTheme="majorHAnsi" w:eastAsiaTheme="majorEastAsia" w:hAnsiTheme="majorHAnsi" w:cstheme="majorBidi"/>
          <w:sz w:val="36"/>
          <w:szCs w:val="52"/>
        </w:rPr>
      </w:pPr>
      <w:r w:rsidRPr="00711935">
        <w:rPr>
          <w:rFonts w:asciiTheme="majorHAnsi" w:eastAsiaTheme="majorEastAsia" w:hAnsiTheme="majorHAnsi" w:cstheme="majorBidi"/>
          <w:sz w:val="36"/>
          <w:szCs w:val="52"/>
        </w:rPr>
        <w:t xml:space="preserve">Biodiversitätskrise: Die Schweiz muss jetzt viel aktiver </w:t>
      </w:r>
      <w:r>
        <w:rPr>
          <w:rFonts w:asciiTheme="majorHAnsi" w:eastAsiaTheme="majorEastAsia" w:hAnsiTheme="majorHAnsi" w:cstheme="majorBidi"/>
          <w:sz w:val="36"/>
          <w:szCs w:val="52"/>
        </w:rPr>
        <w:br/>
      </w:r>
      <w:r w:rsidRPr="00711935">
        <w:rPr>
          <w:rFonts w:asciiTheme="majorHAnsi" w:eastAsiaTheme="majorEastAsia" w:hAnsiTheme="majorHAnsi" w:cstheme="majorBidi"/>
          <w:sz w:val="36"/>
          <w:szCs w:val="52"/>
        </w:rPr>
        <w:t>werden</w:t>
      </w:r>
    </w:p>
    <w:p w14:paraId="0695C3EC" w14:textId="5FE70C91" w:rsidR="00711935" w:rsidRPr="00711935" w:rsidRDefault="00711935" w:rsidP="00711935">
      <w:pPr>
        <w:spacing w:afterLines="120" w:after="288" w:line="276" w:lineRule="auto"/>
        <w:rPr>
          <w:b/>
          <w:bCs/>
        </w:rPr>
      </w:pPr>
      <w:r w:rsidRPr="00711935">
        <w:rPr>
          <w:b/>
          <w:bCs/>
        </w:rPr>
        <w:t>Morgen Mittwoch ist der inte</w:t>
      </w:r>
      <w:r>
        <w:rPr>
          <w:b/>
          <w:bCs/>
        </w:rPr>
        <w:t>r</w:t>
      </w:r>
      <w:r w:rsidRPr="00711935">
        <w:rPr>
          <w:b/>
          <w:bCs/>
        </w:rPr>
        <w:t xml:space="preserve">nationale Tag der Biodiversität. Analysen der IUCN zeigen, dass sich die Welt in einer Artenkrise befindet und sich das Artensterben laufend verschlimmert. In der Schweiz steht es um die biologische Vielfalt noch schlechter als in vielen anderen Ländern. Unser Land muss dieses Problem endlich verstärkt angehen. </w:t>
      </w:r>
    </w:p>
    <w:p w14:paraId="3A89F82C" w14:textId="061C0A61" w:rsidR="00711935" w:rsidRPr="00711935" w:rsidRDefault="00711935" w:rsidP="00711935">
      <w:pPr>
        <w:spacing w:afterLines="120" w:after="288" w:line="276" w:lineRule="auto"/>
      </w:pPr>
      <w:r w:rsidRPr="00711935">
        <w:t xml:space="preserve">Bis zu einer Million Arten sind weltweit vom Aussterben bedroht, zeigte die globale Bestandsaufnahme des internationalen Biodiversitätsrates IPBES </w:t>
      </w:r>
      <w:r>
        <w:t xml:space="preserve">bereits im Jahr </w:t>
      </w:r>
      <w:r w:rsidRPr="00711935">
        <w:t xml:space="preserve">2019. Eine neuere Analyse der IUCN von 2023 deutet sogar darauf hin, dass die Zahl bedrohter Arten doppelt so hoch sein dürfte: Zwei Millionen Arten weltweit sind gemäss aktuellem Kenntnisstand bedroht. Das sind 19 % aller Arten unserer Erde. In der Schweiz ist dieser Anteil noch höher: 35 % aller untersuchten Arten stehen in der Schweiz auf der Roten Liste, d. h. sie sind gefährdet. </w:t>
      </w:r>
    </w:p>
    <w:p w14:paraId="5A0275BE" w14:textId="77777777" w:rsidR="00711935" w:rsidRPr="00711935" w:rsidRDefault="00711935" w:rsidP="00711935">
      <w:pPr>
        <w:spacing w:afterLines="120" w:after="288" w:line="276" w:lineRule="auto"/>
      </w:pPr>
      <w:r w:rsidRPr="00711935">
        <w:t xml:space="preserve">Diese Zahlen zeigen, dass weltweit eine Biodiversitätskrise heranzieht – und dass diese Biodiversitätskrise in der Schweiz noch akuter ist als global gesehen. Auch andere Vergleiche zwischen der Schweiz und dem Ausland zeigen, dass es um die Biodiversität hierzulande noch schlechter steht als anderswo. Ein </w:t>
      </w:r>
      <w:proofErr w:type="gramStart"/>
      <w:r w:rsidRPr="00711935">
        <w:t>ganz wesentlicher</w:t>
      </w:r>
      <w:proofErr w:type="gramEnd"/>
      <w:r w:rsidRPr="00711935">
        <w:t xml:space="preserve"> Grund hierfür ist der Mangel an Flächen, auf denen ökologisch wertvolle Lebensräume mit entsprechenden Massnahmen erhalten, gefördert und gepflegt werden. </w:t>
      </w:r>
    </w:p>
    <w:p w14:paraId="2B6BD7FC" w14:textId="77777777" w:rsidR="00711935" w:rsidRPr="00711935" w:rsidRDefault="00711935" w:rsidP="00711935">
      <w:pPr>
        <w:spacing w:afterLines="120" w:after="288" w:line="276" w:lineRule="auto"/>
        <w:rPr>
          <w:b/>
          <w:bCs/>
        </w:rPr>
      </w:pPr>
      <w:r w:rsidRPr="00711935">
        <w:rPr>
          <w:b/>
          <w:bCs/>
        </w:rPr>
        <w:t>EU hat umfangreiche Schutzgebiete ausgeschieden</w:t>
      </w:r>
    </w:p>
    <w:p w14:paraId="6349AFD8" w14:textId="64F7DDC8" w:rsidR="00711935" w:rsidRPr="00711935" w:rsidRDefault="00711935" w:rsidP="00711935">
      <w:pPr>
        <w:spacing w:afterLines="120" w:after="288" w:line="276" w:lineRule="auto"/>
      </w:pPr>
      <w:r w:rsidRPr="00711935">
        <w:t xml:space="preserve">Auch in den umliegenden EU-Staaten steht es um die Biodiversität nicht gut. So schlecht wie in der Schweiz ist die Situation aber nicht. Die EU hat sich bereits am 21. Mai 1992 die </w:t>
      </w:r>
      <w:r w:rsidR="001718AA">
        <w:t xml:space="preserve">sogenannte </w:t>
      </w:r>
      <w:r w:rsidRPr="00711935">
        <w:t>Fauna-Flora-Habitat-Richtlinie gegeben, um ein wirksames Netzwerk von Schutzgebieten mit der Bezeichnung „Natura 2000“ aufzubauen. Seither wurden in allen Ländern der EU umfangreiche Schutzgebiete ausgeschieden. Jeweils einen Tag vor dem internationalen Tag der Biodiversität, also am 21. Mai, feiert die EU den Tag des Natura 2000-Netzwerks. In den Natura 2000-Schutzgebieten kann weiterhin eine wirtschaftliche Nutzung stattfinden, oftmals sogar eine recht intensive wirtschaftliche Nutzung. Diese muss jedoch auf die Biodiversität abgestimmt sein. Die Mitgliedstaaten haben sich verpflichtet, die Biodiversität in den entsprechenden Gebieten langfristig zu erhalten. Wenn sie diese Verpflichtung nicht einhalten, drohen empfindliche Bussen.</w:t>
      </w:r>
      <w:r w:rsidR="007178F3">
        <w:t xml:space="preserve"> </w:t>
      </w:r>
    </w:p>
    <w:p w14:paraId="3FABD991" w14:textId="7CBA987D" w:rsidR="00711935" w:rsidRDefault="00711935" w:rsidP="00711935">
      <w:pPr>
        <w:spacing w:afterLines="120" w:after="288" w:line="276" w:lineRule="auto"/>
      </w:pPr>
      <w:r w:rsidRPr="00711935">
        <w:t xml:space="preserve">Was die EU mit «Natura 2000» umsetzt, </w:t>
      </w:r>
      <w:r w:rsidR="000B60E5">
        <w:t>müssten</w:t>
      </w:r>
      <w:r w:rsidRPr="00711935">
        <w:t xml:space="preserve"> andere Länder Europas mit dem Netzwerk Smaragd</w:t>
      </w:r>
      <w:r w:rsidR="000B60E5">
        <w:t xml:space="preserve"> machen</w:t>
      </w:r>
      <w:r w:rsidRPr="00711935">
        <w:t>. Das Ziel ist das</w:t>
      </w:r>
      <w:r w:rsidR="00116AD1">
        <w:t>selbe</w:t>
      </w:r>
      <w:r w:rsidRPr="00711935">
        <w:t xml:space="preserve">: Europaweit seltene und gefährdete Lebensräume und Arten sollen geschützt werden. Auch die Schweiz hatte sich vor 45 Jahren dazu verpflichtet, ihr Smaragdnetzwerk aufzubauen und die Biodiversität so zu erhalten. Allerdings hat sie seither wenig getan, um dieser Verpflichtung nachzukommen. </w:t>
      </w:r>
    </w:p>
    <w:p w14:paraId="45519255" w14:textId="77777777" w:rsidR="000B60E5" w:rsidRPr="000B60E5" w:rsidRDefault="000B60E5" w:rsidP="00711935">
      <w:pPr>
        <w:spacing w:afterLines="120" w:after="288" w:line="276" w:lineRule="auto"/>
      </w:pPr>
    </w:p>
    <w:p w14:paraId="1D594212" w14:textId="544A40FC" w:rsidR="00711935" w:rsidRPr="00711935" w:rsidRDefault="00711935" w:rsidP="00711935">
      <w:pPr>
        <w:spacing w:afterLines="120" w:after="288" w:line="276" w:lineRule="auto"/>
        <w:rPr>
          <w:b/>
          <w:bCs/>
        </w:rPr>
      </w:pPr>
      <w:r w:rsidRPr="00711935">
        <w:rPr>
          <w:b/>
          <w:bCs/>
        </w:rPr>
        <w:t>Grosser Handlungsbedarf auch in der Schweiz</w:t>
      </w:r>
    </w:p>
    <w:p w14:paraId="0448766C" w14:textId="1921C89F" w:rsidR="00711935" w:rsidRPr="00711935" w:rsidRDefault="00711935" w:rsidP="00711935">
      <w:pPr>
        <w:spacing w:afterLines="120" w:after="288" w:line="276" w:lineRule="auto"/>
      </w:pPr>
      <w:r w:rsidRPr="00711935">
        <w:t xml:space="preserve">Dabei gäbe es auch in der Schweiz ein grosses Potenzial, den Schutz der Biodiversität mit angepasster Nutzung synergistisch zu verbinden. Zahlreiche lokale und regionale Positivbeispiele, oftmals durch private Initiativen oder Projekte von NGOs entstanden, zeigen dieses Potenzial auf. BirdLife Schweiz ist zum Beispiel an Projekten in Langenbruck BL, im Grossen Moos BE oder in der Bündner Herrschaft GR beteiligt. In diesen Gebieten lassen sich Holznutzung oder landwirtschaftliche Produktion einerseits mit dem Schutz der Biodiversität andererseits im Rahmen der Projekte immer besser miteinander verbinden. Für Raffael </w:t>
      </w:r>
      <w:proofErr w:type="spellStart"/>
      <w:r w:rsidRPr="00711935">
        <w:t>Ayé</w:t>
      </w:r>
      <w:proofErr w:type="spellEnd"/>
      <w:r w:rsidRPr="00711935">
        <w:t>, Geschäftsführer von BirdLife Schweiz, ist daher klar: "Lösungen für die Biodiversität</w:t>
      </w:r>
      <w:r w:rsidR="00116AD1">
        <w:t>s</w:t>
      </w:r>
      <w:r w:rsidRPr="00711935">
        <w:t xml:space="preserve">krise sind möglich, wenn wir als </w:t>
      </w:r>
      <w:r w:rsidR="00D2183E" w:rsidRPr="00711935">
        <w:t xml:space="preserve">uns </w:t>
      </w:r>
      <w:r w:rsidRPr="00711935">
        <w:t>Gesellschaft ernsthaft für solche Lösungen engagieren."</w:t>
      </w:r>
    </w:p>
    <w:p w14:paraId="2A14BBD9" w14:textId="2FADF0A3" w:rsidR="00E91E28" w:rsidRPr="00711935" w:rsidRDefault="00711935" w:rsidP="00711935">
      <w:pPr>
        <w:spacing w:afterLines="120" w:after="288" w:line="276" w:lineRule="auto"/>
      </w:pPr>
      <w:r w:rsidRPr="00711935">
        <w:t>Und Lösungen für die Biodiversitätskrise weltweit, aber ganz besonders auch in der Schweiz sind dringend. Denn die zitierten 2 Millionen gefährdeten Arten fügen sich zu Artengemeinschaften und Ökosystemen zusammen, die für die Menschen dringend notwendige Ökosystemleistungen erbringen, wie z. B. den Schutz vor Erosion oder die Bestäubung von Pflanzen. Nur mit dieser Vielfalt und dank diesen Ökosystemleistungen sind unser physisches und mentales Wohlbefinden, unsere Sicherheit und unser Wohlstand langfristig gesichert.</w:t>
      </w:r>
    </w:p>
    <w:p w14:paraId="37052D9F" w14:textId="77777777" w:rsidR="00307E76" w:rsidRDefault="00307E76" w:rsidP="007A4A57">
      <w:pPr>
        <w:spacing w:after="120"/>
      </w:pPr>
    </w:p>
    <w:p w14:paraId="78774520" w14:textId="3A2B40BC" w:rsidR="007A4A57" w:rsidRDefault="00A77718" w:rsidP="007A4A57">
      <w:r>
        <w:rPr>
          <w:noProof/>
        </w:rPr>
        <mc:AlternateContent>
          <mc:Choice Requires="wps">
            <w:drawing>
              <wp:inline distT="0" distB="0" distL="0" distR="0" wp14:anchorId="285F4CCE" wp14:editId="6B1252E0">
                <wp:extent cx="6048000" cy="881449"/>
                <wp:effectExtent l="0" t="0" r="0" b="0"/>
                <wp:docPr id="19" name="Textfeld 19"/>
                <wp:cNvGraphicFramePr/>
                <a:graphic xmlns:a="http://schemas.openxmlformats.org/drawingml/2006/main">
                  <a:graphicData uri="http://schemas.microsoft.com/office/word/2010/wordprocessingShape">
                    <wps:wsp>
                      <wps:cNvSpPr txBox="1"/>
                      <wps:spPr>
                        <a:xfrm>
                          <a:off x="0" y="0"/>
                          <a:ext cx="6048000" cy="881449"/>
                        </a:xfrm>
                        <a:prstGeom prst="rect">
                          <a:avLst/>
                        </a:prstGeom>
                        <a:solidFill>
                          <a:schemeClr val="accent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D2E9C4" w14:textId="77777777" w:rsidR="00A77718" w:rsidRDefault="00A77718" w:rsidP="00A77718">
                            <w:pPr>
                              <w:pStyle w:val="berschrift1"/>
                              <w:spacing w:before="240" w:after="240"/>
                            </w:pPr>
                            <w:r>
                              <w:t>Gemeinsam für die Biodiversität – lokal bis weltweit</w:t>
                            </w:r>
                          </w:p>
                          <w:p w14:paraId="755EF32B" w14:textId="77777777" w:rsidR="00A77718" w:rsidRPr="001F1B7C" w:rsidRDefault="00A77718" w:rsidP="0009361B">
                            <w:pPr>
                              <w:pStyle w:val="StandardmitAbsatz"/>
                              <w:spacing w:line="276" w:lineRule="auto"/>
                              <w:rPr>
                                <w:bCs/>
                              </w:rPr>
                            </w:pPr>
                            <w:r w:rsidRPr="001F1B7C">
                              <w:rPr>
                                <w:bCs/>
                              </w:rPr>
                              <w:t xml:space="preserve">BirdLife Schweiz engagiert sich mit viel Herzblut und Fachkenntnis für die Natur. </w:t>
                            </w:r>
                            <w:r w:rsidRPr="001F1B7C">
                              <w:t>Gemeinsam mit unseren 69'000 Mitgliedern, 430 lokalen Sektionen in den Gemeinden und 19 Kantonalverbänden packen wir auf allen Ebenen für die Biodiversität an. M</w:t>
                            </w:r>
                            <w:r w:rsidRPr="001F1B7C">
                              <w:rPr>
                                <w:bCs/>
                              </w:rPr>
                              <w:t>it weiteren BirdLife-Organisationen aus 120 Ländern</w:t>
                            </w:r>
                            <w:r w:rsidRPr="001F1B7C">
                              <w:t xml:space="preserve"> bilden wir </w:t>
                            </w:r>
                            <w:r w:rsidRPr="001F1B7C">
                              <w:rPr>
                                <w:bCs/>
                              </w:rPr>
                              <w:t>das grösste Naturschutz-Netzwerk der Welt: BirdLife International – in der Gemeinde verwurzelt, weltweit wirksam.</w:t>
                            </w:r>
                          </w:p>
                          <w:p w14:paraId="56A3B932" w14:textId="77777777" w:rsidR="00A77718" w:rsidRPr="001F1B7C" w:rsidRDefault="00A77718" w:rsidP="0009361B">
                            <w:pPr>
                              <w:pStyle w:val="StandardmitAbsatz"/>
                              <w:spacing w:line="276" w:lineRule="auto"/>
                              <w:rPr>
                                <w:bCs/>
                              </w:rPr>
                            </w:pPr>
                            <w:r w:rsidRPr="001F1B7C">
                              <w:rPr>
                                <w:bCs/>
                              </w:rPr>
                              <w:t xml:space="preserve">BirdLife fördert gefährdete Arten wie Steinkauz oder Eisvogel sowie ihre Lebensräume und kämpft für bessere politische Rahmenbedingungen. Mit den BirdLife-Naturzentren, vielfältigen BirdLife-Kursen </w:t>
                            </w:r>
                            <w:r>
                              <w:rPr>
                                <w:bCs/>
                              </w:rPr>
                              <w:br/>
                            </w:r>
                            <w:r w:rsidRPr="001F1B7C">
                              <w:rPr>
                                <w:bCs/>
                              </w:rPr>
                              <w:t xml:space="preserve">und -Publikationen machen wir die Natur hautnah erlebbar und begeistern für ihren Schutz. </w:t>
                            </w:r>
                          </w:p>
                          <w:p w14:paraId="6204A7AD" w14:textId="77777777" w:rsidR="00A77718" w:rsidRPr="001F1B7C" w:rsidRDefault="00A77718" w:rsidP="0009361B">
                            <w:pPr>
                              <w:pStyle w:val="StandardmitAbsatz"/>
                              <w:spacing w:line="276" w:lineRule="auto"/>
                              <w:rPr>
                                <w:bCs/>
                              </w:rPr>
                            </w:pPr>
                            <w:r w:rsidRPr="001F1B7C">
                              <w:rPr>
                                <w:bCs/>
                              </w:rPr>
                              <w:t xml:space="preserve">Schlägt auch Ihr Herz für die Natur und die Vogelwelt? Werden Sie Teil des engagierten BirdLife-Netzwerks: </w:t>
                            </w:r>
                            <w:r w:rsidRPr="001F1B7C">
                              <w:rPr>
                                <w:b/>
                              </w:rPr>
                              <w:t>www.birdlife.ch</w:t>
                            </w:r>
                          </w:p>
                          <w:p w14:paraId="67A182FE" w14:textId="77777777" w:rsidR="00A77718" w:rsidRDefault="00A77718" w:rsidP="0009361B">
                            <w:pPr>
                              <w:pStyle w:val="StandardmitAbsatz"/>
                              <w:spacing w:line="276" w:lineRule="auto"/>
                            </w:pPr>
                            <w:r w:rsidRPr="001F1B7C">
                              <w:rPr>
                                <w:bCs/>
                              </w:rPr>
                              <w:t>BirdLife Schweiz dankt für Ihr Interesse und Ihre Unterstützung!</w:t>
                            </w:r>
                          </w:p>
                        </w:txbxContent>
                      </wps:txbx>
                      <wps:bodyPr rot="0" spcFirstLastPara="0" vertOverflow="overflow" horzOverflow="overflow" vert="horz" wrap="square" lIns="108000" tIns="0" rIns="108000" bIns="72000" numCol="1" spcCol="0" rtlCol="0" fromWordArt="0" anchor="t" anchorCtr="0" forceAA="0" compatLnSpc="1">
                        <a:prstTxWarp prst="textNoShape">
                          <a:avLst/>
                        </a:prstTxWarp>
                        <a:spAutoFit/>
                      </wps:bodyPr>
                    </wps:wsp>
                  </a:graphicData>
                </a:graphic>
              </wp:inline>
            </w:drawing>
          </mc:Choice>
          <mc:Fallback>
            <w:pict>
              <v:shapetype w14:anchorId="285F4CCE" id="_x0000_t202" coordsize="21600,21600" o:spt="202" path="m,l,21600r21600,l21600,xe">
                <v:stroke joinstyle="miter"/>
                <v:path gradientshapeok="t" o:connecttype="rect"/>
              </v:shapetype>
              <v:shape id="Textfeld 19" o:spid="_x0000_s1026" type="#_x0000_t202" style="width:476.2pt;height:6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" fillcolor="#daf2d5 [661]" stroked="f" strokeweight=".5pt">
                <v:textbox style="mso-fit-shape-to-text:t" inset="3mm,0,3mm,2mm">
                  <w:txbxContent>
                    <w:p w14:paraId="4BD2E9C4" w14:textId="77777777" w:rsidR="00A77718" w:rsidRDefault="00A77718" w:rsidP="00A77718">
                      <w:pPr>
                        <w:pStyle w:val="berschrift1"/>
                        <w:spacing w:before="240" w:after="240"/>
                      </w:pPr>
                      <w:r>
                        <w:t>Gemeinsam für die Biodiversität – lokal bis weltweit</w:t>
                      </w:r>
                    </w:p>
                    <w:p w14:paraId="755EF32B" w14:textId="77777777" w:rsidR="00A77718" w:rsidRPr="001F1B7C" w:rsidRDefault="00A77718" w:rsidP="0009361B">
                      <w:pPr>
                        <w:pStyle w:val="StandardmitAbsatz"/>
                        <w:spacing w:line="276" w:lineRule="auto"/>
                        <w:rPr>
                          <w:bCs/>
                        </w:rPr>
                      </w:pPr>
                      <w:r w:rsidRPr="001F1B7C">
                        <w:rPr>
                          <w:bCs/>
                        </w:rPr>
                        <w:t xml:space="preserve">BirdLife Schweiz engagiert sich mit viel Herzblut und Fachkenntnis für die Natur. </w:t>
                      </w:r>
                      <w:r w:rsidRPr="001F1B7C">
                        <w:t>Gemeinsam mit unseren 69'000 Mitgliedern, 430 lokalen Sektionen in den Gemeinden und 19 Kantonalverbänden packen wir auf allen Ebenen für die Biodiversität an. M</w:t>
                      </w:r>
                      <w:r w:rsidRPr="001F1B7C">
                        <w:rPr>
                          <w:bCs/>
                        </w:rPr>
                        <w:t>it weiteren BirdLife-Organisationen aus 120 Ländern</w:t>
                      </w:r>
                      <w:r w:rsidRPr="001F1B7C">
                        <w:t xml:space="preserve"> bilden wir </w:t>
                      </w:r>
                      <w:r w:rsidRPr="001F1B7C">
                        <w:rPr>
                          <w:bCs/>
                        </w:rPr>
                        <w:t>das grösste Naturschutz-Netzwerk der Welt: BirdLife International – in der Gemeinde verwurzelt, weltweit wirksam.</w:t>
                      </w:r>
                    </w:p>
                    <w:p w14:paraId="56A3B932" w14:textId="77777777" w:rsidR="00A77718" w:rsidRPr="001F1B7C" w:rsidRDefault="00A77718" w:rsidP="0009361B">
                      <w:pPr>
                        <w:pStyle w:val="StandardmitAbsatz"/>
                        <w:spacing w:line="276" w:lineRule="auto"/>
                        <w:rPr>
                          <w:bCs/>
                        </w:rPr>
                      </w:pPr>
                      <w:r w:rsidRPr="001F1B7C">
                        <w:rPr>
                          <w:bCs/>
                        </w:rPr>
                        <w:t xml:space="preserve">BirdLife fördert gefährdete Arten wie Steinkauz oder Eisvogel sowie ihre Lebensräume und kämpft für bessere politische Rahmenbedingungen. Mit den BirdLife-Naturzentren, vielfältigen BirdLife-Kursen </w:t>
                      </w:r>
                      <w:r>
                        <w:rPr>
                          <w:bCs/>
                        </w:rPr>
                        <w:br/>
                      </w:r>
                      <w:r w:rsidRPr="001F1B7C">
                        <w:rPr>
                          <w:bCs/>
                        </w:rPr>
                        <w:t xml:space="preserve">und -Publikationen machen wir die Natur hautnah erlebbar und begeistern für ihren Schutz. </w:t>
                      </w:r>
                    </w:p>
                    <w:p w14:paraId="6204A7AD" w14:textId="77777777" w:rsidR="00A77718" w:rsidRPr="001F1B7C" w:rsidRDefault="00A77718" w:rsidP="0009361B">
                      <w:pPr>
                        <w:pStyle w:val="StandardmitAbsatz"/>
                        <w:spacing w:line="276" w:lineRule="auto"/>
                        <w:rPr>
                          <w:bCs/>
                        </w:rPr>
                      </w:pPr>
                      <w:r w:rsidRPr="001F1B7C">
                        <w:rPr>
                          <w:bCs/>
                        </w:rPr>
                        <w:t xml:space="preserve">Schlägt auch Ihr Herz für die Natur und die Vogelwelt? Werden Sie Teil des engagierten BirdLife-Netzwerks: </w:t>
                      </w:r>
                      <w:r w:rsidRPr="001F1B7C">
                        <w:rPr>
                          <w:b/>
                        </w:rPr>
                        <w:t>www.birdlife.ch</w:t>
                      </w:r>
                    </w:p>
                    <w:p w14:paraId="67A182FE" w14:textId="77777777" w:rsidR="00A77718" w:rsidRDefault="00A77718" w:rsidP="0009361B">
                      <w:pPr>
                        <w:pStyle w:val="StandardmitAbsatz"/>
                        <w:spacing w:line="276" w:lineRule="auto"/>
                      </w:pPr>
                      <w:r w:rsidRPr="001F1B7C">
                        <w:rPr>
                          <w:bCs/>
                        </w:rPr>
                        <w:t>BirdLife Schweiz dankt für Ihr Interesse und Ihre Unterstützung!</w:t>
                      </w:r>
                    </w:p>
                  </w:txbxContent>
                </v:textbox>
                <w10:anchorlock/>
              </v:shape>
            </w:pict>
          </mc:Fallback>
        </mc:AlternateContent>
      </w:r>
    </w:p>
    <w:p w14:paraId="12A3DFE7" w14:textId="77777777" w:rsidR="007A4A57" w:rsidRDefault="007A4A57" w:rsidP="007A4A57"/>
    <w:p w14:paraId="33D15D63" w14:textId="77777777" w:rsidR="007A4A57" w:rsidRDefault="007A4A57" w:rsidP="007A4A57">
      <w:pPr>
        <w:pStyle w:val="StandardmitAbsatz"/>
      </w:pPr>
    </w:p>
    <w:bookmarkEnd w:id="0"/>
    <w:bookmarkEnd w:id="1"/>
    <w:p w14:paraId="01F868D9" w14:textId="77777777" w:rsidR="003A223A" w:rsidRDefault="003A223A" w:rsidP="003A223A"/>
    <w:p w14:paraId="31DB040E" w14:textId="77777777" w:rsidR="003A223A" w:rsidRPr="00711935" w:rsidRDefault="003A223A" w:rsidP="003A223A">
      <w:pPr>
        <w:rPr>
          <w:b/>
          <w:bCs/>
        </w:rPr>
      </w:pPr>
      <w:r w:rsidRPr="00711935">
        <w:rPr>
          <w:b/>
          <w:bCs/>
        </w:rPr>
        <w:t>Hinweise für die Redaktion:</w:t>
      </w:r>
    </w:p>
    <w:p w14:paraId="3A3761E8" w14:textId="77777777" w:rsidR="003A223A" w:rsidRDefault="003A223A" w:rsidP="003A223A"/>
    <w:p w14:paraId="79B3E36F" w14:textId="240A1BEB" w:rsidR="003A223A" w:rsidRDefault="003A223A" w:rsidP="00711935">
      <w:pPr>
        <w:spacing w:line="276" w:lineRule="auto"/>
      </w:pPr>
      <w:r>
        <w:t xml:space="preserve">Bilder zu dieser Medienmitteilung finden Sie unter </w:t>
      </w:r>
      <w:r w:rsidR="00307E76">
        <w:t>birdlife.ch/</w:t>
      </w:r>
      <w:proofErr w:type="spellStart"/>
      <w:r w:rsidR="00307E76">
        <w:t>medien</w:t>
      </w:r>
      <w:proofErr w:type="spellEnd"/>
    </w:p>
    <w:p w14:paraId="05291795" w14:textId="77777777" w:rsidR="003A223A" w:rsidRDefault="003A223A" w:rsidP="00711935">
      <w:pPr>
        <w:spacing w:line="276" w:lineRule="auto"/>
      </w:pPr>
    </w:p>
    <w:p w14:paraId="0C098183" w14:textId="77777777" w:rsidR="00711935" w:rsidRDefault="003A223A" w:rsidP="00711935">
      <w:pPr>
        <w:spacing w:line="276" w:lineRule="auto"/>
      </w:pPr>
      <w:r>
        <w:t>Weitere Auskünfte</w:t>
      </w:r>
      <w:r w:rsidR="00307E76">
        <w:t xml:space="preserve">: </w:t>
      </w:r>
    </w:p>
    <w:p w14:paraId="36876196" w14:textId="778031F5" w:rsidR="000F11AA" w:rsidRDefault="00711935" w:rsidP="00711935">
      <w:pPr>
        <w:spacing w:line="276" w:lineRule="auto"/>
      </w:pPr>
      <w:r>
        <w:t xml:space="preserve">Raffael </w:t>
      </w:r>
      <w:proofErr w:type="spellStart"/>
      <w:r>
        <w:t>Ayé</w:t>
      </w:r>
      <w:proofErr w:type="spellEnd"/>
      <w:r>
        <w:t>, Geschäftsführer BirdLife Schweiz: raffael.aye@birdlife.ch, 076 308 66 84</w:t>
      </w:r>
    </w:p>
    <w:sectPr w:rsidR="000F11AA" w:rsidSect="00A77718">
      <w:footerReference w:type="default" r:id="rId11"/>
      <w:headerReference w:type="first" r:id="rId12"/>
      <w:footerReference w:type="first" r:id="rId13"/>
      <w:pgSz w:w="11906" w:h="16838"/>
      <w:pgMar w:top="1871" w:right="959" w:bottom="1843" w:left="1418" w:header="567"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FADD9" w14:textId="77777777" w:rsidR="00917EF7" w:rsidRDefault="00917EF7" w:rsidP="00F91D37">
      <w:pPr>
        <w:spacing w:line="240" w:lineRule="auto"/>
      </w:pPr>
      <w:r>
        <w:separator/>
      </w:r>
    </w:p>
  </w:endnote>
  <w:endnote w:type="continuationSeparator" w:id="0">
    <w:p w14:paraId="6A6638EB" w14:textId="77777777" w:rsidR="00917EF7" w:rsidRDefault="00917EF7"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Euclid Circular A Light">
    <w:panose1 w:val="020B0304000000000000"/>
    <w:charset w:val="4D"/>
    <w:family w:val="swiss"/>
    <w:notTrueType/>
    <w:pitch w:val="variable"/>
    <w:sig w:usb0="00000207" w:usb1="00000001" w:usb2="00000000" w:usb3="00000000" w:csb0="00000097" w:csb1="00000000"/>
  </w:font>
  <w:font w:name="HelveticaNeueLT Com 55 Roman">
    <w:altName w:val="Arial"/>
    <w:panose1 w:val="020B0604020202020204"/>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Minion Pro"/>
    <w:panose1 w:val="02040503050201020203"/>
    <w:charset w:val="4D"/>
    <w:family w:val="auto"/>
    <w:notTrueType/>
    <w:pitch w:val="default"/>
    <w:sig w:usb0="00000003" w:usb1="00000000" w:usb2="00000000" w:usb3="00000000" w:csb0="00000001" w:csb1="00000000"/>
  </w:font>
  <w:font w:name="Euclid Circular A Medium">
    <w:panose1 w:val="020B0604000000000000"/>
    <w:charset w:val="4D"/>
    <w:family w:val="swiss"/>
    <w:notTrueType/>
    <w:pitch w:val="variable"/>
    <w:sig w:usb0="00000207" w:usb1="00000001" w:usb2="00000000" w:usb3="00000000" w:csb0="00000097" w:csb1="00000000"/>
  </w:font>
  <w:font w:name="Segoe UI">
    <w:panose1 w:val="020B0502040204020203"/>
    <w:charset w:val="00"/>
    <w:family w:val="swiss"/>
    <w:pitch w:val="variable"/>
    <w:sig w:usb0="E4002EFF" w:usb1="C000E47F" w:usb2="00000009" w:usb3="00000000" w:csb0="000001FF" w:csb1="00000000"/>
  </w:font>
  <w:font w:name="EuclidCircularA-Regular">
    <w:altName w:val="Euclid Circular A"/>
    <w:panose1 w:val="020B0504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367B2" w14:textId="77777777" w:rsidR="009111CE" w:rsidRPr="005A64D1" w:rsidRDefault="009111CE" w:rsidP="00864CE7">
    <w:pPr>
      <w:pStyle w:val="ClaimText"/>
      <w:rPr>
        <w:lang w:val="fr-FR"/>
      </w:rPr>
    </w:pPr>
    <w:r>
      <w:rPr>
        <w:noProof/>
        <w:lang w:eastAsia="de-CH"/>
      </w:rPr>
      <mc:AlternateContent>
        <mc:Choice Requires="wpg">
          <w:drawing>
            <wp:anchor distT="0" distB="0" distL="114300" distR="114300" simplePos="0" relativeHeight="251672576" behindDoc="0" locked="1" layoutInCell="1" allowOverlap="1" wp14:anchorId="4B9C9197" wp14:editId="508A3388">
              <wp:simplePos x="0" y="0"/>
              <wp:positionH relativeFrom="margin">
                <wp:align>left</wp:align>
              </wp:positionH>
              <wp:positionV relativeFrom="page">
                <wp:align>bottom</wp:align>
              </wp:positionV>
              <wp:extent cx="882000" cy="453600"/>
              <wp:effectExtent l="0" t="0" r="0" b="0"/>
              <wp:wrapNone/>
              <wp:docPr id="163" name="Gruppieren 163"/>
              <wp:cNvGraphicFramePr/>
              <a:graphic xmlns:a="http://schemas.openxmlformats.org/drawingml/2006/main">
                <a:graphicData uri="http://schemas.microsoft.com/office/word/2010/wordprocessingGroup">
                  <wpg:wgp>
                    <wpg:cNvGrpSpPr/>
                    <wpg:grpSpPr>
                      <a:xfrm>
                        <a:off x="0" y="0"/>
                        <a:ext cx="882000" cy="453600"/>
                        <a:chOff x="0" y="0"/>
                        <a:chExt cx="881380" cy="454848"/>
                      </a:xfrm>
                    </wpg:grpSpPr>
                    <pic:pic xmlns:pic="http://schemas.openxmlformats.org/drawingml/2006/picture">
                      <pic:nvPicPr>
                        <pic:cNvPr id="164" name="Grafik 16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81380" cy="93345"/>
                        </a:xfrm>
                        <a:prstGeom prst="rect">
                          <a:avLst/>
                        </a:prstGeom>
                      </pic:spPr>
                    </pic:pic>
                    <wps:wsp>
                      <wps:cNvPr id="165" name="Rechteck 165"/>
                      <wps:cNvSpPr/>
                      <wps:spPr>
                        <a:xfrm>
                          <a:off x="0" y="274848"/>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F31E17" id="Gruppieren 163" o:spid="_x0000_s1026" style="position:absolute;margin-left:0;margin-top:0;width:69.45pt;height:35.7pt;z-index:251672576;mso-position-horizontal:left;mso-position-horizontal-relative:margin;mso-position-vertical:bottom;mso-position-vertical-relative:page;mso-width-relative:margin;mso-height-relative:margin" coordsize="8813,4548"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64" o:spid="_x0000_s1027" type="#_x0000_t75" style="position:absolute;width:8813;height:93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">
                <v:imagedata r:id="rId2" o:title=""/>
              </v:shape>
              <v:rect id="Rechteck 165" o:spid="_x0000_s1028" style="position:absolute;top:2748;width:1800;height:18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" filled="f" stroked="f" strokeweight="2pt"/>
              <w10:wrap anchorx="margin" anchory="page"/>
              <w10:anchorlock/>
            </v:group>
          </w:pict>
        </mc:Fallback>
      </mc:AlternateContent>
    </w:r>
    <w:r>
      <w:rPr>
        <w:noProof/>
        <w:lang w:eastAsia="de-CH"/>
      </w:rPr>
      <mc:AlternateContent>
        <mc:Choice Requires="wps">
          <w:drawing>
            <wp:anchor distT="0" distB="0" distL="114300" distR="114300" simplePos="0" relativeHeight="251671552" behindDoc="0" locked="1" layoutInCell="1" allowOverlap="1" wp14:anchorId="60E7D4E7" wp14:editId="38DF7C5B">
              <wp:simplePos x="0" y="0"/>
              <wp:positionH relativeFrom="margin">
                <wp:align>right</wp:align>
              </wp:positionH>
              <wp:positionV relativeFrom="page">
                <wp:align>bottom</wp:align>
              </wp:positionV>
              <wp:extent cx="630000" cy="568800"/>
              <wp:effectExtent l="0" t="0" r="0" b="0"/>
              <wp:wrapNone/>
              <wp:docPr id="166" name="Textfeld 166"/>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1FED17" w14:textId="77777777" w:rsidR="009111CE" w:rsidRPr="005C6148" w:rsidRDefault="009111CE" w:rsidP="00864CE7">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p>
                      </w:txbxContent>
                    </wps:txbx>
                    <wps:bodyPr rot="0" spcFirstLastPara="0" vertOverflow="overflow" horzOverflow="overflow" vert="horz" wrap="square" lIns="0" tIns="0" rIns="0" bIns="34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E7D4E7" id="_x0000_t202" coordsize="21600,21600" o:spt="202" path="m,l,21600r21600,l21600,xe">
              <v:stroke joinstyle="miter"/>
              <v:path gradientshapeok="t" o:connecttype="rect"/>
            </v:shapetype>
            <v:shape id="Textfeld 166" o:spid="_x0000_s1027" type="#_x0000_t202" style="position:absolute;margin-left:-1.6pt;margin-top:0;width:49.6pt;height:44.8pt;z-index:251671552;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" filled="f" stroked="f" strokeweight=".5pt">
              <v:textbox inset="0,0,0,9.5mm">
                <w:txbxContent>
                  <w:p w14:paraId="771FED17" w14:textId="77777777" w:rsidR="009111CE" w:rsidRPr="005C6148" w:rsidRDefault="009111CE" w:rsidP="00864CE7">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p>
                </w:txbxContent>
              </v:textbox>
              <w10:wrap anchorx="margin" anchory="page"/>
              <w10:anchorlock/>
            </v:shape>
          </w:pict>
        </mc:Fallback>
      </mc:AlternateContent>
    </w:r>
  </w:p>
  <w:p w14:paraId="52DE0BCD" w14:textId="77777777" w:rsidR="009A1238" w:rsidRPr="005A64D1" w:rsidRDefault="009A1238" w:rsidP="00864CE7">
    <w:pPr>
      <w:pStyle w:val="ClaimText"/>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30197" w14:textId="77777777" w:rsidR="003F2444" w:rsidRPr="00396CB9" w:rsidRDefault="00D3716A" w:rsidP="009F3B29">
    <w:pPr>
      <w:pStyle w:val="ClaimText"/>
      <w:spacing w:line="228" w:lineRule="auto"/>
    </w:pPr>
    <w:r>
      <w:rPr>
        <w:noProof/>
        <w:lang w:val="fr-FR"/>
      </w:rPr>
      <mc:AlternateContent>
        <mc:Choice Requires="wpg">
          <w:drawing>
            <wp:anchor distT="0" distB="0" distL="114300" distR="114300" simplePos="0" relativeHeight="251679744" behindDoc="0" locked="1" layoutInCell="1" allowOverlap="1" wp14:anchorId="3E82B816" wp14:editId="37DD00E7">
              <wp:simplePos x="0" y="0"/>
              <wp:positionH relativeFrom="margin">
                <wp:align>left</wp:align>
              </wp:positionH>
              <wp:positionV relativeFrom="page">
                <wp:align>bottom</wp:align>
              </wp:positionV>
              <wp:extent cx="6048000" cy="730800"/>
              <wp:effectExtent l="0" t="0" r="0" b="0"/>
              <wp:wrapNone/>
              <wp:docPr id="160" name="Gruppieren 160"/>
              <wp:cNvGraphicFramePr/>
              <a:graphic xmlns:a="http://schemas.openxmlformats.org/drawingml/2006/main">
                <a:graphicData uri="http://schemas.microsoft.com/office/word/2010/wordprocessingGroup">
                  <wpg:wgp>
                    <wpg:cNvGrpSpPr/>
                    <wpg:grpSpPr>
                      <a:xfrm>
                        <a:off x="0" y="0"/>
                        <a:ext cx="6048000" cy="730800"/>
                        <a:chOff x="0" y="0"/>
                        <a:chExt cx="6048375" cy="732450"/>
                      </a:xfrm>
                    </wpg:grpSpPr>
                    <pic:pic xmlns:pic="http://schemas.openxmlformats.org/drawingml/2006/picture">
                      <pic:nvPicPr>
                        <pic:cNvPr id="161" name="Grafik 16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048375" cy="370205"/>
                        </a:xfrm>
                        <a:prstGeom prst="rect">
                          <a:avLst/>
                        </a:prstGeom>
                      </pic:spPr>
                    </pic:pic>
                    <wps:wsp>
                      <wps:cNvPr id="162" name="Rechteck 162"/>
                      <wps:cNvSpPr/>
                      <wps:spPr>
                        <a:xfrm>
                          <a:off x="0" y="552450"/>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6E8FA0" id="Gruppieren 160" o:spid="_x0000_s1026" style="position:absolute;margin-left:0;margin-top:0;width:476.2pt;height:57.55pt;z-index:251679744;mso-position-horizontal:left;mso-position-horizontal-relative:margin;mso-position-vertical:bottom;mso-position-vertical-relative:page;mso-width-relative:margin;mso-height-relative:margin" coordsize="60483,7324"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61" o:spid="_x0000_s1027" type="#_x0000_t75" style="position:absolute;width:60483;height:370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">
                <v:imagedata r:id="rId2" o:title=""/>
              </v:shape>
              <v:rect id="Rechteck 162" o:spid="_x0000_s1028" style="position:absolute;top:5524;width:1800;height:18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" filled="f" stroked="f" strokeweight="2pt"/>
              <w10:wrap anchorx="margin"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40ACF" w14:textId="77777777" w:rsidR="00917EF7" w:rsidRDefault="00917EF7" w:rsidP="00F91D37">
      <w:pPr>
        <w:spacing w:line="240" w:lineRule="auto"/>
      </w:pPr>
      <w:r>
        <w:separator/>
      </w:r>
    </w:p>
  </w:footnote>
  <w:footnote w:type="continuationSeparator" w:id="0">
    <w:p w14:paraId="5B6B6D6A" w14:textId="77777777" w:rsidR="00917EF7" w:rsidRDefault="00917EF7"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D97C9" w14:textId="77777777" w:rsidR="007320F1" w:rsidRDefault="007320F1" w:rsidP="00141AA4">
    <w:pPr>
      <w:pStyle w:val="Kopfzeile"/>
      <w:spacing w:after="2060"/>
    </w:pPr>
    <w:r>
      <w:rPr>
        <w:noProof/>
      </w:rPr>
      <mc:AlternateContent>
        <mc:Choice Requires="wpg">
          <w:drawing>
            <wp:anchor distT="0" distB="0" distL="114300" distR="114300" simplePos="0" relativeHeight="251681792" behindDoc="0" locked="1" layoutInCell="1" allowOverlap="1" wp14:anchorId="70B2921C" wp14:editId="0D9C4153">
              <wp:simplePos x="0" y="0"/>
              <wp:positionH relativeFrom="margin">
                <wp:align>left</wp:align>
              </wp:positionH>
              <wp:positionV relativeFrom="page">
                <wp:align>top</wp:align>
              </wp:positionV>
              <wp:extent cx="4316400" cy="1198800"/>
              <wp:effectExtent l="0" t="0" r="8255" b="1905"/>
              <wp:wrapNone/>
              <wp:docPr id="116" name="Gruppieren 116"/>
              <wp:cNvGraphicFramePr/>
              <a:graphic xmlns:a="http://schemas.openxmlformats.org/drawingml/2006/main">
                <a:graphicData uri="http://schemas.microsoft.com/office/word/2010/wordprocessingGroup">
                  <wpg:wgp>
                    <wpg:cNvGrpSpPr/>
                    <wpg:grpSpPr>
                      <a:xfrm>
                        <a:off x="0" y="0"/>
                        <a:ext cx="4316400" cy="1198800"/>
                        <a:chOff x="0" y="0"/>
                        <a:chExt cx="4316095" cy="1198245"/>
                      </a:xfrm>
                    </wpg:grpSpPr>
                    <wps:wsp>
                      <wps:cNvPr id="117" name="Rechteck 117"/>
                      <wps:cNvSpPr/>
                      <wps:spPr>
                        <a:xfrm>
                          <a:off x="0" y="0"/>
                          <a:ext cx="359279" cy="359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8" name="Grafik 118">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320040"/>
                          <a:ext cx="1162685" cy="869950"/>
                        </a:xfrm>
                        <a:prstGeom prst="rect">
                          <a:avLst/>
                        </a:prstGeom>
                      </pic:spPr>
                    </pic:pic>
                    <pic:pic xmlns:pic="http://schemas.openxmlformats.org/drawingml/2006/picture">
                      <pic:nvPicPr>
                        <pic:cNvPr id="119" name="Grafik 119"/>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367790" y="842010"/>
                          <a:ext cx="2948305" cy="3562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86C303C" id="Gruppieren 116" o:spid="_x0000_s1026" style="position:absolute;margin-left:0;margin-top:0;width:339.85pt;height:94.4pt;z-index:251681792;mso-position-horizontal:left;mso-position-horizontal-relative:margin;mso-position-vertical:top;mso-position-vertical-relative:page;mso-width-relative:margin;mso-height-relative:margin" coordsize="43160,11982"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">
              <v:rect id="Rechteck 117" o:spid="_x0000_s1027" style="position:absolute;width:3592;height:359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&#13;&#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18" o:spid="_x0000_s1028" type="#_x0000_t75" alt="&quot;&quot;" style="position:absolute;top:3200;width:11626;height:869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">
                <v:imagedata r:id="rId3" o:title=""/>
              </v:shape>
              <v:shape id="Grafik 119" o:spid="_x0000_s1029" type="#_x0000_t75" style="position:absolute;left:13677;top:8420;width:29483;height:356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">
                <v:imagedata r:id="rId4" o:title=""/>
              </v:shape>
              <w10:wrap anchorx="margin" anchory="page"/>
              <w10:anchorlock/>
            </v:group>
          </w:pict>
        </mc:Fallback>
      </mc:AlternateContent>
    </w:r>
  </w:p>
  <w:p w14:paraId="7824B24A" w14:textId="77777777" w:rsidR="009D3673" w:rsidRPr="00141AA4" w:rsidRDefault="009D3673" w:rsidP="009D3673">
    <w:pPr>
      <w:pStyle w:val="Kopfzeile"/>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905AC"/>
    <w:multiLevelType w:val="multilevel"/>
    <w:tmpl w:val="E72E52CA"/>
    <w:lvl w:ilvl="0">
      <w:start w:val="1"/>
      <w:numFmt w:val="bullet"/>
      <w:lvlText w:val="‒"/>
      <w:lvlJc w:val="left"/>
      <w:pPr>
        <w:ind w:left="284" w:hanging="284"/>
      </w:pPr>
      <w:rPr>
        <w:rFonts w:ascii="Calibri" w:hAnsi="Calibri" w:cs="Arial" w:hint="default"/>
      </w:rPr>
    </w:lvl>
    <w:lvl w:ilvl="1">
      <w:start w:val="1"/>
      <w:numFmt w:val="bullet"/>
      <w:lvlText w:val="‒"/>
      <w:lvlJc w:val="left"/>
      <w:pPr>
        <w:ind w:left="567" w:hanging="283"/>
      </w:pPr>
      <w:rPr>
        <w:rFonts w:ascii="Arial" w:hAnsi="Arial" w:cs="Arial" w:hint="default"/>
      </w:rPr>
    </w:lvl>
    <w:lvl w:ilvl="2">
      <w:start w:val="1"/>
      <w:numFmt w:val="bullet"/>
      <w:lvlText w:val="‒"/>
      <w:lvlJc w:val="left"/>
      <w:pPr>
        <w:ind w:left="851" w:hanging="284"/>
      </w:pPr>
      <w:rPr>
        <w:rFonts w:ascii="Arial" w:hAnsi="Arial" w:cs="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21E0F2E"/>
    <w:multiLevelType w:val="hybridMultilevel"/>
    <w:tmpl w:val="B9BAC444"/>
    <w:lvl w:ilvl="0" w:tplc="F440E6E0">
      <w:numFmt w:val="bullet"/>
      <w:lvlText w:val="–"/>
      <w:lvlJc w:val="left"/>
      <w:pPr>
        <w:ind w:left="720" w:hanging="360"/>
      </w:pPr>
      <w:rPr>
        <w:rFonts w:ascii="Euclid Circular A Light" w:eastAsiaTheme="minorHAnsi" w:hAnsi="Euclid Circular A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31832E05"/>
    <w:multiLevelType w:val="hybridMultilevel"/>
    <w:tmpl w:val="ED0A39C8"/>
    <w:lvl w:ilvl="0" w:tplc="609E22D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C0D46FD"/>
    <w:multiLevelType w:val="multilevel"/>
    <w:tmpl w:val="4B1E0E7E"/>
    <w:lvl w:ilvl="0">
      <w:start w:val="1"/>
      <w:numFmt w:val="decimal"/>
      <w:pStyle w:val="berschrift1nummeriert"/>
      <w:lvlText w:val="%1."/>
      <w:lvlJc w:val="left"/>
      <w:pPr>
        <w:ind w:left="680" w:hanging="680"/>
      </w:pPr>
      <w:rPr>
        <w:rFonts w:hint="default"/>
      </w:rPr>
    </w:lvl>
    <w:lvl w:ilvl="1">
      <w:start w:val="1"/>
      <w:numFmt w:val="decimal"/>
      <w:pStyle w:val="berschrift2nummeriert"/>
      <w:lvlText w:val="%1.%2"/>
      <w:lvlJc w:val="left"/>
      <w:pPr>
        <w:ind w:left="680" w:hanging="680"/>
      </w:pPr>
      <w:rPr>
        <w:rFonts w:hint="default"/>
      </w:rPr>
    </w:lvl>
    <w:lvl w:ilvl="2">
      <w:start w:val="1"/>
      <w:numFmt w:val="decimal"/>
      <w:pStyle w:val="berschrift3nummeriert"/>
      <w:lvlText w:val="%1.%2.%3"/>
      <w:lvlJc w:val="left"/>
      <w:pPr>
        <w:ind w:left="680" w:hanging="680"/>
      </w:pPr>
      <w:rPr>
        <w:rFonts w:hint="default"/>
      </w:rPr>
    </w:lvl>
    <w:lvl w:ilvl="3">
      <w:start w:val="1"/>
      <w:numFmt w:val="decimal"/>
      <w:pStyle w:val="berschrift4nummeriert"/>
      <w:lvlText w:val="%1.%2.%3.%4"/>
      <w:lvlJc w:val="left"/>
      <w:pPr>
        <w:ind w:left="964" w:hanging="964"/>
      </w:pPr>
      <w:rPr>
        <w:rFonts w:hint="default"/>
      </w:rPr>
    </w:lvl>
    <w:lvl w:ilvl="4">
      <w:start w:val="1"/>
      <w:numFmt w:val="decimal"/>
      <w:pStyle w:val="berschrift5nummeriert"/>
      <w:lvlText w:val="%1.%2.%3.%4.%5"/>
      <w:lvlJc w:val="left"/>
      <w:pPr>
        <w:ind w:left="964" w:hanging="964"/>
      </w:pPr>
      <w:rPr>
        <w:rFonts w:hint="default"/>
      </w:rPr>
    </w:lvl>
    <w:lvl w:ilvl="5">
      <w:start w:val="1"/>
      <w:numFmt w:val="decimal"/>
      <w:pStyle w:val="Nummerierung1"/>
      <w:lvlText w:val="%6."/>
      <w:lvlJc w:val="left"/>
      <w:pPr>
        <w:tabs>
          <w:tab w:val="num" w:pos="425"/>
        </w:tabs>
        <w:ind w:left="284" w:hanging="284"/>
      </w:pPr>
      <w:rPr>
        <w:rFonts w:hint="default"/>
      </w:rPr>
    </w:lvl>
    <w:lvl w:ilvl="6">
      <w:start w:val="1"/>
      <w:numFmt w:val="decimal"/>
      <w:pStyle w:val="Nummerierung2"/>
      <w:lvlText w:val="%6.%7"/>
      <w:lvlJc w:val="left"/>
      <w:pPr>
        <w:tabs>
          <w:tab w:val="num" w:pos="851"/>
        </w:tabs>
        <w:ind w:left="709" w:hanging="425"/>
      </w:pPr>
      <w:rPr>
        <w:rFonts w:hint="default"/>
      </w:rPr>
    </w:lvl>
    <w:lvl w:ilvl="7">
      <w:start w:val="1"/>
      <w:numFmt w:val="decimal"/>
      <w:pStyle w:val="Nummerierung3"/>
      <w:lvlText w:val="%6.%7.%8"/>
      <w:lvlJc w:val="left"/>
      <w:pPr>
        <w:tabs>
          <w:tab w:val="num" w:pos="1559"/>
        </w:tabs>
        <w:ind w:left="1276" w:hanging="567"/>
      </w:pPr>
      <w:rPr>
        <w:rFonts w:hint="default"/>
      </w:rPr>
    </w:lvl>
    <w:lvl w:ilvl="8">
      <w:start w:val="1"/>
      <w:numFmt w:val="lowerLetter"/>
      <w:pStyle w:val="Nummerierungabc"/>
      <w:lvlText w:val="%9."/>
      <w:lvlJc w:val="left"/>
      <w:pPr>
        <w:ind w:left="284" w:hanging="284"/>
      </w:pPr>
      <w:rPr>
        <w:rFonts w:hint="default"/>
      </w:rPr>
    </w:lvl>
  </w:abstractNum>
  <w:abstractNum w:abstractNumId="20" w15:restartNumberingAfterBreak="0">
    <w:nsid w:val="56EE1F50"/>
    <w:multiLevelType w:val="hybridMultilevel"/>
    <w:tmpl w:val="F4421BA8"/>
    <w:lvl w:ilvl="0" w:tplc="45FEA964">
      <w:start w:val="1"/>
      <w:numFmt w:val="bullet"/>
      <w:pStyle w:val="AufzhlungRechnung"/>
      <w:lvlText w:val="–"/>
      <w:lvlJc w:val="left"/>
      <w:pPr>
        <w:ind w:left="720" w:hanging="360"/>
      </w:pPr>
      <w:rPr>
        <w:rFonts w:ascii="Euclid Circular A Light" w:hAnsi="Euclid Circular A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5DB117D2"/>
    <w:multiLevelType w:val="hybridMultilevel"/>
    <w:tmpl w:val="BD6C65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AE06DE1"/>
    <w:multiLevelType w:val="multilevel"/>
    <w:tmpl w:val="94A2A070"/>
    <w:lvl w:ilvl="0">
      <w:start w:val="1"/>
      <w:numFmt w:val="bullet"/>
      <w:pStyle w:val="Aufzhlung1"/>
      <w:lvlText w:val=""/>
      <w:lvlJc w:val="left"/>
      <w:pPr>
        <w:ind w:left="397" w:hanging="113"/>
      </w:pPr>
      <w:rPr>
        <w:rFonts w:ascii="Wingdings" w:hAnsi="Wingdings" w:hint="default"/>
      </w:rPr>
    </w:lvl>
    <w:lvl w:ilvl="1">
      <w:start w:val="1"/>
      <w:numFmt w:val="bullet"/>
      <w:pStyle w:val="Aufzhlung2"/>
      <w:lvlText w:val=""/>
      <w:lvlJc w:val="left"/>
      <w:pPr>
        <w:ind w:left="510" w:hanging="113"/>
      </w:pPr>
      <w:rPr>
        <w:rFonts w:ascii="Wingdings" w:hAnsi="Wingdings" w:hint="default"/>
      </w:rPr>
    </w:lvl>
    <w:lvl w:ilvl="2">
      <w:start w:val="1"/>
      <w:numFmt w:val="bullet"/>
      <w:pStyle w:val="Aufzhlung3"/>
      <w:lvlText w:val=""/>
      <w:lvlJc w:val="left"/>
      <w:pPr>
        <w:ind w:left="624" w:hanging="114"/>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0"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71059525">
    <w:abstractNumId w:val="9"/>
  </w:num>
  <w:num w:numId="2" w16cid:durableId="1989892882">
    <w:abstractNumId w:val="7"/>
  </w:num>
  <w:num w:numId="3" w16cid:durableId="603197583">
    <w:abstractNumId w:val="6"/>
  </w:num>
  <w:num w:numId="4" w16cid:durableId="901865394">
    <w:abstractNumId w:val="5"/>
  </w:num>
  <w:num w:numId="5" w16cid:durableId="409811899">
    <w:abstractNumId w:val="4"/>
  </w:num>
  <w:num w:numId="6" w16cid:durableId="2038045784">
    <w:abstractNumId w:val="8"/>
  </w:num>
  <w:num w:numId="7" w16cid:durableId="1251624634">
    <w:abstractNumId w:val="3"/>
  </w:num>
  <w:num w:numId="8" w16cid:durableId="217790418">
    <w:abstractNumId w:val="2"/>
  </w:num>
  <w:num w:numId="9" w16cid:durableId="1115710941">
    <w:abstractNumId w:val="1"/>
  </w:num>
  <w:num w:numId="10" w16cid:durableId="1740860179">
    <w:abstractNumId w:val="0"/>
  </w:num>
  <w:num w:numId="11" w16cid:durableId="725835111">
    <w:abstractNumId w:val="28"/>
  </w:num>
  <w:num w:numId="12" w16cid:durableId="956832184">
    <w:abstractNumId w:val="21"/>
  </w:num>
  <w:num w:numId="13" w16cid:durableId="2012682867">
    <w:abstractNumId w:val="17"/>
  </w:num>
  <w:num w:numId="14" w16cid:durableId="777718541">
    <w:abstractNumId w:val="30"/>
  </w:num>
  <w:num w:numId="15" w16cid:durableId="1946575995">
    <w:abstractNumId w:val="29"/>
  </w:num>
  <w:num w:numId="16" w16cid:durableId="1254821494">
    <w:abstractNumId w:val="12"/>
  </w:num>
  <w:num w:numId="17" w16cid:durableId="1370107162">
    <w:abstractNumId w:val="18"/>
  </w:num>
  <w:num w:numId="18" w16cid:durableId="147622120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8534068">
    <w:abstractNumId w:val="27"/>
  </w:num>
  <w:num w:numId="20" w16cid:durableId="1552418522">
    <w:abstractNumId w:val="16"/>
  </w:num>
  <w:num w:numId="21" w16cid:durableId="260530654">
    <w:abstractNumId w:val="25"/>
  </w:num>
  <w:num w:numId="22" w16cid:durableId="1634212577">
    <w:abstractNumId w:val="24"/>
  </w:num>
  <w:num w:numId="23" w16cid:durableId="701790021">
    <w:abstractNumId w:val="14"/>
  </w:num>
  <w:num w:numId="24" w16cid:durableId="1553157393">
    <w:abstractNumId w:val="19"/>
  </w:num>
  <w:num w:numId="25" w16cid:durableId="1346635887">
    <w:abstractNumId w:val="26"/>
  </w:num>
  <w:num w:numId="26" w16cid:durableId="1025324803">
    <w:abstractNumId w:val="22"/>
  </w:num>
  <w:num w:numId="27" w16cid:durableId="579367203">
    <w:abstractNumId w:val="15"/>
  </w:num>
  <w:num w:numId="28" w16cid:durableId="171723735">
    <w:abstractNumId w:val="11"/>
  </w:num>
  <w:num w:numId="29" w16cid:durableId="1696612057">
    <w:abstractNumId w:val="23"/>
  </w:num>
  <w:num w:numId="30" w16cid:durableId="998771292">
    <w:abstractNumId w:val="10"/>
  </w:num>
  <w:num w:numId="31" w16cid:durableId="3289475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19464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397756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996530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470373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277945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818353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27511787">
    <w:abstractNumId w:val="20"/>
  </w:num>
  <w:num w:numId="39" w16cid:durableId="1662926921">
    <w:abstractNumId w:val="13"/>
  </w:num>
  <w:num w:numId="40" w16cid:durableId="19286123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762381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94943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fr-CH" w:vendorID="64" w:dllVersion="0" w:nlCheck="1" w:checkStyle="0"/>
  <w:activeWritingStyle w:appName="MSWord" w:lang="it-IT" w:vendorID="64" w:dllVersion="0" w:nlCheck="1" w:checkStyle="0"/>
  <w:activeWritingStyle w:appName="MSWord" w:lang="fr-FR" w:vendorID="64" w:dllVersion="0" w:nlCheck="1" w:checkStyle="0"/>
  <w:activeWritingStyle w:appName="MSWord" w:lang="es-ES" w:vendorID="64" w:dllVersion="0" w:nlCheck="1" w:checkStyle="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9"/>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718"/>
    <w:rsid w:val="00002978"/>
    <w:rsid w:val="0001010F"/>
    <w:rsid w:val="00013B11"/>
    <w:rsid w:val="00014DD6"/>
    <w:rsid w:val="00025CEC"/>
    <w:rsid w:val="000266B7"/>
    <w:rsid w:val="00032B92"/>
    <w:rsid w:val="000409C8"/>
    <w:rsid w:val="00041700"/>
    <w:rsid w:val="00047C3E"/>
    <w:rsid w:val="00063BC2"/>
    <w:rsid w:val="000701F1"/>
    <w:rsid w:val="00071417"/>
    <w:rsid w:val="00071780"/>
    <w:rsid w:val="00077BA3"/>
    <w:rsid w:val="000803EB"/>
    <w:rsid w:val="000879BA"/>
    <w:rsid w:val="00090380"/>
    <w:rsid w:val="0009361B"/>
    <w:rsid w:val="00096E8E"/>
    <w:rsid w:val="000A06D7"/>
    <w:rsid w:val="000A1884"/>
    <w:rsid w:val="000A1B47"/>
    <w:rsid w:val="000A24EC"/>
    <w:rsid w:val="000A621D"/>
    <w:rsid w:val="000B183F"/>
    <w:rsid w:val="000B595D"/>
    <w:rsid w:val="000B5BAB"/>
    <w:rsid w:val="000B60E5"/>
    <w:rsid w:val="000C3F85"/>
    <w:rsid w:val="000C49C1"/>
    <w:rsid w:val="000C7159"/>
    <w:rsid w:val="000D1743"/>
    <w:rsid w:val="000D1BB6"/>
    <w:rsid w:val="000D6CE1"/>
    <w:rsid w:val="000E7543"/>
    <w:rsid w:val="000E756F"/>
    <w:rsid w:val="000F11AA"/>
    <w:rsid w:val="000F1D2B"/>
    <w:rsid w:val="0010021F"/>
    <w:rsid w:val="0010073A"/>
    <w:rsid w:val="00102345"/>
    <w:rsid w:val="00102FDE"/>
    <w:rsid w:val="00104011"/>
    <w:rsid w:val="00106688"/>
    <w:rsid w:val="00107F09"/>
    <w:rsid w:val="001134C7"/>
    <w:rsid w:val="00113CB8"/>
    <w:rsid w:val="001150F1"/>
    <w:rsid w:val="00116AD1"/>
    <w:rsid w:val="0012151C"/>
    <w:rsid w:val="001238A1"/>
    <w:rsid w:val="00127BBA"/>
    <w:rsid w:val="00133CFB"/>
    <w:rsid w:val="001375AB"/>
    <w:rsid w:val="00140D1D"/>
    <w:rsid w:val="00141AA4"/>
    <w:rsid w:val="00142A95"/>
    <w:rsid w:val="00144122"/>
    <w:rsid w:val="00154677"/>
    <w:rsid w:val="00157ECA"/>
    <w:rsid w:val="00162571"/>
    <w:rsid w:val="0016774B"/>
    <w:rsid w:val="00167916"/>
    <w:rsid w:val="00171870"/>
    <w:rsid w:val="001718AA"/>
    <w:rsid w:val="00192B6A"/>
    <w:rsid w:val="00192F98"/>
    <w:rsid w:val="001A3606"/>
    <w:rsid w:val="001A43BD"/>
    <w:rsid w:val="001A52F4"/>
    <w:rsid w:val="001D0FCA"/>
    <w:rsid w:val="001E73F4"/>
    <w:rsid w:val="001F4A7E"/>
    <w:rsid w:val="001F4B8C"/>
    <w:rsid w:val="001F4F9B"/>
    <w:rsid w:val="00220B9C"/>
    <w:rsid w:val="0022685B"/>
    <w:rsid w:val="0023018C"/>
    <w:rsid w:val="0023205B"/>
    <w:rsid w:val="00233772"/>
    <w:rsid w:val="0023413A"/>
    <w:rsid w:val="002466D7"/>
    <w:rsid w:val="00247905"/>
    <w:rsid w:val="00255FA3"/>
    <w:rsid w:val="0025644A"/>
    <w:rsid w:val="00267F71"/>
    <w:rsid w:val="002726D9"/>
    <w:rsid w:val="00273EBC"/>
    <w:rsid w:val="00283995"/>
    <w:rsid w:val="00290E37"/>
    <w:rsid w:val="00292375"/>
    <w:rsid w:val="002B551B"/>
    <w:rsid w:val="002C163B"/>
    <w:rsid w:val="002D272F"/>
    <w:rsid w:val="002D38AE"/>
    <w:rsid w:val="002D42AE"/>
    <w:rsid w:val="002D709C"/>
    <w:rsid w:val="002F06AA"/>
    <w:rsid w:val="002F68A2"/>
    <w:rsid w:val="003020C7"/>
    <w:rsid w:val="0030245A"/>
    <w:rsid w:val="00303B73"/>
    <w:rsid w:val="00304179"/>
    <w:rsid w:val="00307E76"/>
    <w:rsid w:val="00316A44"/>
    <w:rsid w:val="0032330D"/>
    <w:rsid w:val="00333A1B"/>
    <w:rsid w:val="003413D7"/>
    <w:rsid w:val="00350607"/>
    <w:rsid w:val="003514EE"/>
    <w:rsid w:val="003619E3"/>
    <w:rsid w:val="00363671"/>
    <w:rsid w:val="00364EE3"/>
    <w:rsid w:val="003757E4"/>
    <w:rsid w:val="00375834"/>
    <w:rsid w:val="0038768E"/>
    <w:rsid w:val="0039124E"/>
    <w:rsid w:val="00396CB9"/>
    <w:rsid w:val="003A223A"/>
    <w:rsid w:val="003A7B76"/>
    <w:rsid w:val="003C3548"/>
    <w:rsid w:val="003C3AED"/>
    <w:rsid w:val="003C3D32"/>
    <w:rsid w:val="003D0FAA"/>
    <w:rsid w:val="003D2D99"/>
    <w:rsid w:val="003D5968"/>
    <w:rsid w:val="003E2D8A"/>
    <w:rsid w:val="003F1A56"/>
    <w:rsid w:val="003F2444"/>
    <w:rsid w:val="00400DD2"/>
    <w:rsid w:val="0040389A"/>
    <w:rsid w:val="00412346"/>
    <w:rsid w:val="00414D43"/>
    <w:rsid w:val="0042454D"/>
    <w:rsid w:val="00426067"/>
    <w:rsid w:val="00444695"/>
    <w:rsid w:val="00452D49"/>
    <w:rsid w:val="00471D34"/>
    <w:rsid w:val="004721E6"/>
    <w:rsid w:val="00480603"/>
    <w:rsid w:val="00480C4C"/>
    <w:rsid w:val="00485312"/>
    <w:rsid w:val="00486DBB"/>
    <w:rsid w:val="00493895"/>
    <w:rsid w:val="00494FD7"/>
    <w:rsid w:val="00495F83"/>
    <w:rsid w:val="004A039B"/>
    <w:rsid w:val="004A6CF6"/>
    <w:rsid w:val="004B0FDB"/>
    <w:rsid w:val="004B3225"/>
    <w:rsid w:val="004C1329"/>
    <w:rsid w:val="004C3880"/>
    <w:rsid w:val="004D0F2F"/>
    <w:rsid w:val="004D179F"/>
    <w:rsid w:val="004D5B31"/>
    <w:rsid w:val="004E0E33"/>
    <w:rsid w:val="004F22CB"/>
    <w:rsid w:val="00500294"/>
    <w:rsid w:val="00526C93"/>
    <w:rsid w:val="00530E91"/>
    <w:rsid w:val="00531895"/>
    <w:rsid w:val="005339AE"/>
    <w:rsid w:val="00535EA2"/>
    <w:rsid w:val="00537410"/>
    <w:rsid w:val="00543061"/>
    <w:rsid w:val="00544CD1"/>
    <w:rsid w:val="00550787"/>
    <w:rsid w:val="005510CD"/>
    <w:rsid w:val="00554D4C"/>
    <w:rsid w:val="00562128"/>
    <w:rsid w:val="00576439"/>
    <w:rsid w:val="005845E0"/>
    <w:rsid w:val="00591832"/>
    <w:rsid w:val="00592841"/>
    <w:rsid w:val="005A2641"/>
    <w:rsid w:val="005A2866"/>
    <w:rsid w:val="005A357F"/>
    <w:rsid w:val="005A60D0"/>
    <w:rsid w:val="005A64D1"/>
    <w:rsid w:val="005A7BE5"/>
    <w:rsid w:val="005B4DEC"/>
    <w:rsid w:val="005B6FD0"/>
    <w:rsid w:val="005C1D6A"/>
    <w:rsid w:val="005C3249"/>
    <w:rsid w:val="005C6148"/>
    <w:rsid w:val="005C61A5"/>
    <w:rsid w:val="005C6741"/>
    <w:rsid w:val="005C7189"/>
    <w:rsid w:val="005D21BD"/>
    <w:rsid w:val="005D7F4B"/>
    <w:rsid w:val="005E1157"/>
    <w:rsid w:val="005E4E72"/>
    <w:rsid w:val="006003A2"/>
    <w:rsid w:val="00604483"/>
    <w:rsid w:val="006044D5"/>
    <w:rsid w:val="006157A5"/>
    <w:rsid w:val="00616321"/>
    <w:rsid w:val="00622481"/>
    <w:rsid w:val="00622FDC"/>
    <w:rsid w:val="006245BF"/>
    <w:rsid w:val="00625020"/>
    <w:rsid w:val="00630515"/>
    <w:rsid w:val="00640CF9"/>
    <w:rsid w:val="00642F26"/>
    <w:rsid w:val="00647B77"/>
    <w:rsid w:val="00650B3D"/>
    <w:rsid w:val="0065274C"/>
    <w:rsid w:val="006545F4"/>
    <w:rsid w:val="00655BD6"/>
    <w:rsid w:val="00657D16"/>
    <w:rsid w:val="00661A71"/>
    <w:rsid w:val="00672E90"/>
    <w:rsid w:val="006868ED"/>
    <w:rsid w:val="00686D14"/>
    <w:rsid w:val="00687ED7"/>
    <w:rsid w:val="006B3083"/>
    <w:rsid w:val="006C144C"/>
    <w:rsid w:val="006C62E1"/>
    <w:rsid w:val="006C6FD0"/>
    <w:rsid w:val="006E0F4E"/>
    <w:rsid w:val="006E4AF1"/>
    <w:rsid w:val="006E6558"/>
    <w:rsid w:val="006F0345"/>
    <w:rsid w:val="006F0469"/>
    <w:rsid w:val="006F5C45"/>
    <w:rsid w:val="00700979"/>
    <w:rsid w:val="007040B6"/>
    <w:rsid w:val="00705076"/>
    <w:rsid w:val="00711147"/>
    <w:rsid w:val="00711935"/>
    <w:rsid w:val="007178F3"/>
    <w:rsid w:val="00717B72"/>
    <w:rsid w:val="007248EF"/>
    <w:rsid w:val="007256B0"/>
    <w:rsid w:val="007277E3"/>
    <w:rsid w:val="00731A17"/>
    <w:rsid w:val="007320F1"/>
    <w:rsid w:val="00734458"/>
    <w:rsid w:val="00735EBA"/>
    <w:rsid w:val="007419CF"/>
    <w:rsid w:val="0074241C"/>
    <w:rsid w:val="0074487E"/>
    <w:rsid w:val="00746273"/>
    <w:rsid w:val="00747DEC"/>
    <w:rsid w:val="0075366F"/>
    <w:rsid w:val="00766175"/>
    <w:rsid w:val="007721BF"/>
    <w:rsid w:val="00772538"/>
    <w:rsid w:val="00774E70"/>
    <w:rsid w:val="0077559F"/>
    <w:rsid w:val="0078181E"/>
    <w:rsid w:val="00783E8E"/>
    <w:rsid w:val="00796CEE"/>
    <w:rsid w:val="007A4664"/>
    <w:rsid w:val="007A478C"/>
    <w:rsid w:val="007A4A57"/>
    <w:rsid w:val="007B48A7"/>
    <w:rsid w:val="007B5396"/>
    <w:rsid w:val="007C0B2A"/>
    <w:rsid w:val="007E0460"/>
    <w:rsid w:val="007E3891"/>
    <w:rsid w:val="007E4DE4"/>
    <w:rsid w:val="007E68B4"/>
    <w:rsid w:val="007F380D"/>
    <w:rsid w:val="00821E67"/>
    <w:rsid w:val="00833960"/>
    <w:rsid w:val="008353AF"/>
    <w:rsid w:val="00841B44"/>
    <w:rsid w:val="00843029"/>
    <w:rsid w:val="00844B72"/>
    <w:rsid w:val="0085269D"/>
    <w:rsid w:val="00853121"/>
    <w:rsid w:val="0085454F"/>
    <w:rsid w:val="00857D8A"/>
    <w:rsid w:val="00864855"/>
    <w:rsid w:val="00864CE7"/>
    <w:rsid w:val="00870017"/>
    <w:rsid w:val="00874E49"/>
    <w:rsid w:val="00875045"/>
    <w:rsid w:val="00876898"/>
    <w:rsid w:val="00883CC4"/>
    <w:rsid w:val="00885520"/>
    <w:rsid w:val="008A0CD1"/>
    <w:rsid w:val="008C30BF"/>
    <w:rsid w:val="008D4DAA"/>
    <w:rsid w:val="008F716A"/>
    <w:rsid w:val="009078E6"/>
    <w:rsid w:val="009111CE"/>
    <w:rsid w:val="00916BDE"/>
    <w:rsid w:val="00917EF7"/>
    <w:rsid w:val="009235A2"/>
    <w:rsid w:val="0093619F"/>
    <w:rsid w:val="00942472"/>
    <w:rsid w:val="009427E5"/>
    <w:rsid w:val="009454B7"/>
    <w:rsid w:val="00957F8B"/>
    <w:rsid w:val="009613D8"/>
    <w:rsid w:val="00961E8E"/>
    <w:rsid w:val="009621C4"/>
    <w:rsid w:val="00974275"/>
    <w:rsid w:val="009804FC"/>
    <w:rsid w:val="0098474B"/>
    <w:rsid w:val="00995CBA"/>
    <w:rsid w:val="0099678C"/>
    <w:rsid w:val="009A1238"/>
    <w:rsid w:val="009A293C"/>
    <w:rsid w:val="009B030C"/>
    <w:rsid w:val="009B0C96"/>
    <w:rsid w:val="009B1CF5"/>
    <w:rsid w:val="009C222B"/>
    <w:rsid w:val="009C67A8"/>
    <w:rsid w:val="009D201B"/>
    <w:rsid w:val="009D3673"/>
    <w:rsid w:val="009D3927"/>
    <w:rsid w:val="009D5D9C"/>
    <w:rsid w:val="009E2171"/>
    <w:rsid w:val="009E5E60"/>
    <w:rsid w:val="009F3B29"/>
    <w:rsid w:val="009F3E6A"/>
    <w:rsid w:val="00A02378"/>
    <w:rsid w:val="00A06F53"/>
    <w:rsid w:val="00A11D50"/>
    <w:rsid w:val="00A14270"/>
    <w:rsid w:val="00A14504"/>
    <w:rsid w:val="00A211F7"/>
    <w:rsid w:val="00A43EDD"/>
    <w:rsid w:val="00A50DA6"/>
    <w:rsid w:val="00A53B1F"/>
    <w:rsid w:val="00A5451D"/>
    <w:rsid w:val="00A55C83"/>
    <w:rsid w:val="00A57815"/>
    <w:rsid w:val="00A62F82"/>
    <w:rsid w:val="00A62FAD"/>
    <w:rsid w:val="00A70CDC"/>
    <w:rsid w:val="00A7133D"/>
    <w:rsid w:val="00A77718"/>
    <w:rsid w:val="00A7788C"/>
    <w:rsid w:val="00A960B8"/>
    <w:rsid w:val="00AA42F0"/>
    <w:rsid w:val="00AA5DDC"/>
    <w:rsid w:val="00AB29A8"/>
    <w:rsid w:val="00AB605E"/>
    <w:rsid w:val="00AC0DF9"/>
    <w:rsid w:val="00AC2D5B"/>
    <w:rsid w:val="00AC3C0A"/>
    <w:rsid w:val="00AD2BA2"/>
    <w:rsid w:val="00AD36B2"/>
    <w:rsid w:val="00AD5C8F"/>
    <w:rsid w:val="00AE4EFF"/>
    <w:rsid w:val="00AE6EB7"/>
    <w:rsid w:val="00AF47AE"/>
    <w:rsid w:val="00AF65FF"/>
    <w:rsid w:val="00AF79DC"/>
    <w:rsid w:val="00AF7CA8"/>
    <w:rsid w:val="00B05554"/>
    <w:rsid w:val="00B106B4"/>
    <w:rsid w:val="00B1160A"/>
    <w:rsid w:val="00B11A9B"/>
    <w:rsid w:val="00B24B2A"/>
    <w:rsid w:val="00B32881"/>
    <w:rsid w:val="00B32ABB"/>
    <w:rsid w:val="00B3433F"/>
    <w:rsid w:val="00B41FD3"/>
    <w:rsid w:val="00B426D3"/>
    <w:rsid w:val="00B431DE"/>
    <w:rsid w:val="00B436C1"/>
    <w:rsid w:val="00B452C0"/>
    <w:rsid w:val="00B47044"/>
    <w:rsid w:val="00B5057C"/>
    <w:rsid w:val="00B53FA1"/>
    <w:rsid w:val="00B622CF"/>
    <w:rsid w:val="00B70860"/>
    <w:rsid w:val="00B70D03"/>
    <w:rsid w:val="00B7449D"/>
    <w:rsid w:val="00B75AD3"/>
    <w:rsid w:val="00B803E7"/>
    <w:rsid w:val="00B82E14"/>
    <w:rsid w:val="00B870F7"/>
    <w:rsid w:val="00B97484"/>
    <w:rsid w:val="00BA2B5A"/>
    <w:rsid w:val="00BA4DDE"/>
    <w:rsid w:val="00BB0EB7"/>
    <w:rsid w:val="00BB1DA6"/>
    <w:rsid w:val="00BB206A"/>
    <w:rsid w:val="00BB4ABB"/>
    <w:rsid w:val="00BB4CF6"/>
    <w:rsid w:val="00BC080A"/>
    <w:rsid w:val="00BC655F"/>
    <w:rsid w:val="00BC6DFF"/>
    <w:rsid w:val="00BD09F9"/>
    <w:rsid w:val="00BD4B8E"/>
    <w:rsid w:val="00BE1E62"/>
    <w:rsid w:val="00BF52B2"/>
    <w:rsid w:val="00BF7052"/>
    <w:rsid w:val="00C0158D"/>
    <w:rsid w:val="00C05FAB"/>
    <w:rsid w:val="00C12431"/>
    <w:rsid w:val="00C25656"/>
    <w:rsid w:val="00C26A0C"/>
    <w:rsid w:val="00C30C28"/>
    <w:rsid w:val="00C3674D"/>
    <w:rsid w:val="00C43EDE"/>
    <w:rsid w:val="00C51D2F"/>
    <w:rsid w:val="00C60AC3"/>
    <w:rsid w:val="00C65DF3"/>
    <w:rsid w:val="00C7169E"/>
    <w:rsid w:val="00C73727"/>
    <w:rsid w:val="00C73FB3"/>
    <w:rsid w:val="00CA348A"/>
    <w:rsid w:val="00CA580D"/>
    <w:rsid w:val="00CA5EF8"/>
    <w:rsid w:val="00CA76BB"/>
    <w:rsid w:val="00CB2262"/>
    <w:rsid w:val="00CB2CE6"/>
    <w:rsid w:val="00CC06EF"/>
    <w:rsid w:val="00CD0374"/>
    <w:rsid w:val="00CE3364"/>
    <w:rsid w:val="00CF08BB"/>
    <w:rsid w:val="00CF1E53"/>
    <w:rsid w:val="00D00E26"/>
    <w:rsid w:val="00D128A4"/>
    <w:rsid w:val="00D1389A"/>
    <w:rsid w:val="00D13DAC"/>
    <w:rsid w:val="00D171FD"/>
    <w:rsid w:val="00D2183E"/>
    <w:rsid w:val="00D22F88"/>
    <w:rsid w:val="00D30E68"/>
    <w:rsid w:val="00D31037"/>
    <w:rsid w:val="00D317E7"/>
    <w:rsid w:val="00D36D26"/>
    <w:rsid w:val="00D3716A"/>
    <w:rsid w:val="00D57397"/>
    <w:rsid w:val="00D61996"/>
    <w:rsid w:val="00D654CD"/>
    <w:rsid w:val="00D6722C"/>
    <w:rsid w:val="00D678C7"/>
    <w:rsid w:val="00D8261A"/>
    <w:rsid w:val="00D93D07"/>
    <w:rsid w:val="00D9415C"/>
    <w:rsid w:val="00D9553C"/>
    <w:rsid w:val="00D97380"/>
    <w:rsid w:val="00DA469E"/>
    <w:rsid w:val="00DA716B"/>
    <w:rsid w:val="00DB03A8"/>
    <w:rsid w:val="00DB45F8"/>
    <w:rsid w:val="00DB4C76"/>
    <w:rsid w:val="00DB6111"/>
    <w:rsid w:val="00DB637F"/>
    <w:rsid w:val="00DB7675"/>
    <w:rsid w:val="00DD7C13"/>
    <w:rsid w:val="00DE1012"/>
    <w:rsid w:val="00E02743"/>
    <w:rsid w:val="00E25DCD"/>
    <w:rsid w:val="00E269E1"/>
    <w:rsid w:val="00E3269B"/>
    <w:rsid w:val="00E326FF"/>
    <w:rsid w:val="00E32E4D"/>
    <w:rsid w:val="00E414A0"/>
    <w:rsid w:val="00E4426E"/>
    <w:rsid w:val="00E45F13"/>
    <w:rsid w:val="00E46754"/>
    <w:rsid w:val="00E50336"/>
    <w:rsid w:val="00E510BC"/>
    <w:rsid w:val="00E5218C"/>
    <w:rsid w:val="00E52BA4"/>
    <w:rsid w:val="00E547B9"/>
    <w:rsid w:val="00E60227"/>
    <w:rsid w:val="00E61256"/>
    <w:rsid w:val="00E617AA"/>
    <w:rsid w:val="00E62EFE"/>
    <w:rsid w:val="00E73CB2"/>
    <w:rsid w:val="00E768B3"/>
    <w:rsid w:val="00E816F1"/>
    <w:rsid w:val="00E839BA"/>
    <w:rsid w:val="00E8428A"/>
    <w:rsid w:val="00E905F6"/>
    <w:rsid w:val="00E91E28"/>
    <w:rsid w:val="00E97F7D"/>
    <w:rsid w:val="00EA59B8"/>
    <w:rsid w:val="00EA5A01"/>
    <w:rsid w:val="00EB7931"/>
    <w:rsid w:val="00EC2DF9"/>
    <w:rsid w:val="00EC2FEC"/>
    <w:rsid w:val="00EC6473"/>
    <w:rsid w:val="00EE2565"/>
    <w:rsid w:val="00EE6E36"/>
    <w:rsid w:val="00EE7A9C"/>
    <w:rsid w:val="00F00D0F"/>
    <w:rsid w:val="00F0147C"/>
    <w:rsid w:val="00F016BC"/>
    <w:rsid w:val="00F0660B"/>
    <w:rsid w:val="00F10070"/>
    <w:rsid w:val="00F10FAF"/>
    <w:rsid w:val="00F123AE"/>
    <w:rsid w:val="00F13EB2"/>
    <w:rsid w:val="00F148D1"/>
    <w:rsid w:val="00F16C91"/>
    <w:rsid w:val="00F218D5"/>
    <w:rsid w:val="00F26721"/>
    <w:rsid w:val="00F32B93"/>
    <w:rsid w:val="00F45A38"/>
    <w:rsid w:val="00F45CDD"/>
    <w:rsid w:val="00F5551A"/>
    <w:rsid w:val="00F56AAB"/>
    <w:rsid w:val="00F600C7"/>
    <w:rsid w:val="00F73331"/>
    <w:rsid w:val="00F73C2F"/>
    <w:rsid w:val="00F87174"/>
    <w:rsid w:val="00F87970"/>
    <w:rsid w:val="00F9169F"/>
    <w:rsid w:val="00F91D37"/>
    <w:rsid w:val="00F91DEC"/>
    <w:rsid w:val="00F93538"/>
    <w:rsid w:val="00F94C2F"/>
    <w:rsid w:val="00F9610D"/>
    <w:rsid w:val="00F96C4E"/>
    <w:rsid w:val="00FB4C9C"/>
    <w:rsid w:val="00FB657F"/>
    <w:rsid w:val="00FD4BB0"/>
    <w:rsid w:val="00FD6F77"/>
    <w:rsid w:val="00FD73D5"/>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2A68A5"/>
  <w15:docId w15:val="{DE82343E-4E91-504D-AB65-25784EC34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CH" w:eastAsia="en-US" w:bidi="ar-SA"/>
      </w:rPr>
    </w:rPrDefault>
    <w:pPrDefault>
      <w:pPr>
        <w:spacing w:line="228" w:lineRule="auto"/>
      </w:pPr>
    </w:pPrDefault>
  </w:docDefaults>
  <w:latentStyles w:defLockedState="0" w:defUIPriority="7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35"/>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uiPriority="99"/>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57D16"/>
    <w:rPr>
      <w14:numSpacing w14:val="tabular"/>
    </w:rPr>
  </w:style>
  <w:style w:type="paragraph" w:styleId="berschrift1">
    <w:name w:val="heading 1"/>
    <w:basedOn w:val="Standard"/>
    <w:next w:val="Standard"/>
    <w:link w:val="berschrift1Zchn"/>
    <w:uiPriority w:val="9"/>
    <w:qFormat/>
    <w:rsid w:val="00E91E28"/>
    <w:pPr>
      <w:keepNext/>
      <w:keepLines/>
      <w:spacing w:before="480" w:after="140"/>
      <w:outlineLvl w:val="0"/>
    </w:pPr>
    <w:rPr>
      <w:rFonts w:asciiTheme="majorHAnsi" w:eastAsiaTheme="majorEastAsia" w:hAnsiTheme="majorHAnsi" w:cstheme="majorBidi"/>
      <w:sz w:val="26"/>
      <w:szCs w:val="28"/>
    </w:rPr>
  </w:style>
  <w:style w:type="paragraph" w:styleId="berschrift2">
    <w:name w:val="heading 2"/>
    <w:basedOn w:val="Standard"/>
    <w:next w:val="Standard"/>
    <w:link w:val="berschrift2Zchn"/>
    <w:uiPriority w:val="9"/>
    <w:qFormat/>
    <w:rsid w:val="001A52F4"/>
    <w:pPr>
      <w:keepNext/>
      <w:keepLines/>
      <w:spacing w:before="240"/>
      <w:outlineLvl w:val="1"/>
    </w:pPr>
    <w:rPr>
      <w:rFonts w:asciiTheme="majorHAnsi" w:eastAsiaTheme="majorEastAsia" w:hAnsiTheme="majorHAnsi" w:cstheme="majorBidi"/>
      <w:sz w:val="24"/>
      <w:szCs w:val="26"/>
    </w:rPr>
  </w:style>
  <w:style w:type="paragraph" w:styleId="berschrift3">
    <w:name w:val="heading 3"/>
    <w:basedOn w:val="Standard"/>
    <w:next w:val="Standard"/>
    <w:link w:val="berschrift3Zchn"/>
    <w:uiPriority w:val="9"/>
    <w:qFormat/>
    <w:rsid w:val="001A52F4"/>
    <w:pPr>
      <w:keepNext/>
      <w:keepLines/>
      <w:spacing w:before="240"/>
      <w:outlineLvl w:val="2"/>
    </w:pPr>
    <w:rPr>
      <w:rFonts w:asciiTheme="majorHAnsi" w:eastAsiaTheme="majorEastAsia" w:hAnsiTheme="majorHAnsi" w:cstheme="majorBidi"/>
      <w:bCs/>
      <w:szCs w:val="24"/>
    </w:rPr>
  </w:style>
  <w:style w:type="paragraph" w:styleId="berschrift4">
    <w:name w:val="heading 4"/>
    <w:basedOn w:val="Standard"/>
    <w:next w:val="Standard"/>
    <w:link w:val="berschrift4Zchn"/>
    <w:uiPriority w:val="9"/>
    <w:semiHidden/>
    <w:rsid w:val="002B551B"/>
    <w:pPr>
      <w:keepNext/>
      <w:keepLines/>
      <w:spacing w:before="120"/>
      <w:outlineLvl w:val="3"/>
    </w:pPr>
    <w:rPr>
      <w:rFonts w:asciiTheme="majorHAnsi" w:eastAsiaTheme="majorEastAsia" w:hAnsiTheme="majorHAnsi" w:cstheme="majorBidi"/>
    </w:rPr>
  </w:style>
  <w:style w:type="paragraph" w:styleId="berschrift5">
    <w:name w:val="heading 5"/>
    <w:basedOn w:val="Standard"/>
    <w:next w:val="Standard"/>
    <w:link w:val="berschrift5Zchn"/>
    <w:uiPriority w:val="9"/>
    <w:semiHidde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7E0460"/>
    <w:rPr>
      <w:color w:val="auto"/>
      <w:u w:val="single"/>
    </w:rPr>
  </w:style>
  <w:style w:type="paragraph" w:styleId="Kopfzeile">
    <w:name w:val="header"/>
    <w:basedOn w:val="Standard"/>
    <w:link w:val="KopfzeileZchn"/>
    <w:uiPriority w:val="93"/>
    <w:semiHidden/>
    <w:rsid w:val="005A64D1"/>
    <w:pPr>
      <w:tabs>
        <w:tab w:val="center" w:pos="4536"/>
        <w:tab w:val="right" w:pos="9072"/>
      </w:tabs>
      <w:spacing w:line="240" w:lineRule="auto"/>
      <w:jc w:val="right"/>
    </w:pPr>
  </w:style>
  <w:style w:type="character" w:customStyle="1" w:styleId="KopfzeileZchn">
    <w:name w:val="Kopfzeile Zchn"/>
    <w:basedOn w:val="Absatz-Standardschriftart"/>
    <w:link w:val="Kopfzeile"/>
    <w:uiPriority w:val="93"/>
    <w:semiHidden/>
    <w:rsid w:val="007320F1"/>
    <w:rPr>
      <w14:numSpacing w14:val="tabular"/>
    </w:rPr>
  </w:style>
  <w:style w:type="paragraph" w:styleId="Fuzeile">
    <w:name w:val="footer"/>
    <w:basedOn w:val="Standard"/>
    <w:link w:val="FuzeileZchn"/>
    <w:uiPriority w:val="94"/>
    <w:semiHidden/>
    <w:rsid w:val="00F73C2F"/>
    <w:rPr>
      <w:sz w:val="17"/>
      <w:szCs w:val="17"/>
    </w:rPr>
  </w:style>
  <w:style w:type="character" w:customStyle="1" w:styleId="FuzeileZchn">
    <w:name w:val="Fußzeile Zchn"/>
    <w:basedOn w:val="Absatz-Standardschriftart"/>
    <w:link w:val="Fuzeile"/>
    <w:uiPriority w:val="94"/>
    <w:semiHidden/>
    <w:rsid w:val="00B7449D"/>
    <w:rPr>
      <w:sz w:val="17"/>
      <w:szCs w:val="17"/>
    </w:rPr>
  </w:style>
  <w:style w:type="paragraph" w:customStyle="1" w:styleId="EinfAbs">
    <w:name w:val="[Einf. Abs.]"/>
    <w:basedOn w:val="Standard"/>
    <w:uiPriority w:val="7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79"/>
    <w:semiHidden/>
    <w:rsid w:val="009C67A8"/>
    <w:pPr>
      <w:numPr>
        <w:numId w:val="12"/>
      </w:numPr>
    </w:pPr>
  </w:style>
  <w:style w:type="paragraph" w:styleId="Aufzhlungszeichen2">
    <w:name w:val="List Bullet 2"/>
    <w:basedOn w:val="Listenabsatz"/>
    <w:uiPriority w:val="79"/>
    <w:semiHidden/>
    <w:rsid w:val="009C67A8"/>
    <w:pPr>
      <w:numPr>
        <w:ilvl w:val="1"/>
        <w:numId w:val="12"/>
      </w:numPr>
    </w:pPr>
  </w:style>
  <w:style w:type="paragraph" w:styleId="Aufzhlungszeichen3">
    <w:name w:val="List Bullet 3"/>
    <w:basedOn w:val="Listenabsatz"/>
    <w:uiPriority w:val="79"/>
    <w:semiHidden/>
    <w:rsid w:val="009C67A8"/>
    <w:pPr>
      <w:numPr>
        <w:ilvl w:val="2"/>
        <w:numId w:val="12"/>
      </w:numPr>
    </w:pPr>
  </w:style>
  <w:style w:type="table" w:styleId="Tabellenraster">
    <w:name w:val="Table Grid"/>
    <w:basedOn w:val="NormaleTabelle"/>
    <w:uiPriority w:val="59"/>
    <w:rsid w:val="00364E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E91E28"/>
    <w:rPr>
      <w:rFonts w:asciiTheme="majorHAnsi" w:eastAsiaTheme="majorEastAsia" w:hAnsiTheme="majorHAnsi" w:cstheme="majorBidi"/>
      <w:sz w:val="26"/>
      <w:szCs w:val="28"/>
      <w14:numSpacing w14:val="tabular"/>
    </w:rPr>
  </w:style>
  <w:style w:type="character" w:customStyle="1" w:styleId="berschrift2Zchn">
    <w:name w:val="Überschrift 2 Zchn"/>
    <w:basedOn w:val="Absatz-Standardschriftart"/>
    <w:link w:val="berschrift2"/>
    <w:uiPriority w:val="9"/>
    <w:rsid w:val="001A52F4"/>
    <w:rPr>
      <w:rFonts w:asciiTheme="majorHAnsi" w:eastAsiaTheme="majorEastAsia" w:hAnsiTheme="majorHAnsi" w:cstheme="majorBidi"/>
      <w:sz w:val="24"/>
      <w:szCs w:val="26"/>
    </w:rPr>
  </w:style>
  <w:style w:type="paragraph" w:styleId="Titel">
    <w:name w:val="Title"/>
    <w:basedOn w:val="Standard"/>
    <w:next w:val="Standard"/>
    <w:link w:val="TitelZchn"/>
    <w:uiPriority w:val="11"/>
    <w:qFormat/>
    <w:rsid w:val="00EC6473"/>
    <w:pPr>
      <w:spacing w:after="360"/>
      <w:contextualSpacing/>
    </w:pPr>
    <w:rPr>
      <w:rFonts w:asciiTheme="majorHAnsi" w:eastAsiaTheme="majorEastAsia" w:hAnsiTheme="majorHAnsi" w:cstheme="majorBidi"/>
      <w:sz w:val="36"/>
      <w:szCs w:val="52"/>
    </w:rPr>
  </w:style>
  <w:style w:type="character" w:customStyle="1" w:styleId="TitelZchn">
    <w:name w:val="Titel Zchn"/>
    <w:basedOn w:val="Absatz-Standardschriftart"/>
    <w:link w:val="Titel"/>
    <w:uiPriority w:val="11"/>
    <w:rsid w:val="00EC6473"/>
    <w:rPr>
      <w:rFonts w:asciiTheme="majorHAnsi" w:eastAsiaTheme="majorEastAsia" w:hAnsiTheme="majorHAnsi" w:cstheme="majorBidi"/>
      <w:sz w:val="36"/>
      <w:szCs w:val="52"/>
      <w14:numSpacing w14:val="tabular"/>
    </w:rPr>
  </w:style>
  <w:style w:type="paragraph" w:customStyle="1" w:styleId="Brieftitel">
    <w:name w:val="Brieftitel"/>
    <w:basedOn w:val="Standard"/>
    <w:link w:val="BrieftitelZchn"/>
    <w:uiPriority w:val="14"/>
    <w:rsid w:val="00A53B1F"/>
    <w:pPr>
      <w:spacing w:after="340" w:line="216" w:lineRule="auto"/>
      <w:contextualSpacing/>
    </w:pPr>
    <w:rPr>
      <w:rFonts w:asciiTheme="majorHAnsi" w:hAnsiTheme="majorHAnsi"/>
      <w:bCs/>
      <w:sz w:val="26"/>
      <w:szCs w:val="26"/>
    </w:rPr>
  </w:style>
  <w:style w:type="character" w:customStyle="1" w:styleId="BrieftitelZchn">
    <w:name w:val="Brieftitel Zchn"/>
    <w:basedOn w:val="Absatz-Standardschriftart"/>
    <w:link w:val="Brieftitel"/>
    <w:uiPriority w:val="14"/>
    <w:rsid w:val="00A53B1F"/>
    <w:rPr>
      <w:rFonts w:asciiTheme="majorHAnsi" w:hAnsiTheme="majorHAnsi"/>
      <w:bCs/>
      <w:sz w:val="26"/>
      <w:szCs w:val="26"/>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KlassischeTabelle">
    <w:name w:val="Klassische Tabelle"/>
    <w:basedOn w:val="NormaleTabelle"/>
    <w:next w:val="Tabellenraster"/>
    <w:uiPriority w:val="59"/>
    <w:rsid w:val="001A52F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tblStylePr w:type="firstRow">
      <w:rPr>
        <w:rFonts w:ascii="Euclid Circular A Medium" w:hAnsi="Euclid Circular A Medium"/>
        <w:b w:val="0"/>
      </w:rPr>
    </w:tblStylePr>
    <w:tblStylePr w:type="lastRow">
      <w:rPr>
        <w:rFonts w:ascii="Euclid Circular A Medium" w:hAnsi="Euclid Circular A Medium"/>
        <w:b w:val="0"/>
      </w:rPr>
    </w:tblStylePr>
    <w:tblStylePr w:type="firstCol">
      <w:rPr>
        <w:rFonts w:ascii="Euclid Circular A Medium" w:hAnsi="Euclid Circular A Medium"/>
        <w:b w:val="0"/>
      </w:rPr>
    </w:tblStylePr>
    <w:tblStylePr w:type="lastCol">
      <w:rPr>
        <w:rFonts w:ascii="Euclid Circular A Medium" w:hAnsi="Euclid Circular A Medium"/>
        <w:b w:val="0"/>
      </w:rPr>
    </w:tblStylePr>
  </w:style>
  <w:style w:type="character" w:customStyle="1" w:styleId="berschrift3Zchn">
    <w:name w:val="Überschrift 3 Zchn"/>
    <w:basedOn w:val="Absatz-Standardschriftart"/>
    <w:link w:val="berschrift3"/>
    <w:uiPriority w:val="9"/>
    <w:rsid w:val="001A52F4"/>
    <w:rPr>
      <w:rFonts w:asciiTheme="majorHAnsi" w:eastAsiaTheme="majorEastAsia" w:hAnsiTheme="majorHAnsi" w:cstheme="majorBidi"/>
      <w:bCs/>
      <w:szCs w:val="24"/>
    </w:rPr>
  </w:style>
  <w:style w:type="character" w:customStyle="1" w:styleId="berschrift4Zchn">
    <w:name w:val="Überschrift 4 Zchn"/>
    <w:basedOn w:val="Absatz-Standardschriftart"/>
    <w:link w:val="berschrift4"/>
    <w:uiPriority w:val="9"/>
    <w:semiHidden/>
    <w:rsid w:val="00747DEC"/>
    <w:rPr>
      <w:rFonts w:asciiTheme="majorHAnsi" w:eastAsiaTheme="majorEastAsia" w:hAnsiTheme="majorHAnsi" w:cstheme="majorBidi"/>
    </w:rPr>
  </w:style>
  <w:style w:type="character" w:customStyle="1" w:styleId="berschrift5Zchn">
    <w:name w:val="Überschrift 5 Zchn"/>
    <w:basedOn w:val="Absatz-Standardschriftart"/>
    <w:link w:val="berschrift5"/>
    <w:uiPriority w:val="9"/>
    <w:semiHidden/>
    <w:rsid w:val="00747DEC"/>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6"/>
    <w:qFormat/>
    <w:rsid w:val="003D0FAA"/>
    <w:pPr>
      <w:numPr>
        <w:numId w:val="19"/>
      </w:numPr>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99"/>
    <w:semiHidden/>
    <w:rsid w:val="007E0460"/>
    <w:rPr>
      <w:color w:val="auto"/>
      <w:u w:val="single"/>
    </w:rPr>
  </w:style>
  <w:style w:type="paragraph" w:styleId="Untertitel">
    <w:name w:val="Subtitle"/>
    <w:basedOn w:val="Standard"/>
    <w:next w:val="Standard"/>
    <w:link w:val="UntertitelZchn"/>
    <w:uiPriority w:val="12"/>
    <w:rsid w:val="00F94C2F"/>
    <w:pPr>
      <w:numPr>
        <w:ilvl w:val="1"/>
      </w:numPr>
    </w:pPr>
    <w:rPr>
      <w:rFonts w:eastAsiaTheme="minorEastAsia"/>
      <w:sz w:val="36"/>
      <w:szCs w:val="40"/>
    </w:rPr>
  </w:style>
  <w:style w:type="character" w:customStyle="1" w:styleId="UntertitelZchn">
    <w:name w:val="Untertitel Zchn"/>
    <w:basedOn w:val="Absatz-Standardschriftart"/>
    <w:link w:val="Untertitel"/>
    <w:uiPriority w:val="12"/>
    <w:rsid w:val="00F94C2F"/>
    <w:rPr>
      <w:rFonts w:eastAsiaTheme="minorEastAsia"/>
      <w:sz w:val="36"/>
      <w:szCs w:val="40"/>
      <w14:numSpacing w14:val="tabular"/>
    </w:rPr>
  </w:style>
  <w:style w:type="paragraph" w:styleId="Datum">
    <w:name w:val="Date"/>
    <w:basedOn w:val="Standard"/>
    <w:next w:val="Standard"/>
    <w:link w:val="DatumZchn"/>
    <w:uiPriority w:val="15"/>
    <w:semiHidden/>
    <w:rsid w:val="00A53B1F"/>
    <w:pPr>
      <w:spacing w:before="450" w:after="600"/>
    </w:pPr>
  </w:style>
  <w:style w:type="character" w:customStyle="1" w:styleId="DatumZchn">
    <w:name w:val="Datum Zchn"/>
    <w:basedOn w:val="Absatz-Standardschriftart"/>
    <w:link w:val="Datum"/>
    <w:uiPriority w:val="15"/>
    <w:semiHidden/>
    <w:rsid w:val="00747DEC"/>
  </w:style>
  <w:style w:type="paragraph" w:styleId="Funotentext">
    <w:name w:val="footnote text"/>
    <w:basedOn w:val="Standard"/>
    <w:link w:val="FunotentextZchn"/>
    <w:uiPriority w:val="79"/>
    <w:semiHidden/>
    <w:rsid w:val="00494FD7"/>
    <w:pPr>
      <w:spacing w:line="240" w:lineRule="auto"/>
    </w:pPr>
    <w:rPr>
      <w:sz w:val="16"/>
    </w:rPr>
  </w:style>
  <w:style w:type="character" w:customStyle="1" w:styleId="FunotentextZchn">
    <w:name w:val="Fußnotentext Zchn"/>
    <w:basedOn w:val="Absatz-Standardschriftart"/>
    <w:link w:val="Funotentext"/>
    <w:uiPriority w:val="79"/>
    <w:semiHidden/>
    <w:rsid w:val="00747DEC"/>
    <w:rPr>
      <w:sz w:val="16"/>
    </w:rPr>
  </w:style>
  <w:style w:type="character" w:styleId="Funotenzeichen">
    <w:name w:val="footnote reference"/>
    <w:basedOn w:val="Absatz-Standardschriftart"/>
    <w:uiPriority w:val="79"/>
    <w:semiHidden/>
    <w:unhideWhenUsed/>
    <w:rsid w:val="00642F26"/>
    <w:rPr>
      <w:vertAlign w:val="superscript"/>
    </w:rPr>
  </w:style>
  <w:style w:type="table" w:customStyle="1" w:styleId="TabelleohneRahmen">
    <w:name w:val="Tabelle ohne Rahmen"/>
    <w:basedOn w:val="NormaleTabelle"/>
    <w:uiPriority w:val="99"/>
    <w:rsid w:val="00C7169E"/>
    <w:tblPr>
      <w:tblCellMar>
        <w:left w:w="0" w:type="dxa"/>
        <w:right w:w="28" w:type="dxa"/>
      </w:tblCellMar>
    </w:tblPr>
  </w:style>
  <w:style w:type="paragraph" w:styleId="Endnotentext">
    <w:name w:val="endnote text"/>
    <w:basedOn w:val="Funotentext"/>
    <w:link w:val="EndnotentextZchn"/>
    <w:uiPriority w:val="79"/>
    <w:semiHidden/>
    <w:unhideWhenUsed/>
    <w:rsid w:val="00113CB8"/>
  </w:style>
  <w:style w:type="character" w:customStyle="1" w:styleId="EndnotentextZchn">
    <w:name w:val="Endnotentext Zchn"/>
    <w:basedOn w:val="Absatz-Standardschriftart"/>
    <w:link w:val="Endnotentext"/>
    <w:uiPriority w:val="79"/>
    <w:semiHidden/>
    <w:rsid w:val="005A7BE5"/>
    <w:rPr>
      <w:sz w:val="16"/>
      <w:szCs w:val="20"/>
    </w:rPr>
  </w:style>
  <w:style w:type="character" w:styleId="Endnotenzeichen">
    <w:name w:val="endnote reference"/>
    <w:basedOn w:val="Absatz-Standardschriftart"/>
    <w:uiPriority w:val="79"/>
    <w:semiHidden/>
    <w:unhideWhenUsed/>
    <w:rsid w:val="00113CB8"/>
    <w:rPr>
      <w:vertAlign w:val="superscript"/>
    </w:rPr>
  </w:style>
  <w:style w:type="paragraph" w:customStyle="1" w:styleId="Aufzhlung2">
    <w:name w:val="Aufzählung 2"/>
    <w:basedOn w:val="Aufzhlung1"/>
    <w:uiPriority w:val="6"/>
    <w:rsid w:val="004C3880"/>
    <w:pPr>
      <w:numPr>
        <w:ilvl w:val="1"/>
      </w:numPr>
    </w:pPr>
  </w:style>
  <w:style w:type="paragraph" w:customStyle="1" w:styleId="Aufzhlung3">
    <w:name w:val="Aufzählung 3"/>
    <w:basedOn w:val="Aufzhlung1"/>
    <w:uiPriority w:val="6"/>
    <w:rsid w:val="004C3880"/>
    <w:pPr>
      <w:numPr>
        <w:ilvl w:val="2"/>
      </w:numPr>
    </w:pPr>
  </w:style>
  <w:style w:type="paragraph" w:styleId="Beschriftung">
    <w:name w:val="caption"/>
    <w:basedOn w:val="Standard"/>
    <w:next w:val="Standard"/>
    <w:uiPriority w:val="35"/>
    <w:semiHidden/>
    <w:rsid w:val="001A52F4"/>
    <w:pPr>
      <w:spacing w:before="120" w:after="240" w:line="240" w:lineRule="auto"/>
    </w:pPr>
    <w:rPr>
      <w:bCs/>
      <w:iCs/>
      <w:sz w:val="18"/>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7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79"/>
    <w:semiHidden/>
    <w:rsid w:val="005A7BE5"/>
    <w:rPr>
      <w:rFonts w:ascii="Segoe UI" w:hAnsi="Segoe UI" w:cs="Segoe UI"/>
      <w:sz w:val="18"/>
      <w:szCs w:val="18"/>
    </w:rPr>
  </w:style>
  <w:style w:type="paragraph" w:customStyle="1" w:styleId="Seitenzahlen">
    <w:name w:val="Seitenzahlen"/>
    <w:basedOn w:val="Fuzeile"/>
    <w:uiPriority w:val="95"/>
    <w:semiHidden/>
    <w:qFormat/>
    <w:rsid w:val="005A60D0"/>
    <w:pPr>
      <w:jc w:val="right"/>
    </w:pPr>
    <w:rPr>
      <w:rFonts w:ascii="Euclid Circular A Medium" w:hAnsi="Euclid Circular A Medium"/>
      <w:sz w:val="18"/>
    </w:rPr>
  </w:style>
  <w:style w:type="paragraph" w:customStyle="1" w:styleId="berschrift1nummeriert">
    <w:name w:val="Überschrift 1 nummeriert"/>
    <w:basedOn w:val="berschrift1"/>
    <w:next w:val="StandardmitAbsatz"/>
    <w:uiPriority w:val="10"/>
    <w:qFormat/>
    <w:rsid w:val="00F32B93"/>
    <w:pPr>
      <w:numPr>
        <w:numId w:val="24"/>
      </w:numPr>
    </w:pPr>
  </w:style>
  <w:style w:type="paragraph" w:customStyle="1" w:styleId="berschrift2nummeriert">
    <w:name w:val="Überschrift 2 nummeriert"/>
    <w:basedOn w:val="berschrift2"/>
    <w:next w:val="Standard"/>
    <w:uiPriority w:val="10"/>
    <w:qFormat/>
    <w:rsid w:val="00F32B93"/>
    <w:pPr>
      <w:numPr>
        <w:ilvl w:val="1"/>
        <w:numId w:val="24"/>
      </w:numPr>
    </w:pPr>
  </w:style>
  <w:style w:type="paragraph" w:customStyle="1" w:styleId="berschrift3nummeriert">
    <w:name w:val="Überschrift 3 nummeriert"/>
    <w:basedOn w:val="berschrift3"/>
    <w:next w:val="Standard"/>
    <w:uiPriority w:val="10"/>
    <w:qFormat/>
    <w:rsid w:val="00F600C7"/>
    <w:pPr>
      <w:numPr>
        <w:ilvl w:val="2"/>
        <w:numId w:val="24"/>
      </w:numPr>
    </w:pPr>
  </w:style>
  <w:style w:type="paragraph" w:customStyle="1" w:styleId="berschrift4nummeriert">
    <w:name w:val="Überschrift 4 nummeriert"/>
    <w:basedOn w:val="berschrift4"/>
    <w:next w:val="Standard"/>
    <w:uiPriority w:val="10"/>
    <w:semiHidden/>
    <w:rsid w:val="00F600C7"/>
    <w:pPr>
      <w:numPr>
        <w:ilvl w:val="3"/>
        <w:numId w:val="24"/>
      </w:numPr>
    </w:pPr>
  </w:style>
  <w:style w:type="paragraph" w:styleId="Verzeichnis1">
    <w:name w:val="toc 1"/>
    <w:basedOn w:val="Standard"/>
    <w:next w:val="Standard"/>
    <w:autoRedefine/>
    <w:uiPriority w:val="39"/>
    <w:semiHidden/>
    <w:rsid w:val="000B5BAB"/>
    <w:pPr>
      <w:tabs>
        <w:tab w:val="right" w:leader="dot" w:pos="9355"/>
      </w:tabs>
      <w:ind w:left="1134" w:hanging="357"/>
    </w:pPr>
    <w:rPr>
      <w:bCs/>
      <w:noProof/>
    </w:rPr>
  </w:style>
  <w:style w:type="paragraph" w:styleId="Verzeichnis2">
    <w:name w:val="toc 2"/>
    <w:basedOn w:val="Standard"/>
    <w:next w:val="Standard"/>
    <w:autoRedefine/>
    <w:uiPriority w:val="39"/>
    <w:semiHidden/>
    <w:rsid w:val="001A52F4"/>
    <w:pPr>
      <w:tabs>
        <w:tab w:val="right" w:leader="dot" w:pos="9355"/>
      </w:tabs>
      <w:ind w:left="567" w:hanging="567"/>
    </w:pPr>
    <w:rPr>
      <w:noProof/>
    </w:rPr>
  </w:style>
  <w:style w:type="paragraph" w:styleId="Verzeichnis3">
    <w:name w:val="toc 3"/>
    <w:basedOn w:val="Standard"/>
    <w:next w:val="Standard"/>
    <w:autoRedefine/>
    <w:uiPriority w:val="39"/>
    <w:semiHidden/>
    <w:rsid w:val="001A52F4"/>
    <w:pPr>
      <w:tabs>
        <w:tab w:val="right" w:leader="dot" w:pos="9355"/>
      </w:tabs>
      <w:ind w:left="567" w:hanging="567"/>
    </w:pPr>
    <w:rPr>
      <w:noProof/>
    </w:rPr>
  </w:style>
  <w:style w:type="paragraph" w:styleId="StandardWeb">
    <w:name w:val="Normal (Web)"/>
    <w:basedOn w:val="Standard"/>
    <w:uiPriority w:val="7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1A52F4"/>
    <w:pPr>
      <w:tabs>
        <w:tab w:val="right" w:leader="dot" w:pos="9355"/>
      </w:tabs>
    </w:pPr>
    <w:rPr>
      <w:noProof/>
    </w:rPr>
  </w:style>
  <w:style w:type="paragraph" w:customStyle="1" w:styleId="Absenderzeile">
    <w:name w:val="Absenderzeile"/>
    <w:basedOn w:val="Standard"/>
    <w:uiPriority w:val="16"/>
    <w:semiHidden/>
    <w:rsid w:val="00874E49"/>
    <w:pPr>
      <w:pBdr>
        <w:bottom w:val="single" w:sz="6" w:space="1" w:color="auto"/>
      </w:pBdr>
    </w:pPr>
    <w:rPr>
      <w:sz w:val="12"/>
    </w:rPr>
  </w:style>
  <w:style w:type="paragraph" w:customStyle="1" w:styleId="Nummerierung1">
    <w:name w:val="Nummerierung 1"/>
    <w:basedOn w:val="Standard"/>
    <w:uiPriority w:val="7"/>
    <w:qFormat/>
    <w:rsid w:val="009804FC"/>
    <w:pPr>
      <w:numPr>
        <w:ilvl w:val="5"/>
        <w:numId w:val="24"/>
      </w:numPr>
    </w:pPr>
  </w:style>
  <w:style w:type="paragraph" w:customStyle="1" w:styleId="Nummerierung2">
    <w:name w:val="Nummerierung 2"/>
    <w:basedOn w:val="Nummerierung1"/>
    <w:uiPriority w:val="7"/>
    <w:qFormat/>
    <w:rsid w:val="009804FC"/>
    <w:pPr>
      <w:numPr>
        <w:ilvl w:val="6"/>
      </w:numPr>
    </w:pPr>
  </w:style>
  <w:style w:type="character" w:styleId="Seitenzahl">
    <w:name w:val="page number"/>
    <w:basedOn w:val="Absatz-Standardschriftart"/>
    <w:uiPriority w:val="79"/>
    <w:semiHidden/>
    <w:rsid w:val="00E8428A"/>
  </w:style>
  <w:style w:type="paragraph" w:customStyle="1" w:styleId="Nummerierungabc">
    <w:name w:val="Nummerierung abc"/>
    <w:basedOn w:val="Listenabsatz"/>
    <w:uiPriority w:val="8"/>
    <w:qFormat/>
    <w:rsid w:val="00CF1E53"/>
    <w:pPr>
      <w:numPr>
        <w:ilvl w:val="8"/>
        <w:numId w:val="24"/>
      </w:numPr>
    </w:pPr>
  </w:style>
  <w:style w:type="paragraph" w:customStyle="1" w:styleId="Nummerierung3">
    <w:name w:val="Nummerierung 3"/>
    <w:basedOn w:val="Nummerierung2"/>
    <w:uiPriority w:val="7"/>
    <w:semiHidden/>
    <w:rsid w:val="005A357F"/>
    <w:pPr>
      <w:numPr>
        <w:ilvl w:val="7"/>
      </w:numPr>
    </w:pPr>
  </w:style>
  <w:style w:type="paragraph" w:customStyle="1" w:styleId="berschrift5nummeriert">
    <w:name w:val="Überschrift 5 nummeriert"/>
    <w:basedOn w:val="berschrift5"/>
    <w:next w:val="Standard"/>
    <w:uiPriority w:val="10"/>
    <w:semiHidden/>
    <w:rsid w:val="005A357F"/>
    <w:pPr>
      <w:numPr>
        <w:ilvl w:val="4"/>
        <w:numId w:val="24"/>
      </w:numPr>
    </w:pPr>
  </w:style>
  <w:style w:type="paragraph" w:customStyle="1" w:styleId="Dokumentbezeichnung">
    <w:name w:val="Dokumentbezeichnung"/>
    <w:basedOn w:val="berschrift1"/>
    <w:next w:val="Standard"/>
    <w:uiPriority w:val="98"/>
    <w:semiHidden/>
    <w:rsid w:val="00283995"/>
    <w:pPr>
      <w:pageBreakBefore/>
      <w:numPr>
        <w:numId w:val="28"/>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right="125"/>
    </w:pPr>
    <w:rPr>
      <w:bCs/>
      <w:color w:val="FFFFFF" w:themeColor="background1"/>
      <w:spacing w:val="6"/>
      <w:sz w:val="40"/>
      <w:szCs w:val="52"/>
    </w:rPr>
  </w:style>
  <w:style w:type="character" w:styleId="Platzhaltertext">
    <w:name w:val="Placeholder Text"/>
    <w:basedOn w:val="Absatz-Standardschriftart"/>
    <w:uiPriority w:val="79"/>
    <w:semiHidden/>
    <w:rsid w:val="00C30C28"/>
    <w:rPr>
      <w:color w:val="B9B9B9" w:themeColor="background2"/>
    </w:rPr>
  </w:style>
  <w:style w:type="paragraph" w:customStyle="1" w:styleId="ErstelltdurchVorlagenbauerchfrBirdLife">
    <w:name w:val="Erstellt durch Vorlagenbauer.ch für BirdLife"/>
    <w:basedOn w:val="Standard"/>
    <w:next w:val="Standard"/>
    <w:semiHidden/>
    <w:rsid w:val="00BB0EB7"/>
    <w:pPr>
      <w:shd w:val="clear" w:color="auto" w:fill="FFFFFF" w:themeFill="background1"/>
    </w:pPr>
  </w:style>
  <w:style w:type="paragraph" w:customStyle="1" w:styleId="Tabellenfolgezeile">
    <w:name w:val="Tabellenfolgezeile"/>
    <w:basedOn w:val="Standard"/>
    <w:next w:val="Standard"/>
    <w:uiPriority w:val="90"/>
    <w:semiHidden/>
    <w:qFormat/>
    <w:rsid w:val="0016774B"/>
    <w:pPr>
      <w:spacing w:line="20" w:lineRule="exact"/>
    </w:pPr>
    <w:rPr>
      <w:sz w:val="2"/>
      <w:szCs w:val="2"/>
    </w:rPr>
  </w:style>
  <w:style w:type="paragraph" w:styleId="Verzeichnis4">
    <w:name w:val="toc 4"/>
    <w:basedOn w:val="Standard"/>
    <w:next w:val="Standard"/>
    <w:autoRedefine/>
    <w:uiPriority w:val="39"/>
    <w:semiHidden/>
    <w:rsid w:val="001A52F4"/>
    <w:pPr>
      <w:tabs>
        <w:tab w:val="right" w:leader="dot" w:pos="9355"/>
      </w:tabs>
      <w:ind w:left="851" w:hanging="851"/>
    </w:pPr>
    <w:rPr>
      <w:noProof/>
    </w:rPr>
  </w:style>
  <w:style w:type="paragraph" w:styleId="Verzeichnis5">
    <w:name w:val="toc 5"/>
    <w:basedOn w:val="Standard"/>
    <w:next w:val="Standard"/>
    <w:autoRedefine/>
    <w:uiPriority w:val="39"/>
    <w:semiHidden/>
    <w:rsid w:val="001A52F4"/>
    <w:pPr>
      <w:tabs>
        <w:tab w:val="right" w:leader="dot" w:pos="9355"/>
      </w:tabs>
      <w:ind w:left="993" w:hanging="993"/>
    </w:pPr>
    <w:rPr>
      <w:noProof/>
    </w:rPr>
  </w:style>
  <w:style w:type="paragraph" w:customStyle="1" w:styleId="StandardmitAbsatz">
    <w:name w:val="Standard mit Absatz"/>
    <w:basedOn w:val="Standard"/>
    <w:qFormat/>
    <w:rsid w:val="00255FA3"/>
    <w:pPr>
      <w:spacing w:after="120"/>
    </w:pPr>
  </w:style>
  <w:style w:type="character" w:styleId="Fett">
    <w:name w:val="Strong"/>
    <w:basedOn w:val="Absatz-Standardschriftart"/>
    <w:uiPriority w:val="1"/>
    <w:qFormat/>
    <w:rsid w:val="00493895"/>
    <w:rPr>
      <w:rFonts w:asciiTheme="minorHAnsi" w:hAnsiTheme="minorHAnsi"/>
      <w:b/>
      <w:bCs/>
    </w:rPr>
  </w:style>
  <w:style w:type="paragraph" w:customStyle="1" w:styleId="auflistung">
    <w:name w:val="auflistung"/>
    <w:basedOn w:val="Standard"/>
    <w:uiPriority w:val="99"/>
    <w:semiHidden/>
    <w:rsid w:val="00D93D07"/>
    <w:pPr>
      <w:autoSpaceDE w:val="0"/>
      <w:autoSpaceDN w:val="0"/>
      <w:adjustRightInd w:val="0"/>
      <w:spacing w:after="260" w:line="120" w:lineRule="atLeast"/>
      <w:ind w:left="283"/>
      <w:textAlignment w:val="center"/>
    </w:pPr>
    <w:rPr>
      <w:rFonts w:ascii="EuclidCircularA-Regular" w:hAnsi="EuclidCircularA-Regular" w:cs="EuclidCircularA-Regular"/>
      <w:color w:val="000000"/>
      <w:lang w:val="en-GB"/>
    </w:rPr>
  </w:style>
  <w:style w:type="paragraph" w:customStyle="1" w:styleId="Claim">
    <w:name w:val="Claim"/>
    <w:basedOn w:val="Standard"/>
    <w:uiPriority w:val="98"/>
    <w:semiHidden/>
    <w:rsid w:val="00735EBA"/>
    <w:rPr>
      <w:rFonts w:ascii="Euclid Circular A Medium" w:hAnsi="Euclid Circular A Medium"/>
      <w:sz w:val="18"/>
    </w:rPr>
  </w:style>
  <w:style w:type="paragraph" w:customStyle="1" w:styleId="ClaimText">
    <w:name w:val="Claim Text"/>
    <w:basedOn w:val="Standard"/>
    <w:uiPriority w:val="98"/>
    <w:semiHidden/>
    <w:rsid w:val="009111CE"/>
    <w:pPr>
      <w:spacing w:line="200" w:lineRule="exact"/>
    </w:pPr>
    <w:rPr>
      <w:rFonts w:ascii="Euclid Circular A Light" w:hAnsi="Euclid Circular A Light"/>
      <w:color w:val="FFFFFF" w:themeColor="background1"/>
      <w:sz w:val="17"/>
    </w:rPr>
  </w:style>
  <w:style w:type="character" w:customStyle="1" w:styleId="Claim9Pt">
    <w:name w:val="Claim 9 Pt"/>
    <w:basedOn w:val="Absatz-Standardschriftart"/>
    <w:uiPriority w:val="1"/>
    <w:semiHidden/>
    <w:qFormat/>
    <w:rsid w:val="004A6CF6"/>
    <w:rPr>
      <w:rFonts w:ascii="Euclid Circular A Medium" w:hAnsi="Euclid Circular A Medium"/>
      <w:sz w:val="18"/>
    </w:rPr>
  </w:style>
  <w:style w:type="table" w:customStyle="1" w:styleId="BLTabelle1">
    <w:name w:val="BL Tabelle 1"/>
    <w:basedOn w:val="NormaleTabelle"/>
    <w:uiPriority w:val="99"/>
    <w:rsid w:val="00D128A4"/>
    <w:tblPr>
      <w:tblBorders>
        <w:top w:val="single" w:sz="4" w:space="0" w:color="auto"/>
        <w:bottom w:val="single" w:sz="4" w:space="0" w:color="auto"/>
        <w:insideH w:val="single" w:sz="4" w:space="0" w:color="auto"/>
        <w:insideV w:val="single" w:sz="4" w:space="0" w:color="auto"/>
      </w:tblBorders>
      <w:tblCellMar>
        <w:top w:w="51" w:type="dxa"/>
        <w:left w:w="79" w:type="dxa"/>
        <w:bottom w:w="51" w:type="dxa"/>
        <w:right w:w="79" w:type="dxa"/>
      </w:tblCellMar>
    </w:tblPr>
    <w:tblStylePr w:type="firstRow">
      <w:tblPr/>
      <w:tcPr>
        <w:tcBorders>
          <w:top w:val="single" w:sz="8" w:space="0" w:color="auto"/>
          <w:left w:val="nil"/>
          <w:bottom w:val="single" w:sz="8" w:space="0" w:color="auto"/>
          <w:right w:val="nil"/>
          <w:insideH w:val="nil"/>
          <w:insideV w:val="single" w:sz="4" w:space="0" w:color="auto"/>
          <w:tl2br w:val="nil"/>
          <w:tr2bl w:val="nil"/>
        </w:tcBorders>
      </w:tcPr>
    </w:tblStylePr>
    <w:tblStylePr w:type="lastRow">
      <w:tblPr/>
      <w:tcPr>
        <w:tcBorders>
          <w:top w:val="single" w:sz="8" w:space="0" w:color="auto"/>
          <w:left w:val="nil"/>
          <w:bottom w:val="single" w:sz="8" w:space="0" w:color="auto"/>
          <w:right w:val="nil"/>
          <w:insideH w:val="nil"/>
          <w:insideV w:val="single" w:sz="4" w:space="0" w:color="auto"/>
          <w:tl2br w:val="nil"/>
          <w:tr2bl w:val="nil"/>
        </w:tcBorders>
      </w:tcPr>
    </w:tblStylePr>
  </w:style>
  <w:style w:type="paragraph" w:customStyle="1" w:styleId="AufzhlungRechnung">
    <w:name w:val="Aufzählung Rechnung"/>
    <w:basedOn w:val="Standard"/>
    <w:uiPriority w:val="6"/>
    <w:qFormat/>
    <w:rsid w:val="00D97380"/>
    <w:pPr>
      <w:numPr>
        <w:numId w:val="38"/>
      </w:numPr>
      <w:spacing w:before="120" w:after="120"/>
      <w:ind w:left="238" w:right="-108" w:hanging="238"/>
      <w:contextualSpacing/>
    </w:pPr>
  </w:style>
  <w:style w:type="character" w:customStyle="1" w:styleId="Kursiv">
    <w:name w:val="Kursiv"/>
    <w:basedOn w:val="Absatz-Standardschriftart"/>
    <w:uiPriority w:val="1"/>
    <w:qFormat/>
    <w:rsid w:val="00493895"/>
    <w:rPr>
      <w:rFonts w:asciiTheme="minorHAnsi" w:hAnsiTheme="minorHAnsi"/>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8.emf"/><Relationship Id="rId1" Type="http://schemas.openxmlformats.org/officeDocument/2006/relationships/image" Target="media/image7.emf"/></Relationships>
</file>

<file path=word/_rels/head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 Id="rId4"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tefan/Library/CloudStorage/OneDrive-SchweizerVogelschutzSVSBirdLifeSchweiz/MEDIEN/VORLAGEN/Medienmitteilung%20Vorlage.dotx" TargetMode="External"/></Relationships>
</file>

<file path=word/theme/theme1.xml><?xml version="1.0" encoding="utf-8"?>
<a:theme xmlns:a="http://schemas.openxmlformats.org/drawingml/2006/main" name="Larissa-Design">
  <a:themeElements>
    <a:clrScheme name="BirdLife">
      <a:dk1>
        <a:sysClr val="windowText" lastClr="000000"/>
      </a:dk1>
      <a:lt1>
        <a:sysClr val="window" lastClr="FFFFFF"/>
      </a:lt1>
      <a:dk2>
        <a:srgbClr val="4B4B4B"/>
      </a:dk2>
      <a:lt2>
        <a:srgbClr val="B9B9B9"/>
      </a:lt2>
      <a:accent1>
        <a:srgbClr val="0B6FAC"/>
      </a:accent1>
      <a:accent2>
        <a:srgbClr val="4CBC38"/>
      </a:accent2>
      <a:accent3>
        <a:srgbClr val="B0AC0C"/>
      </a:accent3>
      <a:accent4>
        <a:srgbClr val="AF5009"/>
      </a:accent4>
      <a:accent5>
        <a:srgbClr val="AC0C99"/>
      </a:accent5>
      <a:accent6>
        <a:srgbClr val="0BA5AD"/>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5aefbbf-e803-4937-bb7d-adf8d334ee86" xsi:nil="true"/>
    <lcf76f155ced4ddcb4097134ff3c332f xmlns="a074ed78-0612-432e-86b4-ee4b9bd6be11">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165BC84425904F8913C4CF5529758B" ma:contentTypeVersion="16" ma:contentTypeDescription="Create a new document." ma:contentTypeScope="" ma:versionID="310b9acb8dcecbd94cb9dcc9ea06ba73">
  <xsd:schema xmlns:xsd="http://www.w3.org/2001/XMLSchema" xmlns:xs="http://www.w3.org/2001/XMLSchema" xmlns:p="http://schemas.microsoft.com/office/2006/metadata/properties" xmlns:ns2="a074ed78-0612-432e-86b4-ee4b9bd6be11" xmlns:ns3="f5aefbbf-e803-4937-bb7d-adf8d334ee86" targetNamespace="http://schemas.microsoft.com/office/2006/metadata/properties" ma:root="true" ma:fieldsID="f5d0d602d1040b5a2f4a4b71bff6efc8" ns2:_="" ns3:_="">
    <xsd:import namespace="a074ed78-0612-432e-86b4-ee4b9bd6be11"/>
    <xsd:import namespace="f5aefbbf-e803-4937-bb7d-adf8d334ee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4ed78-0612-432e-86b4-ee4b9bd6be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a79c879-9543-4900-8ef9-38b0cbbc33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aefbbf-e803-4937-bb7d-adf8d334ee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2d59bb3-eec1-4a3b-9905-abe9b00e8567}" ma:internalName="TaxCatchAll" ma:showField="CatchAllData" ma:web="f5aefbbf-e803-4937-bb7d-adf8d334ee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 ds:uri="f5aefbbf-e803-4937-bb7d-adf8d334ee86"/>
    <ds:schemaRef ds:uri="a074ed78-0612-432e-86b4-ee4b9bd6be11"/>
  </ds:schemaRefs>
</ds:datastoreItem>
</file>

<file path=customXml/itemProps2.xml><?xml version="1.0" encoding="utf-8"?>
<ds:datastoreItem xmlns:ds="http://schemas.openxmlformats.org/officeDocument/2006/customXml" ds:itemID="{A77B781F-CA08-491A-A6F1-F7575EFA3380}">
  <ds:schemaRefs>
    <ds:schemaRef ds:uri="http://schemas.openxmlformats.org/officeDocument/2006/bibliography"/>
  </ds:schemaRefs>
</ds:datastoreItem>
</file>

<file path=customXml/itemProps3.xml><?xml version="1.0" encoding="utf-8"?>
<ds:datastoreItem xmlns:ds="http://schemas.openxmlformats.org/officeDocument/2006/customXml" ds:itemID="{691B9E7B-1F5D-4650-8E1E-7519107C4315}">
  <ds:schemaRefs>
    <ds:schemaRef ds:uri="http://schemas.microsoft.com/sharepoint/v3/contenttype/forms"/>
  </ds:schemaRefs>
</ds:datastoreItem>
</file>

<file path=customXml/itemProps4.xml><?xml version="1.0" encoding="utf-8"?>
<ds:datastoreItem xmlns:ds="http://schemas.openxmlformats.org/officeDocument/2006/customXml" ds:itemID="{D3FFE432-FDAD-4D6A-84E0-A019CEC8D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4ed78-0612-432e-86b4-ee4b9bd6be11"/>
    <ds:schemaRef ds:uri="f5aefbbf-e803-4937-bb7d-adf8d334e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Medienmitteilung Vorlage.dotx</Template>
  <TotalTime>0</TotalTime>
  <Pages>2</Pages>
  <Words>621</Words>
  <Characters>3916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erstellt durch Vorlagenbauer.ch</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Stefan Bachmann</cp:lastModifiedBy>
  <cp:revision>4</cp:revision>
  <cp:lastPrinted>2022-12-01T09:28:00Z</cp:lastPrinted>
  <dcterms:created xsi:type="dcterms:W3CDTF">2024-05-21T10:09:00Z</dcterms:created>
  <dcterms:modified xsi:type="dcterms:W3CDTF">2024-05-21T10:36:00Z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0x0101000E594130A2AF244FBF3F304D904ED593</vt:lpwstr>
  </property>
  <property fmtid="{D5CDD505-2E9C-101B-9397-08002B2CF9AE}" pid="3" name="MediaServiceImageTags">
    <vt:lpwstr/>
  </property>
</Properties>
</file>