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E67E8" w14:textId="1706A9CB" w:rsidR="00E91E28" w:rsidRPr="003A223A" w:rsidRDefault="00E91E28" w:rsidP="00E91E28">
      <w:pPr>
        <w:spacing w:after="720"/>
        <w:rPr>
          <w:rStyle w:val="Kursiv"/>
        </w:rPr>
      </w:pPr>
      <w:bookmarkStart w:id="0" w:name="_Toc89772125"/>
      <w:bookmarkStart w:id="1" w:name="_Toc99363813"/>
      <w:r w:rsidRPr="003A223A">
        <w:rPr>
          <w:rStyle w:val="Kursiv"/>
        </w:rPr>
        <w:t xml:space="preserve">Medienmitteilung von BirdLife Schweiz vom </w:t>
      </w:r>
      <w:r w:rsidR="00D23202">
        <w:rPr>
          <w:rStyle w:val="Kursiv"/>
        </w:rPr>
        <w:t>15.4.2024</w:t>
      </w:r>
    </w:p>
    <w:p w14:paraId="15EC8F01" w14:textId="0BBE8A0F" w:rsidR="00D23202" w:rsidRDefault="00D23202" w:rsidP="00D23202">
      <w:pPr>
        <w:rPr>
          <w:b/>
          <w:bCs/>
        </w:rPr>
      </w:pPr>
      <w:r w:rsidRPr="00F64A65">
        <w:rPr>
          <w:b/>
          <w:bCs/>
        </w:rPr>
        <w:t>Stunde der Gartenvögel 8. bis 12</w:t>
      </w:r>
      <w:r>
        <w:rPr>
          <w:b/>
          <w:bCs/>
        </w:rPr>
        <w:t>.</w:t>
      </w:r>
      <w:r w:rsidRPr="00F64A65">
        <w:rPr>
          <w:b/>
          <w:bCs/>
        </w:rPr>
        <w:t xml:space="preserve"> Mai 2024</w:t>
      </w:r>
    </w:p>
    <w:p w14:paraId="27C31899" w14:textId="77777777" w:rsidR="00D23202" w:rsidRPr="00F64A65" w:rsidRDefault="00D23202" w:rsidP="00D23202">
      <w:pPr>
        <w:rPr>
          <w:b/>
          <w:bCs/>
        </w:rPr>
      </w:pPr>
    </w:p>
    <w:p w14:paraId="2F36DC0D" w14:textId="77777777" w:rsidR="00D23202" w:rsidRPr="0043021D" w:rsidRDefault="00D23202" w:rsidP="00D23202">
      <w:pPr>
        <w:rPr>
          <w:b/>
          <w:bCs/>
          <w:sz w:val="36"/>
          <w:szCs w:val="36"/>
        </w:rPr>
      </w:pPr>
      <w:r w:rsidRPr="0043021D">
        <w:rPr>
          <w:b/>
          <w:bCs/>
          <w:sz w:val="36"/>
          <w:szCs w:val="36"/>
        </w:rPr>
        <w:t xml:space="preserve">Gartenvögel zählen und Erkenntnisse sammeln </w:t>
      </w:r>
    </w:p>
    <w:p w14:paraId="2866D322" w14:textId="77777777" w:rsidR="00D23202" w:rsidRDefault="00D23202" w:rsidP="003A223A">
      <w:pPr>
        <w:rPr>
          <w:b/>
          <w:bCs/>
        </w:rPr>
      </w:pPr>
    </w:p>
    <w:p w14:paraId="07816224" w14:textId="77777777" w:rsidR="00D23202" w:rsidRPr="00D23202" w:rsidRDefault="00D23202" w:rsidP="00D23202">
      <w:pPr>
        <w:spacing w:line="276" w:lineRule="auto"/>
        <w:rPr>
          <w:b/>
          <w:bCs/>
          <w:sz w:val="22"/>
          <w:szCs w:val="22"/>
        </w:rPr>
      </w:pPr>
      <w:r w:rsidRPr="00D23202">
        <w:rPr>
          <w:b/>
          <w:bCs/>
          <w:sz w:val="22"/>
          <w:szCs w:val="22"/>
        </w:rPr>
        <w:t>Die von BirdLife Schweiz organisierte Mitmachaktion «Stunde der Gartenvögel» findet dieses Jahr vom 8. bis 12. Mai statt. Alle sind eingeladen, in ihrem Garten, auf ihrem Balkon oder in einem Park eine Stunde lang die Vögel zu zählen. Die grösste Schweizer Citizen-Science-Aktion findet bereits zum zehnten Mal in Folge statt und trägt dazu bei, dass die Datenreihen fortgeführt werden können, die langfristig helfen, Trends zu erkennen.</w:t>
      </w:r>
    </w:p>
    <w:p w14:paraId="099EC1D8" w14:textId="77777777" w:rsidR="00D23202" w:rsidRPr="00D23202" w:rsidRDefault="00D23202" w:rsidP="00D23202">
      <w:pPr>
        <w:spacing w:line="276" w:lineRule="auto"/>
        <w:rPr>
          <w:b/>
          <w:bCs/>
          <w:sz w:val="22"/>
          <w:szCs w:val="22"/>
        </w:rPr>
      </w:pPr>
    </w:p>
    <w:p w14:paraId="2A7F28E0" w14:textId="77777777" w:rsidR="00D23202" w:rsidRPr="00D23202" w:rsidRDefault="00D23202" w:rsidP="00D23202">
      <w:pPr>
        <w:spacing w:line="276" w:lineRule="auto"/>
        <w:rPr>
          <w:sz w:val="22"/>
          <w:szCs w:val="22"/>
        </w:rPr>
      </w:pPr>
      <w:r w:rsidRPr="00D23202">
        <w:rPr>
          <w:sz w:val="22"/>
          <w:szCs w:val="22"/>
        </w:rPr>
        <w:t>Vom 8. bis 12. Mai 2024 führt BirdLife Schweiz die jährliche Zählung der Gartenvögel durch. Dieses Jahr wird eine neue Plattform zur Verfügung gestellt. Sie erleichtert den Beobachterinnen und Beobachtern die Dateneingabe und ermöglicht den Teilnehmenden kleine eigene Datenanalysen nach Region. Partnerschaften mit mehreren Schweizer Zoos und mit der Stadt Lausanne helfen, die Aktion bei der Bevölkerung noch bekannter zu machen.</w:t>
      </w:r>
    </w:p>
    <w:p w14:paraId="6B4FF60F" w14:textId="77777777" w:rsidR="00D23202" w:rsidRPr="00D23202" w:rsidRDefault="00D23202" w:rsidP="00D23202">
      <w:pPr>
        <w:spacing w:line="276" w:lineRule="auto"/>
        <w:rPr>
          <w:sz w:val="22"/>
          <w:szCs w:val="22"/>
        </w:rPr>
      </w:pPr>
    </w:p>
    <w:p w14:paraId="759F91BC" w14:textId="3D7D8E4B" w:rsidR="00D23202" w:rsidRPr="00D23202" w:rsidRDefault="00D23202" w:rsidP="00D23202">
      <w:pPr>
        <w:spacing w:line="276" w:lineRule="auto"/>
        <w:rPr>
          <w:sz w:val="22"/>
          <w:szCs w:val="22"/>
        </w:rPr>
      </w:pPr>
      <w:r w:rsidRPr="00D23202">
        <w:rPr>
          <w:sz w:val="22"/>
          <w:szCs w:val="22"/>
        </w:rPr>
        <w:t xml:space="preserve">«Vögel beobachten ist eine entspannende Tätigkeit, die Freude macht», betont François </w:t>
      </w:r>
      <w:proofErr w:type="spellStart"/>
      <w:r w:rsidRPr="00D23202">
        <w:rPr>
          <w:sz w:val="22"/>
          <w:szCs w:val="22"/>
        </w:rPr>
        <w:t>Turrian</w:t>
      </w:r>
      <w:proofErr w:type="spellEnd"/>
      <w:r w:rsidRPr="00D23202">
        <w:rPr>
          <w:sz w:val="22"/>
          <w:szCs w:val="22"/>
        </w:rPr>
        <w:t>, stellvertretender Geschäftsführer von BirdLife Schweiz. «Mit etwas Übung ist es möglich, die häufigsten Gartenvogelarten schnell zu identifizieren. Hilfsmittel wie die BirdLife-Website bird</w:t>
      </w:r>
      <w:r w:rsidR="00264A79">
        <w:rPr>
          <w:sz w:val="22"/>
          <w:szCs w:val="22"/>
        </w:rPr>
        <w:t>-</w:t>
      </w:r>
      <w:r w:rsidRPr="00D23202">
        <w:rPr>
          <w:sz w:val="22"/>
          <w:szCs w:val="22"/>
        </w:rPr>
        <w:t xml:space="preserve">song.ch sind eine grosse Hilfe, um sich mit den Gesängen der Vögel vertraut zu machen.» Wer sich noch besser vorbereiten möchte, kann von diversen Kurzkursen profitieren. </w:t>
      </w:r>
    </w:p>
    <w:p w14:paraId="05A6D5E8" w14:textId="77777777" w:rsidR="00D23202" w:rsidRPr="00D23202" w:rsidRDefault="00D23202" w:rsidP="00D23202">
      <w:pPr>
        <w:spacing w:line="276" w:lineRule="auto"/>
        <w:rPr>
          <w:sz w:val="22"/>
          <w:szCs w:val="22"/>
        </w:rPr>
      </w:pPr>
    </w:p>
    <w:p w14:paraId="6C68DB74" w14:textId="77777777" w:rsidR="00D23202" w:rsidRPr="00D23202" w:rsidRDefault="00D23202" w:rsidP="00D23202">
      <w:pPr>
        <w:spacing w:line="276" w:lineRule="auto"/>
        <w:rPr>
          <w:sz w:val="22"/>
          <w:szCs w:val="22"/>
        </w:rPr>
      </w:pPr>
      <w:r w:rsidRPr="00D23202">
        <w:rPr>
          <w:sz w:val="22"/>
          <w:szCs w:val="22"/>
        </w:rPr>
        <w:t>Die Teilnahme an der Aktion ist einfach: Man postiert sich mit einem Fernglas, einem Notizbuch (oder dem BirdLife-Faltblatt) und einem Stift eine Stunde lang in einen Garten, auf seinen Balkon oder in einen öffentlichen Park. Es wird die maximale Anzahl der gleichzeitig beobachteten Individuen jeder Art gezählt. Es empfiehlt sich, eine Stunde am Morgen oder am Abend zu wählen, wenn die Vögel am aktivsten sind. Für die Übermittlung sollten die Daten kurz nach der Zählung in das Online-Formular eigetragen werden. Wer unsicher ist, ob die Kenntnisse ausreichen, kann die Gratis-Zählhilfen von BirdLife Schweiz oder die BirdLife-App «Vögel der Schweiz» zur Vorbereitung nutzen.</w:t>
      </w:r>
    </w:p>
    <w:p w14:paraId="0DB7D77F" w14:textId="77777777" w:rsidR="00D23202" w:rsidRPr="00D23202" w:rsidRDefault="00D23202" w:rsidP="00D23202">
      <w:pPr>
        <w:spacing w:line="276" w:lineRule="auto"/>
        <w:rPr>
          <w:sz w:val="22"/>
          <w:szCs w:val="22"/>
        </w:rPr>
      </w:pPr>
    </w:p>
    <w:p w14:paraId="60D2DB68" w14:textId="77777777" w:rsidR="00D23202" w:rsidRPr="00D23202" w:rsidRDefault="00D23202" w:rsidP="00D23202">
      <w:pPr>
        <w:spacing w:line="276" w:lineRule="auto"/>
        <w:rPr>
          <w:sz w:val="22"/>
          <w:szCs w:val="22"/>
        </w:rPr>
      </w:pPr>
      <w:r w:rsidRPr="00D23202">
        <w:rPr>
          <w:sz w:val="22"/>
          <w:szCs w:val="22"/>
        </w:rPr>
        <w:t xml:space="preserve">Mit der «Stunde der Gartenvögel» möchte BirdLife die Bevölkerung für die Vogelwelt sensibilisieren, aber auch aufzeigen, dass man einfache Massnahmen ergreifen kann, um Grünflächen biodiversitätsfreundlicher zu gestalten. Denn der Zusammenhang von vielfältig und mit einheimischer Flora gestalteten Grünflächen und der Anzahl vorkommender Vogelarten konnte mit dieser Zähl-Aktion bereits zuverlässig erhärtet werden. Die drei wichtigsten Regeln bei der Gestaltung sind die Förderung einheimischer Blütenpflanzen mit einer möglichst über die gesamte Saison verteilten Blütezeit, die Diversifizierung der Lebensräume (Bäume, Sträucher, Wiesenbereiche, </w:t>
      </w:r>
      <w:r w:rsidRPr="00D23202">
        <w:rPr>
          <w:sz w:val="22"/>
          <w:szCs w:val="22"/>
        </w:rPr>
        <w:lastRenderedPageBreak/>
        <w:t>offene Bodenstellen, Kleingewässer) und, wo immer möglich, der Verzicht auf Pestizide und künstliche Düngemittel.</w:t>
      </w:r>
    </w:p>
    <w:p w14:paraId="14380E6F" w14:textId="77777777" w:rsidR="00D23202" w:rsidRPr="00D23202" w:rsidRDefault="00D23202" w:rsidP="00D23202">
      <w:pPr>
        <w:spacing w:line="276" w:lineRule="auto"/>
        <w:rPr>
          <w:sz w:val="22"/>
          <w:szCs w:val="22"/>
        </w:rPr>
      </w:pPr>
    </w:p>
    <w:p w14:paraId="458E7025" w14:textId="77777777" w:rsidR="00D23202" w:rsidRPr="00D23202" w:rsidRDefault="00D23202" w:rsidP="00D23202">
      <w:pPr>
        <w:spacing w:line="276" w:lineRule="auto"/>
        <w:rPr>
          <w:sz w:val="22"/>
          <w:szCs w:val="22"/>
        </w:rPr>
      </w:pPr>
    </w:p>
    <w:p w14:paraId="047121A6" w14:textId="77777777" w:rsidR="00D23202" w:rsidRPr="00D23202" w:rsidRDefault="00D23202" w:rsidP="00D23202">
      <w:pPr>
        <w:spacing w:line="276" w:lineRule="auto"/>
        <w:rPr>
          <w:sz w:val="22"/>
          <w:szCs w:val="22"/>
        </w:rPr>
      </w:pPr>
      <w:r w:rsidRPr="00D23202">
        <w:rPr>
          <w:b/>
          <w:bCs/>
          <w:sz w:val="22"/>
          <w:szCs w:val="22"/>
        </w:rPr>
        <w:t>Stunde der Gartenvögel:</w:t>
      </w:r>
      <w:r w:rsidRPr="00D23202">
        <w:rPr>
          <w:rStyle w:val="Hyperlink"/>
          <w:sz w:val="22"/>
          <w:szCs w:val="22"/>
        </w:rPr>
        <w:t xml:space="preserve"> www.birdlife.ch/sdg</w:t>
      </w:r>
    </w:p>
    <w:p w14:paraId="0324877E" w14:textId="77777777" w:rsidR="00D23202" w:rsidRPr="00D23202" w:rsidRDefault="00D23202" w:rsidP="00D23202">
      <w:pPr>
        <w:spacing w:line="276" w:lineRule="auto"/>
        <w:rPr>
          <w:sz w:val="22"/>
          <w:szCs w:val="22"/>
        </w:rPr>
      </w:pPr>
    </w:p>
    <w:p w14:paraId="2B6EAA5E" w14:textId="77777777" w:rsidR="00D23202" w:rsidRPr="00D23202" w:rsidRDefault="00D23202" w:rsidP="00D23202">
      <w:pPr>
        <w:spacing w:line="276" w:lineRule="auto"/>
        <w:rPr>
          <w:b/>
          <w:bCs/>
          <w:sz w:val="22"/>
          <w:szCs w:val="22"/>
        </w:rPr>
      </w:pPr>
      <w:r w:rsidRPr="00D23202">
        <w:rPr>
          <w:b/>
          <w:bCs/>
          <w:sz w:val="22"/>
          <w:szCs w:val="22"/>
        </w:rPr>
        <w:t xml:space="preserve">Gratis-Kurs in Kooperation mit dem Tierpark Bern, 6. Mai 18.30 Uhr: </w:t>
      </w:r>
    </w:p>
    <w:p w14:paraId="4F8A9777" w14:textId="77777777" w:rsidR="00D23202" w:rsidRPr="00D23202" w:rsidRDefault="00D23202" w:rsidP="00D23202">
      <w:pPr>
        <w:spacing w:line="276" w:lineRule="auto"/>
        <w:rPr>
          <w:sz w:val="22"/>
          <w:szCs w:val="22"/>
          <w:lang w:eastAsia="de-DE"/>
        </w:rPr>
      </w:pPr>
      <w:r w:rsidRPr="00D23202">
        <w:rPr>
          <w:sz w:val="22"/>
          <w:szCs w:val="22"/>
          <w:lang w:eastAsia="de-DE"/>
        </w:rPr>
        <w:t xml:space="preserve">Der Ornithologe </w:t>
      </w:r>
      <w:proofErr w:type="spellStart"/>
      <w:r w:rsidRPr="00D23202">
        <w:rPr>
          <w:sz w:val="22"/>
          <w:szCs w:val="22"/>
          <w:lang w:eastAsia="de-DE"/>
        </w:rPr>
        <w:t>Carl’Antonio</w:t>
      </w:r>
      <w:proofErr w:type="spellEnd"/>
      <w:r w:rsidRPr="00D23202">
        <w:rPr>
          <w:sz w:val="22"/>
          <w:szCs w:val="22"/>
          <w:lang w:eastAsia="de-DE"/>
        </w:rPr>
        <w:t xml:space="preserve"> </w:t>
      </w:r>
      <w:proofErr w:type="spellStart"/>
      <w:r w:rsidRPr="00D23202">
        <w:rPr>
          <w:sz w:val="22"/>
          <w:szCs w:val="22"/>
          <w:lang w:eastAsia="de-DE"/>
        </w:rPr>
        <w:t>Balzari</w:t>
      </w:r>
      <w:proofErr w:type="spellEnd"/>
      <w:r w:rsidRPr="00D23202">
        <w:rPr>
          <w:sz w:val="22"/>
          <w:szCs w:val="22"/>
          <w:lang w:eastAsia="de-DE"/>
        </w:rPr>
        <w:t xml:space="preserve">, stellvertretender Leiter des BirdLife-Naturzentrums La </w:t>
      </w:r>
      <w:proofErr w:type="gramStart"/>
      <w:r w:rsidRPr="00D23202">
        <w:rPr>
          <w:sz w:val="22"/>
          <w:szCs w:val="22"/>
          <w:lang w:eastAsia="de-DE"/>
        </w:rPr>
        <w:t>Sauge</w:t>
      </w:r>
      <w:proofErr w:type="gramEnd"/>
      <w:r w:rsidRPr="00D23202">
        <w:rPr>
          <w:sz w:val="22"/>
          <w:szCs w:val="22"/>
          <w:lang w:eastAsia="de-DE"/>
        </w:rPr>
        <w:t>, gibt Ihnen einen Einblick in die lokale Vogelwelt, mit Tipps zur Vogelbeobachtung und einer Einführung, wie einfach es ist, sich am grössten Citizen-Science-Projekt der Schweiz zu beteiligen – auch ohne Vorwissen.</w:t>
      </w:r>
    </w:p>
    <w:p w14:paraId="12E18D5F" w14:textId="77777777" w:rsidR="00D23202" w:rsidRPr="00D23202" w:rsidRDefault="00000000" w:rsidP="00D23202">
      <w:pPr>
        <w:spacing w:line="276" w:lineRule="auto"/>
        <w:rPr>
          <w:sz w:val="22"/>
          <w:szCs w:val="22"/>
        </w:rPr>
      </w:pPr>
      <w:hyperlink r:id="rId11" w:history="1">
        <w:r w:rsidR="00D23202" w:rsidRPr="00D23202">
          <w:rPr>
            <w:rStyle w:val="Hyperlink"/>
            <w:sz w:val="22"/>
            <w:szCs w:val="22"/>
          </w:rPr>
          <w:t>https://tierpark-bern.ch/news/stunde-der-gartenvoegel-8-12-mai-2024/</w:t>
        </w:r>
      </w:hyperlink>
    </w:p>
    <w:p w14:paraId="71F92085" w14:textId="77777777" w:rsidR="00D23202" w:rsidRPr="00D23202" w:rsidRDefault="00D23202" w:rsidP="00D23202">
      <w:pPr>
        <w:spacing w:line="276" w:lineRule="auto"/>
        <w:rPr>
          <w:sz w:val="22"/>
          <w:szCs w:val="22"/>
        </w:rPr>
      </w:pPr>
    </w:p>
    <w:p w14:paraId="7D617231" w14:textId="77777777" w:rsidR="00D23202" w:rsidRPr="00D23202" w:rsidRDefault="00D23202" w:rsidP="00D23202">
      <w:pPr>
        <w:spacing w:line="276" w:lineRule="auto"/>
        <w:rPr>
          <w:b/>
          <w:bCs/>
          <w:sz w:val="22"/>
          <w:szCs w:val="22"/>
        </w:rPr>
      </w:pPr>
      <w:r w:rsidRPr="00D23202">
        <w:rPr>
          <w:b/>
          <w:bCs/>
          <w:sz w:val="22"/>
          <w:szCs w:val="22"/>
        </w:rPr>
        <w:t>Vogelstimmen üben:</w:t>
      </w:r>
    </w:p>
    <w:p w14:paraId="1E66C6F3" w14:textId="073FBDC0" w:rsidR="00D23202" w:rsidRPr="00D23202" w:rsidRDefault="00000000" w:rsidP="00D23202">
      <w:pPr>
        <w:spacing w:line="276" w:lineRule="auto"/>
        <w:rPr>
          <w:rStyle w:val="Hyperlink"/>
          <w:sz w:val="22"/>
          <w:szCs w:val="22"/>
        </w:rPr>
      </w:pPr>
      <w:hyperlink r:id="rId12" w:history="1">
        <w:r w:rsidR="00D23202" w:rsidRPr="00D23202">
          <w:rPr>
            <w:rStyle w:val="Hyperlink"/>
            <w:sz w:val="22"/>
            <w:szCs w:val="22"/>
          </w:rPr>
          <w:t>www.bird</w:t>
        </w:r>
        <w:r w:rsidR="00BF35DC">
          <w:rPr>
            <w:rStyle w:val="Hyperlink"/>
            <w:sz w:val="22"/>
            <w:szCs w:val="22"/>
          </w:rPr>
          <w:t>-</w:t>
        </w:r>
        <w:r w:rsidR="00D23202" w:rsidRPr="00D23202">
          <w:rPr>
            <w:rStyle w:val="Hyperlink"/>
            <w:sz w:val="22"/>
            <w:szCs w:val="22"/>
          </w:rPr>
          <w:t>song.ch</w:t>
        </w:r>
      </w:hyperlink>
      <w:r w:rsidR="00D23202">
        <w:rPr>
          <w:rStyle w:val="Hyperlink"/>
          <w:sz w:val="22"/>
          <w:szCs w:val="22"/>
        </w:rPr>
        <w:br/>
      </w:r>
    </w:p>
    <w:p w14:paraId="0FEB9E7A" w14:textId="77777777" w:rsidR="00E91E28" w:rsidRDefault="00E91E28" w:rsidP="007A4A57">
      <w:pPr>
        <w:spacing w:after="120"/>
      </w:pPr>
    </w:p>
    <w:p w14:paraId="5D2B79D9" w14:textId="77777777" w:rsidR="007A4A57" w:rsidRDefault="007A4A57" w:rsidP="007A4A57">
      <w:r>
        <w:rPr>
          <w:noProof/>
        </w:rPr>
        <mc:AlternateContent>
          <mc:Choice Requires="wps">
            <w:drawing>
              <wp:inline distT="0" distB="0" distL="0" distR="0" wp14:anchorId="4DC5A67B" wp14:editId="329090AE">
                <wp:extent cx="6048000" cy="881449"/>
                <wp:effectExtent l="0" t="0" r="0" b="0"/>
                <wp:docPr id="19" name="Textfeld 19"/>
                <wp:cNvGraphicFramePr/>
                <a:graphic xmlns:a="http://schemas.openxmlformats.org/drawingml/2006/main">
                  <a:graphicData uri="http://schemas.microsoft.com/office/word/2010/wordprocessingShape">
                    <wps:wsp>
                      <wps:cNvSpPr txBox="1"/>
                      <wps:spPr>
                        <a:xfrm>
                          <a:off x="0" y="0"/>
                          <a:ext cx="6048000" cy="881449"/>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EBB629" w14:textId="77777777" w:rsidR="007A4A57" w:rsidRDefault="007A4A57" w:rsidP="007A4A57">
                            <w:pPr>
                              <w:pStyle w:val="berschrift1"/>
                              <w:spacing w:before="200"/>
                            </w:pPr>
                            <w:r>
                              <w:t>Gemeinsam für die Biodiversität – lokal bis weltweit</w:t>
                            </w:r>
                          </w:p>
                          <w:p w14:paraId="32B7ED9B" w14:textId="77777777" w:rsidR="006157A5" w:rsidRPr="00D23202" w:rsidRDefault="006157A5" w:rsidP="006157A5">
                            <w:pPr>
                              <w:pStyle w:val="StandardmitAbsatz"/>
                              <w:rPr>
                                <w:sz w:val="21"/>
                                <w:szCs w:val="21"/>
                              </w:rPr>
                            </w:pPr>
                            <w:r w:rsidRPr="00D23202">
                              <w:rPr>
                                <w:sz w:val="21"/>
                                <w:szCs w:val="21"/>
                              </w:rPr>
                              <w:t>BirdLife Schweiz engagiert sich mit Fachkenntnis und Herzblut für die Natur. Mit 69'000 Mitgliedern, 430 lokalen Sektionen, Kantonalverbänden und BirdLife-Organisationen in 120 Ländern ist BirdLife Schweiz Teil des grössten Naturschutz-Netzwerks der Welt: BirdLife International – in der Gemeinde verwurzelt, weltweit wirksam.</w:t>
                            </w:r>
                          </w:p>
                          <w:p w14:paraId="55231B50" w14:textId="77777777" w:rsidR="006157A5" w:rsidRPr="00D23202" w:rsidRDefault="006157A5" w:rsidP="006157A5">
                            <w:pPr>
                              <w:pStyle w:val="StandardmitAbsatz"/>
                              <w:rPr>
                                <w:sz w:val="21"/>
                                <w:szCs w:val="21"/>
                              </w:rPr>
                            </w:pPr>
                            <w:r w:rsidRPr="00D23202">
                              <w:rPr>
                                <w:sz w:val="21"/>
                                <w:szCs w:val="21"/>
                              </w:rPr>
                              <w:t>Gemeinsam mit unseren Mitgliedern setzen wir uns für die Biodiversität ein. Wir führen zahlreiche Schutzprojekte für gefährdete Arten und ihre Lebensräume durch, vom Steinkauz über den Eisvogel bis zur Ökologischen Infrastruktur. Mit den BirdLife-Naturzentren, der Zeitschrift Ornis und vielfältigen BirdLife-Kursen machen wir die Natur hautnah erlebbar und motivieren zu ihrem Schutz.</w:t>
                            </w:r>
                          </w:p>
                          <w:p w14:paraId="3EDBBB42" w14:textId="77777777" w:rsidR="006157A5" w:rsidRPr="00D23202" w:rsidRDefault="006157A5" w:rsidP="006157A5">
                            <w:pPr>
                              <w:pStyle w:val="StandardmitAbsatz"/>
                              <w:rPr>
                                <w:sz w:val="21"/>
                                <w:szCs w:val="21"/>
                              </w:rPr>
                            </w:pPr>
                            <w:r w:rsidRPr="00D23202">
                              <w:rPr>
                                <w:sz w:val="21"/>
                                <w:szCs w:val="21"/>
                              </w:rPr>
                              <w:t>Gemeinsam mit Ihnen? Erfahren Sie mehr und werden Sie Teil des BirdLife-Netzwerks: birdlife.ch</w:t>
                            </w:r>
                          </w:p>
                          <w:p w14:paraId="0EAB9BBC" w14:textId="77777777" w:rsidR="007A4A57" w:rsidRPr="00D23202" w:rsidRDefault="006157A5" w:rsidP="006157A5">
                            <w:pPr>
                              <w:pStyle w:val="StandardmitAbsatz"/>
                              <w:rPr>
                                <w:sz w:val="21"/>
                                <w:szCs w:val="21"/>
                              </w:rPr>
                            </w:pPr>
                            <w:r w:rsidRPr="00D23202">
                              <w:rPr>
                                <w:sz w:val="21"/>
                                <w:szCs w:val="21"/>
                              </w:rPr>
                              <w:t>BirdLife Schweiz dankt für Ihr Interesse und Ihre Unterstützung.</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w:pict>
              <v:shapetype w14:anchorId="4DC5A67B" id="_x0000_t202" coordsize="21600,21600" o:spt="202" path="m,l,21600r21600,l21600,xe">
                <v:stroke joinstyle="miter"/>
                <v:path gradientshapeok="t" o:connecttype="rect"/>
              </v:shapetype>
              <v:shape id="Textfeld 19" o:spid="_x0000_s1026" type="#_x0000_t202" style="width:476.2pt;height:6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3vbjwIAAKIFAAAOAAAAZHJzL2Uyb0RvYy54bWysVN9v0zAQfkfif7D8zpKOMkq1dCqbhpDG&#13;&#10;NrGhPbuO3UbYPmO7Tcpfz/mSttuAhyFekvP5fn7+7k7POmvYRoXYgKv46KjkTDkJdeOWFf92f/lm&#13;&#10;wllMwtXCgFMV36rIz2avX522fqqOYQWmVoFhEBenra/4KiU/LYooV8qKeAReObzUEKxIeAzLog6i&#13;&#10;xejWFMdleVK0EGofQKoYUXvRX/IZxddayXSjdVSJmYpjbYm+gb6L/C1mp2K6DMKvGjmUIf6hCisa&#13;&#10;h0n3oS5EEmwdmt9C2UYGiKDTkQRbgNaNVNQDdjMqn3VztxJeUS8ITvR7mOL/CyuvN3f+NrDUfYQO&#13;&#10;HzAD0vo4jajM/XQ62PzHShneI4TbPWyqS0yi8qQcT8oSryTeTSaj8fhDDlMcvH2I6ZMCy7JQ8YDP&#13;&#10;QmiJzVVMvenOJCeLYJr6sjGGDpkK6twEthH4iEJK5dIxuZu1/QJ1r0cyYAn0nKjGR+/VuTBSYzVE&#13;&#10;qhyJanuSxDjWYiNv35UU2EHO3hdmXK5CEZeGag8AkZS2RmUb474qzZqacPpr6QQxVkPW2Upjqpc4&#13;&#10;DvaHql7i3PeBHpQZXNo728ZBoO73OPUQ1t93JeveHuF71HcWU7foEK0sLqDeIp8C9KMWvbxs8NGv&#13;&#10;REy3IuBsIU9wX6Qb/GgDiDoMEmcrCD//pM/2SHm85azFWa14/LEWQXFmPjschlHZ8y/RCROEJ+oF&#13;&#10;nd5nhnDm1vYckEcj3EtekpgdktmJOoB9wKUyzznxSjiJmSueduJ56vcHLiWp5nMywmH2Il25Oy9z&#13;&#10;6AxuJvR99yCCH1ifcF6uYTfTYvqM/L1t9ox+vk7IQJqMA6YD7LgIiL/D0sqb5vGZrA6rdfYLAAD/&#13;&#10;/wMAUEsDBBQABgAIAAAAIQCznAlX3QAAAAoBAAAPAAAAZHJzL2Rvd25yZXYueG1sTI9BT8MwDIXv&#13;&#10;SPyHyEjcWLoNUNc1nSZGrwgG4pw1Ji00TknSrfx7DBe4PMl69vP7ys3kenHEEDtPCuazDARS401H&#13;&#10;VsHLc32Vg4hJk9G9J1TwhRE21flZqQvjT/SEx32ygkMoFlpBm9JQSBmbFp2OMz8gsffmg9OJx2Cl&#13;&#10;CfrE4a6Xiyy7lU53xB9aPeBdi83HfnQK6td3u1tuw6N96Nx8XOV9/XlfK3V5Me3WLNs1iIRT+ruA&#13;&#10;HwbuDxUXO/iRTBS9AqZJv8re6mZxDeLAS8s8B1mV8j9C9Q0AAP//AwBQSwECLQAUAAYACAAAACEA&#13;&#10;toM4kv4AAADhAQAAEwAAAAAAAAAAAAAAAAAAAAAAW0NvbnRlbnRfVHlwZXNdLnhtbFBLAQItABQA&#13;&#10;BgAIAAAAIQA4/SH/1gAAAJQBAAALAAAAAAAAAAAAAAAAAC8BAABfcmVscy8ucmVsc1BLAQItABQA&#13;&#10;BgAIAAAAIQCjm3vbjwIAAKIFAAAOAAAAAAAAAAAAAAAAAC4CAABkcnMvZTJvRG9jLnhtbFBLAQIt&#13;&#10;ABQABgAIAAAAIQCznAlX3QAAAAoBAAAPAAAAAAAAAAAAAAAAAOkEAABkcnMvZG93bnJldi54bWxQ&#13;&#10;SwUGAAAAAAQABADzAAAA8wUAAAAA&#13;&#10;" fillcolor="#daf2d5 [661]" stroked="f" strokeweight=".5pt">
                <v:textbox style="mso-fit-shape-to-text:t" inset="3mm,0,3mm,2mm">
                  <w:txbxContent>
                    <w:p w14:paraId="09EBB629" w14:textId="77777777" w:rsidR="007A4A57" w:rsidRDefault="007A4A57" w:rsidP="007A4A57">
                      <w:pPr>
                        <w:pStyle w:val="berschrift1"/>
                        <w:spacing w:before="200"/>
                      </w:pPr>
                      <w:r>
                        <w:t>Gemeinsam für die Biodiversität – lokal bis weltweit</w:t>
                      </w:r>
                    </w:p>
                    <w:p w14:paraId="32B7ED9B" w14:textId="77777777" w:rsidR="006157A5" w:rsidRPr="00D23202" w:rsidRDefault="006157A5" w:rsidP="006157A5">
                      <w:pPr>
                        <w:pStyle w:val="StandardmitAbsatz"/>
                        <w:rPr>
                          <w:sz w:val="21"/>
                          <w:szCs w:val="21"/>
                        </w:rPr>
                      </w:pPr>
                      <w:r w:rsidRPr="00D23202">
                        <w:rPr>
                          <w:sz w:val="21"/>
                          <w:szCs w:val="21"/>
                        </w:rPr>
                        <w:t>BirdLife Schweiz engagiert sich mit Fachkenntnis und Herzblut für die Natur. Mit 69'000 Mitgliedern, 430 lokalen Sektionen, Kantonalverbänden und BirdLife-Organisationen in 120 Ländern ist BirdLife Schweiz Teil des grössten Naturschutz-Netzwerks der Welt: BirdLife International – in der Gemeinde verwurzelt, weltweit wirksam.</w:t>
                      </w:r>
                    </w:p>
                    <w:p w14:paraId="55231B50" w14:textId="77777777" w:rsidR="006157A5" w:rsidRPr="00D23202" w:rsidRDefault="006157A5" w:rsidP="006157A5">
                      <w:pPr>
                        <w:pStyle w:val="StandardmitAbsatz"/>
                        <w:rPr>
                          <w:sz w:val="21"/>
                          <w:szCs w:val="21"/>
                        </w:rPr>
                      </w:pPr>
                      <w:r w:rsidRPr="00D23202">
                        <w:rPr>
                          <w:sz w:val="21"/>
                          <w:szCs w:val="21"/>
                        </w:rPr>
                        <w:t>Gemeinsam mit unseren Mitgliedern setzen wir uns für die Biodiversität ein. Wir führen zahlreiche Schutzprojekte für gefährdete Arten und ihre Lebensräume durch, vom Steinkauz über den Eisvogel bis zur Ökologischen Infrastruktur. Mit den BirdLife-Naturzentren, der Zeitschrift Ornis und vielfältigen BirdLife-Kursen machen wir die Natur hautnah erlebbar und motivieren zu ihrem Schutz.</w:t>
                      </w:r>
                    </w:p>
                    <w:p w14:paraId="3EDBBB42" w14:textId="77777777" w:rsidR="006157A5" w:rsidRPr="00D23202" w:rsidRDefault="006157A5" w:rsidP="006157A5">
                      <w:pPr>
                        <w:pStyle w:val="StandardmitAbsatz"/>
                        <w:rPr>
                          <w:sz w:val="21"/>
                          <w:szCs w:val="21"/>
                        </w:rPr>
                      </w:pPr>
                      <w:r w:rsidRPr="00D23202">
                        <w:rPr>
                          <w:sz w:val="21"/>
                          <w:szCs w:val="21"/>
                        </w:rPr>
                        <w:t>Gemeinsam mit Ihnen? Erfahren Sie mehr und werden Sie Teil des BirdLife-Netzwerks: birdlife.ch</w:t>
                      </w:r>
                    </w:p>
                    <w:p w14:paraId="0EAB9BBC" w14:textId="77777777" w:rsidR="007A4A57" w:rsidRPr="00D23202" w:rsidRDefault="006157A5" w:rsidP="006157A5">
                      <w:pPr>
                        <w:pStyle w:val="StandardmitAbsatz"/>
                        <w:rPr>
                          <w:sz w:val="21"/>
                          <w:szCs w:val="21"/>
                        </w:rPr>
                      </w:pPr>
                      <w:r w:rsidRPr="00D23202">
                        <w:rPr>
                          <w:sz w:val="21"/>
                          <w:szCs w:val="21"/>
                        </w:rPr>
                        <w:t>BirdLife Schweiz dankt für Ihr Interesse und Ihre Unterstützung.</w:t>
                      </w:r>
                    </w:p>
                  </w:txbxContent>
                </v:textbox>
                <w10:anchorlock/>
              </v:shape>
            </w:pict>
          </mc:Fallback>
        </mc:AlternateContent>
      </w:r>
    </w:p>
    <w:p w14:paraId="67EE5744" w14:textId="77777777" w:rsidR="007A4A57" w:rsidRDefault="007A4A57" w:rsidP="007A4A57"/>
    <w:p w14:paraId="3D96B8F3" w14:textId="77777777" w:rsidR="007A4A57" w:rsidRDefault="007A4A57" w:rsidP="007A4A57">
      <w:pPr>
        <w:pStyle w:val="StandardmitAbsatz"/>
      </w:pPr>
    </w:p>
    <w:bookmarkEnd w:id="0"/>
    <w:bookmarkEnd w:id="1"/>
    <w:p w14:paraId="5A4215AC" w14:textId="77777777" w:rsidR="003A223A" w:rsidRDefault="003A223A" w:rsidP="003A223A"/>
    <w:p w14:paraId="344647B1" w14:textId="77777777" w:rsidR="003A223A" w:rsidRDefault="003A223A" w:rsidP="003A223A">
      <w:r>
        <w:t>Hinweise für die Redaktion:</w:t>
      </w:r>
    </w:p>
    <w:p w14:paraId="073933D6" w14:textId="77777777" w:rsidR="003A223A" w:rsidRDefault="003A223A" w:rsidP="003A223A"/>
    <w:p w14:paraId="388646C0" w14:textId="1DDB2FCB" w:rsidR="003A223A" w:rsidRDefault="003A223A" w:rsidP="003A223A">
      <w:r>
        <w:t xml:space="preserve">Bilder zu dieser Medienmitteilung finden Sie unter </w:t>
      </w:r>
      <w:r w:rsidR="00D23202">
        <w:br/>
      </w:r>
      <w:r w:rsidR="00D23202" w:rsidRPr="00D23202">
        <w:t>https://www.birdlife.ch/de/content/gartenvoegel-zaehlen-und-erkenntnisse-sammeln</w:t>
      </w:r>
    </w:p>
    <w:p w14:paraId="1254FB76" w14:textId="77777777" w:rsidR="003A223A" w:rsidRDefault="003A223A" w:rsidP="003A223A"/>
    <w:p w14:paraId="613F8AD3" w14:textId="3C14195A" w:rsidR="003A223A" w:rsidRDefault="003A223A" w:rsidP="003A223A">
      <w:r>
        <w:t>Weitere Auskünfte</w:t>
      </w:r>
      <w:r w:rsidR="00D23202">
        <w:t>:</w:t>
      </w:r>
    </w:p>
    <w:p w14:paraId="4C5B671D" w14:textId="77777777" w:rsidR="00D23202" w:rsidRPr="00D23202" w:rsidRDefault="00D23202" w:rsidP="00D23202">
      <w:r w:rsidRPr="00D23202">
        <w:t xml:space="preserve">Ann Walter, Projektleitung, ann.walter@birdlife.ch, Tel. </w:t>
      </w:r>
      <w:bdo w:val="ltr">
        <w:r w:rsidRPr="00D23202">
          <w:t>079 752 57 44</w:t>
        </w:r>
        <w:r w:rsidRPr="00D23202">
          <w:t>‬</w:t>
        </w:r>
        <w:r w:rsidR="00000000">
          <w:t>‬</w:t>
        </w:r>
      </w:bdo>
    </w:p>
    <w:p w14:paraId="5DBD99E4" w14:textId="3288FCEA" w:rsidR="000F11AA" w:rsidRDefault="000F11AA" w:rsidP="00D23202"/>
    <w:sectPr w:rsidR="000F11AA" w:rsidSect="000A4883">
      <w:footerReference w:type="default" r:id="rId13"/>
      <w:headerReference w:type="first" r:id="rId14"/>
      <w:footerReference w:type="first" r:id="rId15"/>
      <w:pgSz w:w="11906" w:h="16838"/>
      <w:pgMar w:top="1871" w:right="959" w:bottom="1843"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2301A" w14:textId="77777777" w:rsidR="000A4883" w:rsidRDefault="000A4883" w:rsidP="00F91D37">
      <w:pPr>
        <w:spacing w:line="240" w:lineRule="auto"/>
      </w:pPr>
      <w:r>
        <w:separator/>
      </w:r>
    </w:p>
  </w:endnote>
  <w:endnote w:type="continuationSeparator" w:id="0">
    <w:p w14:paraId="5B29EF00" w14:textId="77777777" w:rsidR="000A4883" w:rsidRDefault="000A4883"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Euclid Circular A Light">
    <w:altName w:val="Euclid Circular A Light"/>
    <w:panose1 w:val="020B0304000000000000"/>
    <w:charset w:val="4D"/>
    <w:family w:val="swiss"/>
    <w:notTrueType/>
    <w:pitch w:val="variable"/>
    <w:sig w:usb0="A000027F" w:usb1="5000003B" w:usb2="00000020" w:usb3="00000000" w:csb0="00000097" w:csb1="00000000"/>
  </w:font>
  <w:font w:name="HelveticaNeueLT Com 55 Roman">
    <w:altName w:val="Arial"/>
    <w:panose1 w:val="020B0604020202020204"/>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2040503050201020203"/>
    <w:charset w:val="4D"/>
    <w:family w:val="auto"/>
    <w:notTrueType/>
    <w:pitch w:val="default"/>
    <w:sig w:usb0="00000003" w:usb1="00000000" w:usb2="00000000" w:usb3="00000000" w:csb0="00000001" w:csb1="00000000"/>
  </w:font>
  <w:font w:name="Euclid Circular A Medium">
    <w:altName w:val="Euclid Circular A Medium"/>
    <w:panose1 w:val="020B0604000000000000"/>
    <w:charset w:val="4D"/>
    <w:family w:val="swiss"/>
    <w:notTrueType/>
    <w:pitch w:val="variable"/>
    <w:sig w:usb0="A000027F" w:usb1="5000003B" w:usb2="00000020" w:usb3="00000000" w:csb0="00000097" w:csb1="00000000"/>
  </w:font>
  <w:font w:name="Segoe UI">
    <w:panose1 w:val="020B0502040204020203"/>
    <w:charset w:val="00"/>
    <w:family w:val="swiss"/>
    <w:pitch w:val="variable"/>
    <w:sig w:usb0="E4002EFF" w:usb1="C000E47F" w:usb2="00000009" w:usb3="00000000" w:csb0="000001FF" w:csb1="00000000"/>
  </w:font>
  <w:font w:name="EuclidCircularA-Regular">
    <w:altName w:val="Euclid Circular A"/>
    <w:panose1 w:val="020B0504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D753" w14:textId="77777777" w:rsidR="009111CE" w:rsidRPr="005A64D1" w:rsidRDefault="009111CE" w:rsidP="00864CE7">
    <w:pPr>
      <w:pStyle w:val="ClaimText"/>
      <w:rPr>
        <w:lang w:val="fr-FR"/>
      </w:rPr>
    </w:pPr>
    <w:r>
      <w:rPr>
        <w:noProof/>
        <w:lang w:eastAsia="de-CH"/>
      </w:rPr>
      <mc:AlternateContent>
        <mc:Choice Requires="wpg">
          <w:drawing>
            <wp:anchor distT="0" distB="0" distL="114300" distR="114300" simplePos="0" relativeHeight="251672576" behindDoc="0" locked="1" layoutInCell="1" allowOverlap="1" wp14:anchorId="1877259A" wp14:editId="2DEA4250">
              <wp:simplePos x="0" y="0"/>
              <wp:positionH relativeFrom="margin">
                <wp:align>left</wp:align>
              </wp:positionH>
              <wp:positionV relativeFrom="page">
                <wp:align>bottom</wp:align>
              </wp:positionV>
              <wp:extent cx="882000" cy="453600"/>
              <wp:effectExtent l="0" t="0" r="0" b="0"/>
              <wp:wrapNone/>
              <wp:docPr id="163" name="Gruppieren 163"/>
              <wp:cNvGraphicFramePr/>
              <a:graphic xmlns:a="http://schemas.openxmlformats.org/drawingml/2006/main">
                <a:graphicData uri="http://schemas.microsoft.com/office/word/2010/wordprocessingGroup">
                  <wpg:wgp>
                    <wpg:cNvGrpSpPr/>
                    <wpg:grpSpPr>
                      <a:xfrm>
                        <a:off x="0" y="0"/>
                        <a:ext cx="882000" cy="453600"/>
                        <a:chOff x="0" y="0"/>
                        <a:chExt cx="881380" cy="454848"/>
                      </a:xfrm>
                    </wpg:grpSpPr>
                    <pic:pic xmlns:pic="http://schemas.openxmlformats.org/drawingml/2006/picture">
                      <pic:nvPicPr>
                        <pic:cNvPr id="164" name="Grafik 16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81380" cy="93345"/>
                        </a:xfrm>
                        <a:prstGeom prst="rect">
                          <a:avLst/>
                        </a:prstGeom>
                      </pic:spPr>
                    </pic:pic>
                    <wps:wsp>
                      <wps:cNvPr id="165" name="Rechteck 165"/>
                      <wps:cNvSpPr/>
                      <wps:spPr>
                        <a:xfrm>
                          <a:off x="0" y="274848"/>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C6AE6E" id="Gruppieren 163" o:spid="_x0000_s1026" style="position:absolute;margin-left:0;margin-top:0;width:69.45pt;height:35.7pt;z-index:251672576;mso-position-horizontal:left;mso-position-horizontal-relative:margin;mso-position-vertical:bottom;mso-position-vertical-relative:page;mso-width-relative:margin;mso-height-relative:margin" coordsize="8813,4548"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gp6ienAwAA5QgAAA4AAABkcnMvZTJvRG9jLnhtbJxW227bOBB9L7D/&#13;&#10;IOi9kS9y6gpxCiPZBAWC1mha9JmmKIuIRHJJypd+fQ8vkp046LZ9iDIkZ4YzZ85wfPVh3zbJlmnD&#13;&#10;pVik44tRmjBBZcnFZpF++3r3dp4mxhJRkkYKtkgPzKQfrv95c7VTBZvIWjYl0wmcCFPs1CKtrVVF&#13;&#10;lhlas5aYC6mYwGEldUsslnqTlZrs4L1tsslodJntpC6VlpQZg93bcJhee/9Vxaj9XFWG2aRZpIjN&#13;&#10;+q/237X7ZtdXpNhoompOYxjkL6JoCRe4dHB1SyxJOs3PXLWcamlkZS+obDNZVZwynwOyGY9eZHOv&#13;&#10;Zad8Lptit1EDTID2BU5/7ZZ+2q50wkvU7nKaJoK0KNK97pTiTDORuF1gtFObAqr3Wj2qlY4bm7By&#13;&#10;ae8r3br/SCjZe3QPA7psbxOKzfkcBUMNKI7y2fQSskef1ijRmRWt/x3sxtP5YJfP87mzy/pLMxfb&#13;&#10;EIritMBfhArSGVT/TylY2U6zNDppf8tHS/RTp96iqopYvuYNtwfPUNTPBSW2K05XOixOUc+PqJOK&#13;&#10;PwHx3OXnbJxaMCIuqQdJn0wi5E1NxIYtjQK7UTePxnP1zC2f3bhuuLrjTeOK5OSYGzrhBZNegSew&#13;&#10;9FbSrmXChrbTrEGaUpiaK5MmumDtmoFF+mPpAyKFsZpZWrsLK1z8BcGGsg0HPspjYC5mA3b9Pp+O&#13;&#10;vHg/neazZ7QAYtrYeybbxAmIDAGgFqQg2wcTQ+lVQKfj7V7E0rEej5LpscLqDK0/6rvHmiiGEJzb&#13;&#10;UwbMegYAo9oy6jjgk4mKQ8uZX+Mzedc3Byn6phvP0XOxeaJ82jx/iBIphHQsggtSNMJ9hw00pNtB&#13;&#10;O/ZheskeGha0v7AKDw0egokvg3/i2U2jky3B40woBbnG4agmJQvbMx9+JI4bCs7Cd38j4NB5DuyK&#13;&#10;vqODXvO57+Am6jtT5ifEENjoV4EF48HC3yyFHYxbLqR+zUGDrOLNQb8HKUDjUFrL8oBnWEvwFMUy&#13;&#10;it5xkPaBGLsiGgMJmxiy9jM+VSN3i1RGKU1qqX+8tu/0wVecpskOA26Rmv864p615qMAk9+P8xxu&#13;&#10;rV/ks3cTLPTpyfr0RHTtjUSZxj46Lzp92/RipWX7HbN46W7FEREUdy9SanW/uLFh8GKaU7ZcerXw&#13;&#10;Xj6IR4VXNhTPNeXX/XeiVexcCzJ/kn33nDVw0HX1EHLZWVlx391HXCPe6GQv+VnqKRTnvhvWp2uv&#13;&#10;dfx1cv0TAAD//wMAUEsDBBQABgAIAAAAIQDdS+XsORoAALg0AAAUAAAAZHJzL21lZGlhL2ltYWdl&#13;&#10;MS5lbWa8W3tYlGX6fl9mYk6MM4NERiWaUaGmpKYZWkPKfLBSltZSpltZFlm2FqtLWxKWFWytbOZm&#13;&#10;kjp2IK3JJEuyPEWtdLIytMgSD5SFJptJuWwp/u77GV5EPOz+9fuu677u7z09p/d5Dx+jWil1B2Ce&#13;&#10;C7RSySgcPHToENH1JKUeQrlb5mUhpbRaMUCpJ1COMQNa+cbOSuWdplQNyqmQ0f4ZMcCmuhbbFQSo&#13;&#10;3kA3AOJ66aBWp+PdD8T43/4apK6BYIJ9f0ZjA8C+acEY6WdnJ1V0yZlBu4qTd6V6BpU6C+9dpFx0&#13;&#10;SWs16PB7v6DSRtfh9qeH4f3S/2V8SjBqZ1Q/YhS0tenvGnS1vXcPOtre28s9d+DqwUYv399+uuRC&#13;&#10;whlUtgOI216AMTjVZnoptXziixZL5PQNjSFy93UnWeSUZxOEG95Ltna/UG798Hwfy77uOeuVDwdb&#13;&#10;g/VCK21whnXn0HnWskVZ1nP3PGUNSLzC2rdxljXl49FWRp+/WfvTr7MeL37EGtT0B2t7/XThJyr/&#13;&#10;JDzvmxut5TNyrT9uGiXjhq0bZt21d7i1454LRf6IfWnWS409oT/V6j22n5X8TXepL74uSfSe4/dJ&#13;&#10;/8eLHaL//X17Q7QjduxXwkuGrgpRHuwO0c7Vc54M/Th9qPWrKgpN6jyQekP0J7FyQOi2geegPTG0&#13;&#10;yH+6BTmZ3+72o70mk3FIrHw9k3HB+MzlM2qFGS+WTdwgP+Td93fa1cadSiyJJ5lyyIzn5pwRFvXQ&#13;&#10;b+r9LPkP4me/228TZnzoN+PFdsaP/cfmPCrjz/GXijzqo10d9bbGJ2QY40MDEjeEyOxP3u6NsSAn&#13;&#10;NP4+lzU6eUGI/sLPEO0btu5dYcaR5ev/0iztjDP7M+4cj3iJfuqhfKOPbO2Zb2F+Q4aLn3sGcoeF&#13;&#10;Uu9/DvORIsw4s8z4sv39fZMz2R/1wxf550lO3nLtU8IzqmcJD/OVCtuueVT4nYWPSP/pux6U8du9&#13;&#10;D4g8MuWTqY/t1M/+tIvjoS9EecwHyidTH5n62W7s5ziuB8MN74Vb10UY8na0yo0y+5WOWyvthpE3&#13;&#10;UibfumgC8r4WeTrG+v0Nm63n/SOFmR/707+2CnTQmnNKnayDLz/ZbnEdFLxUbxX1Oc869eFvISfV&#13;&#10;GjO0gX5ZT//8g6yLryM/Cp9+U5Pw6ot/ER6X9G/hll+ahRd89qvwJUsOCG8rbhE5ZPrBdjL7kymH&#13;&#10;fN8jPwlTD8vU2+/2XSHaQX7zxu8Y7xDtZL7Q7l+VwjrfalX/0yb+MH/oH/OHfu/bGC9xYL4wHpTL&#13;&#10;eBlmHN3xqVmfFi9q4xEf9M7i/oN1m8X957GitKzi68qE2T959pAsw1ybbDdMvRxHOyiH9lE+7Z6b&#13;&#10;dXYW9V7z+JlZzPtTvuoq/MWZpwk/efsp0n71652lP9ZLFv3M794pi/7ZrvFkUT7WB+xJQp44sjg/&#13;&#10;WPdZ2F+sK2vtWdzfpu+yZXHdk7n/kbne2c71zv5c7xzPdU552GdEPv2kPvpN/YwD7WF8aF9ZTsSi&#13;&#10;vUV9lli0n0x/yPSP7SaesRckZXGfNnzLtV2yuI+sm5YoerHus7jfUD7tmVEdDz8ftF7/MoC4FYn+&#13;&#10;6/9SYCUc9GUd7DNJmP6wzLymfcxr9mdec/ySoUNEHuNB+cxr6mM+Uz/jRXu4z2O/yxqd3BX7yBkS&#13;&#10;zxXLuwmn3t9D+IMxKdKO/VH60y+Ox74p8ji/lH/aG+dJ/FfN6iv6ybSHeUH7xt55vthLpv1k+sN2&#13;&#10;+sf+9JdM/ymP8aB8xof6OE/Uz/jRHsaV9n25fLZFezl/tJ9Mf8j0j+0m/u/mXCZ5a3hbcaGUyZR7&#13;&#10;9uVj2hjjM9nPMPO938S/0v6Q4aQdf2W+cZ9jXIS5H7LM/Zbt3G/ZH/XDx99XIutk1sxi4a9SHxF2&#13;&#10;DXlYePDlDwnfdsMM6T/37gdlPJnyouW9wtTHMvWzP+3ieO6nlMf9lfLJ1EemfrYb+zmOfhlm/WE/&#13;&#10;d7TKjTLrvaf+Q9oNf3Hm01ImM4+CzufamOuc9YZ5P2CZ5+Lauay/MVT6yDyu09CfW+Yxf0J9b1og&#13;&#10;jH1feMPFC4UX9n5GGOeX8OSkZ4WveTzK1Ms4kOHfcNaT2Z/7EseTKY+srgwLUx+L10+ZL4zzSPhf&#13;&#10;kTIZ33XNXPDe4ZdveIr6Mgvr50g+LPn5Sdhdk7lu2pPwxxGqi31S5v+X0n+IP4wP401G/ggzDr0f&#13;&#10;LpV4kBkvthtmfPdPWCHxNPzKh2/KvnNL35WyDw06YxXW4TPWj9NXY9wCa+0f12CdlvEclDwv2LRW&#13;&#10;8jfrnbdl3ZAjLzxkFa54S5jyuJ62blkh66nTj2/IOrr6r5Uyfn7Kclk3O99+Tbj32GXCY+98Vdof&#13;&#10;K6oQ3njaUhn3w/OviL7T3liSxXvoiA9eFvk3jXpZ1u+9X0dkPc+6OcJ4WGSudzLmB/e4qjbmfsYy&#13;&#10;7220m/sY/eG+tei7NRKn2ubV0BuP82cV424xLjwfqke/yXkKpRS8IfF9aN5yOU8OZL8mTPt53qya&#13;&#10;tVTaaS/70z6Of2fqS3K+uONfRFx81kVnLZb977aBi2S/m5v1AuffevWzcjlfPhhTLucLmfsZmecL&#13;&#10;23m+sP/UiSXYpxZJfCiP+xHl8x5PfTxfqJ/3fdrD84X28fygvTxPaD+Z80Ieqt+QdpMfnD/ux4YZ&#13;&#10;B95fnsx4K4v3e84748l4k6mPceU8sZ+tzysynnp5nlIv75vUS47mQ6LF/GC70fPZ7p2Sp4bvqv5e&#13;&#10;7O/Za5fk6a9ddot/y6b9IP4+ePse8f/2+j0Sj9HXNkqe4J4seUnuefF9vOdm8d7Gfjy/OZ7nefyz&#13;&#10;u+ScKRn5vdh7vu9byYfkidskH+6fWQd5Huu91C2SF7j/IN8U9vOvZJ4vrt0s807enPNRiMx7eKd1&#13;&#10;X3EdhbYu+5rrIYT7IPM2NPK+rbJ+nTu2CeOeJfx25g7hv/evF8Y9TPrf0P0bGU+7KAf3R/ob0gdp&#13;&#10;54LQrvydnL8Q40W9uMfBr3eFsY+Eov5Gmd9TjBf3S9z/RB7jwH27vnS37C+MB/d/3Avpb+iZL79D&#13;&#10;fU0m9fCcoB3on0k7yfSDfOtJW4WXLtwiTP95vuGeKOMW/FaL+r2ZH3trOf+hg8lfoH5A6Lx+nzPP&#13;&#10;Q+OGbxK/p3y8Ufx77PcbxR8y40pm3NmP65Tjec/AvVPmj3Fn/jHOnNfFq3bI/YB2c/1zfvl9RuZ+&#13;&#10;Qeb+Rf+4b7Ef7wH0j+c/48/znfNDpp9k3Ielnf6yH/XxfKff5Nb55j1Z5DJPuF5pH/UxHryH3Lnr&#13;&#10;S7GDLPeUvJo25jp/flsN5x/f4RvFLvpN/YwXv9N3PvkF51/8575NuVzvjDv3e9rD9c584/qmH2T6&#13;&#10;RWYesd2ss4rfYrI5zrD3FVs2943bbrBn8566Lv6kbO4rS0pOyuY+8w8Vm819Z9qfY7MZhwn/is3m&#13;&#10;Pv1VqiObdl8+wZHNOP9yll0Y92Spn3u3LZvxHvJ2TDbjje9QGT/jOi3yXp+khJdOPcQ8sPBdI377&#13;&#10;nj4o8c4deEDifOfa3yQu+N6ROH/yzX8kXt/d8R+JL75/JL6J9zdLXMm8F5K5r5KZF2TeI9mf90qO&#13;&#10;Zx5RHvdlyuc9lPp4XlA/90Xaw/yjfTxnaS/3MdpPpj9k+sd2+stx9J/7I+PBfZTxYb4yXmTGj/WM&#13;&#10;J/sxvtQTjXeixJ/nCOeD5xTnh+uC88Vzh/PH7znq5b2AdvB8ol1k2kvG96PsW/SP4+g3z6vMx/8t&#13;&#10;59WU5/Yjvj4L34/iV+MVP4vf+D6VuAzYs0/WWc6UfbKfkhlXMs8rtjOP2Z/5wPGcb8rjvFI+7xfU&#13;&#10;x7yifuYZ7WHe0T7mJ+1lvtJ+Mv0h0z+2m3x9rr9X8rc9c79nmefToy95Ja7fj+0kcR3m80lcF1b5&#13;&#10;ZJ7wvSOM7x1h/6PxMm/NujPkplo7CjpnMx/wPSXzROY5Qua6GfxmYhtTH8vMI3Lrd5LM/5WXJor8&#13;&#10;2z46Gfnvs6ZfdbLM49y6BJnHV29JkHmkXM4j9XMe542Ml/kLzg8IT17qF6b9bKc/nEf6x3mkv/yu&#13;&#10;pf/UQ+Z9dE0fdxvTbhMvfF+K/YYLL0uVcum+80T+wGU9hUctOUfW8X/uOEvKk5POFH705GSpx3eR&#13;&#10;lC/f0EX4+ilniJwNF3cTfn1YD4mf0TPxmQul3nD16MGy75wZe5HsO+5pF2GensF9LB3zscAa+UI6&#13;&#10;4ldmvbsjPZv7YeSaIdncd/F3A9lXnvh0SDb3Wfx9U5jyovfSC2W/2T/hQtlvyl4bJOOH6kGy3+y4&#13;&#10;fKDwQ/MuEJ6fcoG0Z+QPEL72QH8Zd9dD/UXfgez+st8lbOwn8hfO6Sf+4++ciPuD1opu/WTfI3N/&#13;&#10;J+OctByeoW3M/Ydl5gvtZ77QH+Yb/eO+Qb953hWuuEjyhH5xfkd1GSzz/UDPCyXOrw4ZJPmAv4sK&#13;&#10;036uc9rN/KC9zA/ax/EbXjxf8uNP/06T/OiSmSZ5mfZJX8lTfC9Lvm88ra/MF5n5TuY6J3Odk7nO&#13;&#10;2Z/nHMdzPvD9LXGkfJ4X1Md1Tv08p2gP1/nHgwbIOqa9XNe0n8x5IXOeuM5NfnD+uI8aZhy4T15U&#13;&#10;OljWN+PDeDLeZOpjXDlP7Mf543jq5f5MvbyPUi/5g3VRpl62Gz0bEobR75DhFY8OY1xC5703jPKE&#13;&#10;Ed9MlnlPYjvvReyP+uEN8y+VdafOiXKXigwprzoYFN70cJRvGBGU/gWbLpHx9rmXiDwy5ZOpj+3U&#13;&#10;z/60i+OhL0R5/D6kfDL1kamf7cb+Pb6grDvDrOd+EG3fEWI988a0p14dknbDN1ReKWUyz/+t1u+E&#13;&#10;9/zlSokbmePZ3zDzeVDxZZLXrF+Nc8DIU1rb/odHT0fHI3oeq+I4gh7k2KMlRHsfIRRV0lG4g8Jj&#13;&#10;CYfkY1WfoC5qi1FyrI7trKXZ7bscUYg2sAtC0dbr8NuJqtra2r1EfWkbf7RrbU3tBsnrcRuiHY/d&#13;&#10;3KG2vboOTR3VnUjqUX0ZzfaVHSLaKqs1OxjM6PP/FFJjGa080obpOLMTgqrID279TfFQd7w7gfEA&#13;&#10;f9vkz6imriveuwDmGYjGbijwd09CqaKhQh3e8VOqOgfgWMpr/6SgYPTg59u293S80w78JCm/uTbj&#13;&#10;d+BGDL4W5aguvOBBtTzU0Ywei1WjvgbvL7Ox9TF9OG4N2jcBO1W9/k3VaY+u0Ym6WnfXK3VvHdH9&#13;&#10;dJkeqkv0pboAGA+E9CCdhrYkfbp2oX+L+kU1wZEG5dF1KlGvV6frKtVdR4AyYAbK+ajPUwGdq2J1&#13;&#10;SP2m0tVelaa2qRT1KX7ZXqOS1GKVoJ4CTuxPgvjEoLaPRRDl8tZYnIt38xg/+fNtED2CKhnxSJZ4&#13;&#10;5JhOYNOPcV+D9k0qRW9TaXqvytC/qFHAeKAA5RLUz0Z7WK+BvMXAQIzxA0GANhzLtjq00a/j21aH&#13;&#10;8ePULIBzdTzbFqP9TWTiP9UkxK1QbVIlQBlQgXIV6tejvRaxrIOsOtXeNtrQ0baPYC91mX6mTBvu&#13;&#10;A8xj4tMFFV/oDLUFXm/RKUASyj71kbarat18aCXwEhAGZgMlqC9E+z3odw/634NxhRhfonMQxVGI&#13;&#10;Yq56CVgJVKP8Eeo72lgCG02epxmDwMYm/FMIyGvUnwnCeCcadUc5fbAgjJzjzUOfmEY9VZAjOXLz&#13;&#10;MfTFo25qTLq+N6YXkKynxyToh2Nc+vGYFjUnplnNi2lSi2Ia1bKYBrUaeB/4BNgIbAa2At8Au9DH&#13;&#10;xH0XbAtDLuNOmMf46EPF1pgwxochK6zeBVYDy2LKoatcPRsTge4K9XhMpXosZqV6OKZKTY9Zr+6N&#13;&#10;qYGtdSfMvamQ00dwdMy2Y+E0IP7GTlOmjceL4X5bndb2Gh1nr9LM+TTAPMYfzlmcvVFfJWg+FGcn&#13;&#10;1ovvC01nsOnfHe/aXqX22yrVdltEbbCF1Vu2MvU8MBMoQHk86q+0VagM20qVZluvUmx1KsnWqHw2&#13;&#10;u3bbkrTdlgaEgPEoF2ifrUQn2cI6xVap02xVOsNWo6+E7eNtDbrA1qRn2pr188BbwAaUt6O+Y04V&#13;&#10;Iz6RdvExZcZnyzH8SEPdNFu5vht6b7XNhq4SPdZWqHNt+dCdp3NsuUAISEe5F+qT0e5DPzv6t6i7&#13;&#10;bU0Y36iKbQ3qCVu9WgAflwJrgQ9R/hz129H+A/rtR/8DGOew+4BkzEcvHW9PB0JALsp5qM8HCvUB&#13;&#10;2LEf9vwAu7bDvs9tEf2hrUKvRWyWAguAJ1AuRn3HGFTaD6+rC4/hswN1lZjnzScR5domSEAdcXTO&#13;&#10;jYs9ck8yZcb0eHvSTbEZKi92IJACJKmbYn1qXKxdjYptPmQBg4DeQHcgEfUetHvQz4P+HozzYHxi&#13;&#10;bI7qHjtK9Y7NVYMACxiF8jjUd/Q5ETaavSTtGD4zvxNjG/U4QRjvxNG+bmkn53ix24JxPRxEvSoS&#13;&#10;hFUPB5F/wrOih2OcSnXkqAGOkBrsSFe/A8YA1wMTgcnAFOBeoMiR0bbGizBhLVh4jPfx9r97HS2H&#13;&#10;JjuaD00ErgeuBn4HXAL0AbqivbPDrpwOlzoYm6D2xSarPbG91PeI9Y7YkNqC2G6JzZN96Xjx24KY&#13;&#10;lQnq0Zc4On7TnNF5MPuTKdP2IGAes4+4UDHT2aAXOOv0i85a/ZZzvV7nrNIbnBX6c2e53u6cDcxo&#13;&#10;O9PnQv4MrO8TxWImxjzoDOsCZ0TfCjm5zkodAgYCvVDuBvjQ5ob8Q44y/bNjtv6Xo0TvchTqbxz5&#13;&#10;QB4wrk3nTugc16pzhXEAbHzgvXGnM13vdKbAVh/sblIfOuvVWmeNWuqsUgucFarYGVF3O8NqrLNM&#13;&#10;ZQC9gJNRPuSIqF2OCvWlY6V637FerXbUqWWORrXIYdfPOJL0PEcaEALGo1ygFzlK9TJHuV7tqNTv&#13;&#10;O6r1l44a2F0PPxr0yc4m+NesM4BcYBLK05xHz1EB/GmEzWaOTJkxPRcwj/GPd7ViZ7N6wunSc+Gj&#13;&#10;GfcN8jKlNS5BMwhsxnFudzl8iG+zsjsb4W8d/K6F/7UqF7gV5QLUd1zLc9xH5pAp0z7CPEYPz+Il&#13;&#10;7ga9xl2nP3DX6M3uav2tu1LvdpfrH92z9S/uGcAkIAd1aWhP0u+6W9Rid6Oa7q5vi8MI6K2BLOo4&#13;&#10;3r52gbtaneWuUqe6K1Und0S53GGgFChUCe5JKtk9XvV1j1NBd666ArgOuAG4HbgL9VPRPh14xJ2n&#13;&#10;HkP/We4CNQdj57tLgNlttuyGLbNbbSGbx/jM75zd7hnqW3e+2gZ5m92j1CfukHrXPVC95u6lnnUn&#13;&#10;Q3YSdPmg2wdbfOoioCeQ4E5QNrQ1uVJUgytN1bnSVY0rR73nylVVrjy1ylUIlAKVqKtBe4NqdLXA&#13;&#10;R5/ui9iZ+b8FNvZqnf/JxkCwsfFkvM9yp+vF7lFAPjBDP4v5mOUO6+nuiL7LXaGvA64AMlG+COiL&#13;&#10;OesJJKPPqejbyV2qXRhncxfqFlc+kNem/1UkWF6r/uPlxauuAl3pKtFVrrB+z1Wha1wrdb1rvW50&#13;&#10;1UJmvU5wN0Jfkw66m2FLM2xq1o+gPAf1HfMyPu7IvDRl6g4C5jH+M/97xDXo/nF1enhcjR4ZV63H&#13;&#10;xFXqCXERPTmuTE+JK9H3xuW3+dMH8vNb/XnZCAMbeWfh/VyMOSNutvbGhfUBT0Tv8VTqL4BqYKWn&#13;&#10;QlegLuwp12WesC71zNYzPCW60FOo7/Hk63xPHpALhIB0oBfqk9HuQz87+reoMk+TCnsaVYWnQa30&#13;&#10;1KtqT536AtgDHEDZG9eozohrhh0u3SfucC7cC9uTWm1fcQzbuUdOwZjJGDshrkGNiatVI+PWq+Fx&#13;&#10;Vap/XCXiFFHxceXQEYauMugsg/4yVY5yqSeiCj0VKs+zUo3zrFeXwZZLYeMg2Hy+J0n39uDbFz71&#13;&#10;9oxHuUAPgs+Xwv/LEJNxniqd56mBj3Xwr0GXe5oQp2bErBmxa0YMm3R83NFzbfdG5/pa2M24m8fM&#13;&#10;BT4PlN3bqO3e6HdJjukANn0QEvRJ0T6vS3fzNqs0b4PK8NapscDdwAPeevU3b5N6ymvXC7xJQJrc&#13;&#10;z889hizuwQugb6cg5YTfQju9PvRrUdu9jeor6PnUu17901ul3vRWqle8Ecgph96wmuYtU3cAvwcy&#13;&#10;UE5DWzdvhfJ5V8Lu9XIX6H0MW+ziV/Oh1XEEY3B0/K7GpmzuY1cdQ0Yn1F3ta9TzAY8/rNb4wmqq&#13;&#10;r0Sngvd1CqtIpxJ9M/gU4KFOjfo9oJMvSXNMx3XpCBy5Lk35ROuyS6BBnxuo0/0DtXp4YL0eGajS&#13;&#10;VwUq9PWBcj0hMFtPDBy+c/SA/P925+iCMd5AWMcEIvonf4Xe4a/UG4C3geUoPw/M9Uf0TH+5LvGX&#13;&#10;6UL/bF3gL9H5/kI9yZ8P5AGH7xyTofO/3TkmB9L15EAK7PXB7iZ1VaBeDQ/UqMGBKtUjUKHiAxF1&#13;&#10;ALH9zl+mPgKWA3NRLvFHVL6/Qo33r1Sj/OvVpf46NcjfqM732/XZ/iQgDQgB44ECfb6/VA+C3RZ8&#13;&#10;GeWv1uP9NbC7Hn406LC/Cf4164+AHcBPKDsCR89RDOcIc27ODlPmHB0v3+MDzeqMgEv3gI9m3CT/&#13;&#10;f79z5Pt9iG+zmgmfwvBtub8W/teqr4GfUI4JHH3naIF9XMNGjynTvvsA85i13QUVrvgM5YsfCKQA&#13;&#10;SSj7VEvArpoCzYcagDrgY+AdYDXqlwV86uVAEpACDEQ5Q60O5Kh3AqPUx4FcVQc0AE0ot6C+Y56/&#13;&#10;wRjq6N+t0oxBYGMTv3HeQOxbBGG8E0fPxYj4w3KyjiHHg7oR8fgbZWciol+Mj+jRnevU6M5h1BP1&#13;&#10;aj8wIr5Ss5+xcwjGOYGLAcbHPBfA5mQUOgNxAIr4K2P0HVTE/TW6xxZl4LX1OfzOvfZMgGPpawj8&#13;&#10;GFAEZOL/vPQMRsdHdR7+vyzocQm6yPO/9Dk7eOT/XXEGtZ0yqdf8vxvsw/4BQS11FJwD3MyX1sf4&#13;&#10;asrm78+p6iVTBT5s15Hv7bq0e+3o++lo8wP0PSbYFkfFPTUB4OMH+P5/AAAA//8DAFBLAwQUAAYA&#13;&#10;CAAAACEAEuD6yeAAAAAJAQAADwAAAGRycy9kb3ducmV2LnhtbEyPS2/CMBCE75X4D9ZW6q04gT5o&#13;&#10;iIMQfZxQJaBS1dsSL0lEvI5ik4R/X9NLuYy0Gs3sfOliMLXoqHWVZQXxOAJBnFtdcaHga/d+PwPh&#13;&#10;PLLG2jIpOJODRTa6STHRtucNdVtfiFDCLkEFpfdNIqXLSzLoxrYhDt7BtgZ9ONtC6hb7UG5qOYmi&#13;&#10;J2mw4vChxIZWJeXH7cko+OixX07jt259PKzOP7vHz+91TErd3Q6v8yDLOQhPg/9PwIUh7IcsDNvb&#13;&#10;E2snagWBxv/pxZvOXkDsFTzHDyCzVF4TZL8AAAD//wMAUEsDBBQABgAIAAAAIQCOIglCugAAACEB&#13;&#10;AAAZAAAAZHJzL19yZWxzL2Uyb0RvYy54bWwucmVsc4SPywrCMBBF94L/EGZv07oQkabdiNCt1A8Y&#13;&#10;kmkbbB4kUezfG3BjQXA593LPYer2ZWb2pBC1swKqogRGVjql7Sjg1l92R2AxoVU4O0sCForQNttN&#13;&#10;faUZUx7FSfvIMsVGAVNK/sR5lBMZjIXzZHMzuGAw5TOM3KO840h8X5YHHr4Z0KyYrFMCQqcqYP3i&#13;&#10;s/k/2w2DlnR28mHIph8Krk12ZyCGkZIAQ0rjJ6wKMgPwpuarx5o3AAAA//8DAFBLAQItABQABgAI&#13;&#10;AAAAIQCm5lH7DAEAABUCAAATAAAAAAAAAAAAAAAAAAAAAABbQ29udGVudF9UeXBlc10ueG1sUEsB&#13;&#10;Ai0AFAAGAAgAAAAhADj9If/WAAAAlAEAAAsAAAAAAAAAAAAAAAAAPQEAAF9yZWxzLy5yZWxzUEsB&#13;&#10;Ai0AFAAGAAgAAAAhAHgp6ienAwAA5QgAAA4AAAAAAAAAAAAAAAAAPAIAAGRycy9lMm9Eb2MueG1s&#13;&#10;UEsBAi0AFAAGAAgAAAAhAN1L5ew5GgAAuDQAABQAAAAAAAAAAAAAAAAADwYAAGRycy9tZWRpYS9p&#13;&#10;bWFnZTEuZW1mUEsBAi0AFAAGAAgAAAAhABLg+sngAAAACQEAAA8AAAAAAAAAAAAAAAAAeiAAAGRy&#13;&#10;cy9kb3ducmV2LnhtbFBLAQItABQABgAIAAAAIQCOIglCugAAACEBAAAZAAAAAAAAAAAAAAAAAIch&#13;&#10;AABkcnMvX3JlbHMvZTJvRG9jLnhtbC5yZWxzUEsFBgAAAAAGAAYAfAEAAHgi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4" o:spid="_x0000_s1027" type="#_x0000_t75" style="position:absolute;width:8813;height:9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2IN1yQAAAOEAAAAPAAAAZHJzL2Rvd25yZXYueG1sRI/BSsNA&#13;&#10;EIbvgu+wjNCL2E2LBE27CVYpeiliLPQ6ZKdJNDsbs9smvr0jCF6GGX7+b/jWxeQ6daYhtJ4NLOYJ&#13;&#10;KOLK25ZrA/v37c0dqBCRLXaeycA3BSjyy4s1ZtaP/EbnMtZKIBwyNNDE2Gdah6ohh2Hue2LJjn5w&#13;&#10;GOUcam0HHAXuOr1MklQ7bFk+NNjTY0PVZ3lyQtl1m6TcjIvD9cdr2o7p/dfheWfM7Gp6Wsl4WIGK&#13;&#10;NMX/xh/ixYpDegu/RrKBzn8AAAD//wMAUEsBAi0AFAAGAAgAAAAhANvh9svuAAAAhQEAABMAAAAA&#13;&#10;AAAAAAAAAAAAAAAAAFtDb250ZW50X1R5cGVzXS54bWxQSwECLQAUAAYACAAAACEAWvQsW78AAAAV&#13;&#10;AQAACwAAAAAAAAAAAAAAAAAfAQAAX3JlbHMvLnJlbHNQSwECLQAUAAYACAAAACEAZtiDdckAAADh&#13;&#10;AAAADwAAAAAAAAAAAAAAAAAHAgAAZHJzL2Rvd25yZXYueG1sUEsFBgAAAAADAAMAtwAAAP0CAAAA&#13;&#10;AA==&#13;&#10;">
                <v:imagedata r:id="rId2" o:title=""/>
              </v:shape>
              <v:rect id="Rechteck 165" o:spid="_x0000_s1028" style="position:absolute;top:2748;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3bxvyAAAAOEAAAAPAAAAZHJzL2Rvd25yZXYueG1sRI/BasJA&#13;&#10;EIbvQt9hmUJvZlNpRWI2Empb6lFTKN7G7Jikzc6G7DbGt3cFwcsww8//DV+6Gk0rBupdY1nBcxSD&#13;&#10;IC6tbrhS8F18TBcgnEfW2FomBWdysMoeJikm2p54S8POVyJA2CWooPa+S6R0ZU0GXWQ74pAdbW/Q&#13;&#10;h7OvpO7xFOCmlbM4nkuDDYcPNXb0VlP5t/s3Ctxh2BTnLv/53bvykL+zKV42n0o9PY7rZRj5EoSn&#13;&#10;0d8bN8SXDg7zV7gahQ1kdgEAAP//AwBQSwECLQAUAAYACAAAACEA2+H2y+4AAACFAQAAEwAAAAAA&#13;&#10;AAAAAAAAAAAAAAAAW0NvbnRlbnRfVHlwZXNdLnhtbFBLAQItABQABgAIAAAAIQBa9CxbvwAAABUB&#13;&#10;AAALAAAAAAAAAAAAAAAAAB8BAABfcmVscy8ucmVsc1BLAQItABQABgAIAAAAIQA13bxvyAAAAOEA&#13;&#10;AAAPAAAAAAAAAAAAAAAAAAcCAABkcnMvZG93bnJldi54bWxQSwUGAAAAAAMAAwC3AAAA/AIAAAAA&#13;&#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71552" behindDoc="0" locked="1" layoutInCell="1" allowOverlap="1" wp14:anchorId="0EFEC7D7" wp14:editId="5F452F3D">
              <wp:simplePos x="0" y="0"/>
              <wp:positionH relativeFrom="margin">
                <wp:align>right</wp:align>
              </wp:positionH>
              <wp:positionV relativeFrom="page">
                <wp:align>bottom</wp:align>
              </wp:positionV>
              <wp:extent cx="630000" cy="568800"/>
              <wp:effectExtent l="0" t="0" r="0" b="0"/>
              <wp:wrapNone/>
              <wp:docPr id="166" name="Textfeld 166"/>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D67574"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EC7D7" id="_x0000_t202" coordsize="21600,21600" o:spt="202" path="m,l,21600r21600,l21600,xe">
              <v:stroke joinstyle="miter"/>
              <v:path gradientshapeok="t" o:connecttype="rect"/>
            </v:shapetype>
            <v:shape id="Textfeld 166" o:spid="_x0000_s1027" type="#_x0000_t202" style="position:absolute;margin-left:-1.6pt;margin-top:0;width:49.6pt;height:44.8pt;z-index:25167155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LIcXwIAADEFAAAOAAAAZHJzL2Uyb0RvYy54bWysVN9v2jAQfp+0/8Hy+wi0K6oQoWJUTJNQ&#13;&#10;W5VOfTaODdEcn3c2JOyv39lJoGJ76TQezMX33e/7PL1rKsMOCn0JNuejwZAzZSUUpd3m/PvL8tMt&#13;&#10;Zz4IWwgDVuX8qDy/m338MK3dRF3BDkyhkJET6ye1y/kuBDfJMi93qhJ+AE5ZUmrASgT6xG1WoKjJ&#13;&#10;e2Wyq+FwnNWAhUOQynu6vW+VfJb8a61keNTaq8BMzim3kE5M5yae2WwqJlsUblfKLg3xD1lUorQU&#13;&#10;9OTqXgTB9lj+4aoqJYIHHQYSqgy0LqVKNVA1o+FFNeudcCrVQs3x7tQm///cyofD2j0hC80XaGiA&#13;&#10;sSG18xNPl7GeRmMV/ylTRnpq4fHUNtUEJulyfD2kH2eSVDfj21uSyUt2Nnbow1cFFYtCzpGmkpol&#13;&#10;DisfWmgPibEsLEtj0mSMZXUMcDNMBicNOTc2YlWacefmnHiSwtGoiDH2WWlWFin/eJG2Sy0MsoOg&#13;&#10;vRBSKhtS6ckvoSNKUxLvMezw56zeY9zW0UcGG07GVWkBU/UXaRc/+pR1i6eev6k7iqHZNN1AN1Ac&#13;&#10;ac4ILQW8k8uSprESPjwJpJ2nARKPwyMd2gB1HTqJsx3gr7/dRzytImk5q4lDOfc/9wIVZ+abpSWN&#13;&#10;hOsF7IVNEq4/E3tJb/fVAmgGI3omnEwi3WIwvagRqlfi+DyGIpWwkgLmfNOLi9DSmd4IqebzBCJu&#13;&#10;ORFWdu1kdB1HEhfspXkV6LotDLS+D9BTTEwulrHFRksL830AXaZNjV1tW9l1m3iZdr17QyLx334n&#13;&#10;1Pmlm/0GAAD//wMAUEsDBBQABgAIAAAAIQDHF2h+3wAAAAgBAAAPAAAAZHJzL2Rvd25yZXYueG1s&#13;&#10;TI9BS8NAEIXvgv9hGcGb3TVCadJsiqgBKWJpLUJv2+w0CWZnQ3bbpv/e0YteHgyP9+Z9+WJ0nTjh&#13;&#10;EFpPGu4nCgRS5W1LtYbtR3k3AxGiIWs6T6jhggEWxfVVbjLrz7TG0ybWgksoZEZDE2OfSRmqBp0J&#13;&#10;E98jsXfwgzORz6GWdjBnLnedTJSaSmda4g+N6fGpweprc3QabLn0tr4k7w/Lz3X5unrbvqid0vr2&#13;&#10;ZnyeszzOQUQc418Cfhh4PxQ8bO+PZIPoNDBN/FX20jQBsdcwS6cgi1z+Byi+AQAA//8DAFBLAQIt&#13;&#10;ABQABgAIAAAAIQC2gziS/gAAAOEBAAATAAAAAAAAAAAAAAAAAAAAAABbQ29udGVudF9UeXBlc10u&#13;&#10;eG1sUEsBAi0AFAAGAAgAAAAhADj9If/WAAAAlAEAAAsAAAAAAAAAAAAAAAAALwEAAF9yZWxzLy5y&#13;&#10;ZWxzUEsBAi0AFAAGAAgAAAAhAKOIshxfAgAAMQUAAA4AAAAAAAAAAAAAAAAALgIAAGRycy9lMm9E&#13;&#10;b2MueG1sUEsBAi0AFAAGAAgAAAAhAMcXaH7fAAAACAEAAA8AAAAAAAAAAAAAAAAAuQQAAGRycy9k&#13;&#10;b3ducmV2LnhtbFBLBQYAAAAABAAEAPMAAADFBQAAAAA=&#13;&#10;" filled="f" stroked="f" strokeweight=".5pt">
              <v:textbox inset="0,0,0,9.5mm">
                <w:txbxContent>
                  <w:p w14:paraId="0AD67574"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5BD287FB" w14:textId="77777777" w:rsidR="009A1238" w:rsidRPr="005A64D1" w:rsidRDefault="009A1238" w:rsidP="00864CE7">
    <w:pPr>
      <w:pStyle w:val="ClaimText"/>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B833" w14:textId="77777777" w:rsidR="003F2444" w:rsidRPr="00396CB9" w:rsidRDefault="00D3716A" w:rsidP="009F3B29">
    <w:pPr>
      <w:pStyle w:val="ClaimText"/>
      <w:spacing w:line="228" w:lineRule="auto"/>
    </w:pPr>
    <w:r>
      <w:rPr>
        <w:noProof/>
        <w:lang w:val="fr-FR"/>
      </w:rPr>
      <mc:AlternateContent>
        <mc:Choice Requires="wpg">
          <w:drawing>
            <wp:anchor distT="0" distB="0" distL="114300" distR="114300" simplePos="0" relativeHeight="251679744" behindDoc="0" locked="1" layoutInCell="1" allowOverlap="1" wp14:anchorId="7AC400B6" wp14:editId="4C5C3F0D">
              <wp:simplePos x="0" y="0"/>
              <wp:positionH relativeFrom="margin">
                <wp:align>left</wp:align>
              </wp:positionH>
              <wp:positionV relativeFrom="page">
                <wp:align>bottom</wp:align>
              </wp:positionV>
              <wp:extent cx="6048000" cy="730800"/>
              <wp:effectExtent l="0" t="0" r="0" b="0"/>
              <wp:wrapNone/>
              <wp:docPr id="160" name="Gruppieren 160"/>
              <wp:cNvGraphicFramePr/>
              <a:graphic xmlns:a="http://schemas.openxmlformats.org/drawingml/2006/main">
                <a:graphicData uri="http://schemas.microsoft.com/office/word/2010/wordprocessingGroup">
                  <wpg:wgp>
                    <wpg:cNvGrpSpPr/>
                    <wpg:grpSpPr>
                      <a:xfrm>
                        <a:off x="0" y="0"/>
                        <a:ext cx="6048000" cy="730800"/>
                        <a:chOff x="0" y="0"/>
                        <a:chExt cx="6048375" cy="732450"/>
                      </a:xfrm>
                    </wpg:grpSpPr>
                    <pic:pic xmlns:pic="http://schemas.openxmlformats.org/drawingml/2006/picture">
                      <pic:nvPicPr>
                        <pic:cNvPr id="161" name="Grafik 16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48375" cy="370205"/>
                        </a:xfrm>
                        <a:prstGeom prst="rect">
                          <a:avLst/>
                        </a:prstGeom>
                      </pic:spPr>
                    </pic:pic>
                    <wps:wsp>
                      <wps:cNvPr id="162" name="Rechteck 162"/>
                      <wps:cNvSpPr/>
                      <wps:spPr>
                        <a:xfrm>
                          <a:off x="0" y="55245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E738BC" id="Gruppieren 160" o:spid="_x0000_s1026" style="position:absolute;margin-left:0;margin-top:0;width:476.2pt;height:57.55pt;z-index:251679744;mso-position-horizontal:left;mso-position-horizontal-relative:margin;mso-position-vertical:bottom;mso-position-vertical-relative:page;mso-width-relative:margin;mso-height-relative:margin" coordsize="60483,7324"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r+jcisAwAA6QgAAA4AAABkcnMvZTJvRG9jLnhtbJxW227bOBB9X2D/&#13;&#10;QdB7I9mxk64QpzCSTVAgaI2miz7TNGURkUguSd/263uGpBQnDrptH6LwMtczZzi++rDv2mwrrJNa&#13;&#10;zfLRWZlnQnG9kmo9y//5evfufZ45z9SKtVqJWX4QLv9w/ecfVztTibFudLsSNoMR5aqdmeWN96Yq&#13;&#10;Cscb0TF3po1QuKy17ZjH1q6LlWU7WO/aYlyWF8VO25WxmgvncHobL/PrYL+uBfef69oJn7WzHLH5&#13;&#10;8LXhu6RvcX3FqrVlppE8hcF+I4qOSQWng6lb5lm2sfLEVCe51U7X/ozrrtB1LbkIOSCbUfkqm3ur&#13;&#10;Nybksq52azPABGhf4fTbZvmn7cJmcoXaXQAfxToU6d5ujJHCCpXRKTDamXUF0XtrHs3CpoN13FHa&#13;&#10;+9p29B8JZfuA7mFAV+x9xnF4UU7elyWccNxdnpfYRPh5gxqdqPHm7yPF88tprzieTINi0bstKLoh&#13;&#10;GCN5hb8EFlYnYP0/qaDlN1bkyUj3UzY6Zp825h3qapiXS9lKfwgcRQUpKLVdSL6wcXOM++gZd1bL&#13;&#10;J2A+ImBIh8SiEqOkHjR/cpnSNw1TazF3BvxG5Ui6eCketi88Lltp7mTbUplonXJDL7zi0hvwRJ7e&#13;&#10;ar7phPKx8axokaZWrpHG5ZmtRLcU4JH9uAoBscp5KzxvyGENx18QLAV6dBGifA6MUnDg168waiDG&#13;&#10;+WU5LqcBip4YwMw6fy90l9ECsSEEVINVbPvgUjC9SIIw+g+BIRxiPh4m16OF3Qlev9R7jw0zAiGQ&#13;&#10;2WMOjHsOAKXGC04sGFMySXBoO/djhKbTvj1Y1TfeiNou9V1axzr0XdtD8FMosUpp4hFMsKpV9B0O&#13;&#10;UFs6QUP2YYaVP7QiSn8RNR4bPAbjUIbwzIub1mZbhgeacQ56jeJVw1YiHk9D+Ik6NBhIIxCpVTBI&#13;&#10;liO/ku1koJd8aTuaSfKkKsKUGAIrfxRYVB40gmet/KDcSaXtWwZaZJU8R/kepAgNobTUqwOeYqvB&#13;&#10;UxTLGX4nQdoH5vyCWQwlHGLQ+s/41K3ezXKdVnnWaPvfW+ckD77iNs92GHKz3P27YfSwtR8VmPzX&#13;&#10;aDKBWR82k+nlGBt7fLM8vlGb7kajTHivEF1Ykrxv+2VtdfcN83hOXnHFFIfvWc697Tc3Pg5fTHQu&#13;&#10;5vMgFl/MB/Vo8M7G4hEjv+6/MWsSJz3I/En33XPSwFGW6qH0fON1LUN3P+Oa8EYnh1WYp4FCafbT&#13;&#10;wD7eB6nnXyjX3wEAAP//AwBQSwMEFAAGAAgAAAAhAKh/EifGFwEAeHkCABQAAABkcnMvbWVkaWEv&#13;&#10;aW1hZ2UxLmVtZozcedid0/U//pMQmSTmmEPMsxRVigqe55znCUmNjY/6lJo1qmoojaqhETG0Zq2h&#13;&#10;ppgiRAVBkFBjDAlBDCFiHiKEGCPku1/vk9uH6/r98et15Xq7n733Wu+11nvtfZ9z36cdarXaYeXf&#13;&#10;/AX/O6tLrXZquf62XPu3/hq1Wt+OtdqqrQPqtVqH2nF/7ljbc5FarfzpR//77VK12iEr1mpTyl/X&#13;&#10;7fCjodqOmy1U6z184VoxUNug/Fu1/Cvm1u/Qr0NtpfLfi5d/HRe/f1qB2p7FsH/mrjG4Vluu/DO3&#13;&#10;b7+OmbewSbWTtl2t38K1RfPftdp6/crc8t/L5fqkbRf8ucD//fcm/WodKl/fj9/fpbVW67TD/5/1&#13;&#10;a/Zr8mz6r9VW6bfQ9/579+v6/X/36df5+//+od11Nr9vy8qv/77y0Elb9Kg9tn2XfrWFNvhdyUn5&#13;&#10;JwcTuzdn/eS1zRtnjRpcr/A3h2zc2O/4beuf3bR+Y3an1ep3DVm1jM9sfXuh5Rsj7/9P68hnepjf&#13;&#10;etgVHct139az9n+3XsZblpr/dMHBLZ/dNCrIumv4ztcXNfZ5+aPWCm97cquGedA6yA5kd9AfNmvw&#13;&#10;U+w3+B2w/7oNPAqfsm79xgU3rNDA8/TLFmvgfeI5CzcuueTnjfe6zKkv/KtfNJ6d/Upwv+MnBAfs&#13;&#10;P7JufNqsM7+Pk13zKzy+bZnG06/XGkv+fYnGhtt2aWzbq1uZ370xda9FGj/bcalGp8e+rb/zda/w&#13;&#10;5P+dY16sbz+od+P3S/w3KB7X4qyw8Cp5HFWH5kHrir26eCG78syPvPO7wuYD63ioC16tBw0JT/wH&#13;&#10;Tlip5OHqYKlHUJz+fuz5zwf7Dnzr+7g2+dfUxtmrXdiosNNi0xszjjq38cKpbzc2efjvjS96zyzx&#13;&#10;Dm9MvPDTksehjU12+aIxZ+m/Ni5bdG7j53v9oTHu2vmNvgMPaNz5QK1tze3/p3Hefzq0HXZa/8yH&#13;&#10;S981u/jdQ9yNk6/YN/amzztYnrJ+9RvebFx0558a/LJ76W4vN9a5+5TGCeOei799+kxuTD14WKPf&#13;&#10;8InhUfLUGNrrjMYvj7s3+OjqtwVLHjPeZ/Nrsm7ghMtKvU5qHN92ofyUup0bf5/NOTN8p+41rIFv&#13;&#10;nxOGNsa/WC/8T2p06r1FqeMJ0RNUT6jexouO6+avsPmkUo9h9F5n74IbLin1OJffUo8Li772Lnm+&#13;&#10;jD7r+KgjfuqLr37BH4oHig+K1zzxWycf7MiPussX+/Kn7urzsx3Pr8uvust3p9531dVr/IuP1NUD&#13;&#10;qg++6oWv+lmvnuyaT2fs4aH++plf/Uwf5e8t+OnbF558uKF3xQGXqt8aPPOT6zO+0L8vx7tVPgq/&#13;&#10;Vnlit5m3Ek/JqzgmXnhk+H/Re3B4r37D/unPuz/cJ/0G1QF+s8SGDeOLr7dD0dHg6Mp6emKPjtin&#13;&#10;H/7ohP/TLzu7gU/h0cDPPoPvNs/8KzqC4oHiM171w6331Nv0R4X9hre3sTN5953a2B26ycC20ndl&#13;&#10;n9q5jU4/mrVLG/9XP7FbG92dMG73tpKvIP271g9QHOaVPGWd/WvLxXduEy/79peDLm5rK3pofH7g&#13;&#10;jsXe3PqNOwwo9mbW+dXP5qsv/+oL6QGqr3H13afPL/nJOvpip+i4lV31EZc6i1Od573a4rrl90ts&#13;&#10;36a+01u2Df7yuK2D94/aMlj21+BfOvw082dttknWbzGor+vWoX/eKPYnX7pB/K0wfj3x1PtNXjd8&#13;&#10;DpyxTvhBfCH+UDxQfNaJl53EX+zKx1L1nyQ//i5f7MrfmZ+s3Saf89ZYk59Gn83XSL6h/EP1MK4+&#13;&#10;U5dai//GrR3XTv34VU9+p5X6jjxjw9S7nCv4NR5dfdPoYtDsnxZ/FzXeuXeLtqaetg7evWm/4Gof&#13;&#10;75DxSj/m208rZIcfcdCNvNm35A0ffum6Gfdg51ub/RaW/gmKx7X9FtKV+c5L652X7Okf9i+/fc34&#13;&#10;kx/+nVf4wO6Tfpb8qW/Zf0p/bB1Uf9f0IL/iMv+FJ1uDZ93YSL7piP0Vj+0ff3TMP8SH7vCjX3yb&#13;&#10;Ot4jKB7j4jNfXaD42ZMP9uWHP/niX/7wkVf89D2+zXNi66B4XIsPVvmnX3qq0N+dj1cvuVnJ7ytl&#13;&#10;v940uqNr+746OU/l0T4L3T/Qhf13gT6Chf+C+dvGjv2VffqnF/0nv/D81bYLisO4uMzX/879Bf0Z&#13;&#10;1B+u+YP8m4dPc/6Euvzgy46+0c/iYV988iRuOoXlvqjN/Q4+sNwPBfH8YX4Ou+KU6L7C2zsNbXO/&#13;&#10;8M3gU9vcL+wwZVjqsPIDp5U4hja+vGV4m3P9wLVPb3O/sG2vM9J3cOJbu+SaHlzjB8UBnVPW2RfY&#13;&#10;sY+xKy/8FF6t/Nq/8HDe4FX+3lLO6+xLM8b+Nfinb4YEe/Q7Njhi6FHBpe86IvNvnHdY1q/Y93ex&#13;&#10;d/Cuh8T+C6ceGH/l3In/trv3C5/DH/9t+F0wbd/whfhD8UDxmWefsU787MgHu/LDD93yK394yCde&#13;&#10;zh087S9421/EAcUFxWm8qof5+qFCdvjZ5+XD0y/s8/90j8OafVX84rXddoem7/BxXwRLvoPicS0+&#13;&#10;SP+Q7qyjR/zd/7DrXOeHbvlVLzzcz+BF33vud0zy++5Gx9Fpq7hgOceD4649MeNrbnly5s9f+5Ss&#13;&#10;f6nX32JPvdn/x2dD448O+D/kzejB/Vn40Qm+EH8oHig+88RrnX2HHflg177Dj3zxa7/BQz7xkmc8&#13;&#10;1Q9v+4o4oLigOI1X9bh2mXPLeVZvVHjRmpfnGvoc4+8VmveXDndEBxU+dPDY6KP7pDujl3fuvSt+&#13;&#10;7h91d/hccsm47I/HnH5P6d+jGm/U7m1zf1Tu0+QpKG7X8mDcfa/5/HZZ8p42n082XH1c9vndNrs7&#13;&#10;5yp/pW7l89TYov+59fePu0N9yj55e/aTWZuNSX6vnfSf4BaDmvjEa7fkusLfHNK8/mT26Kwb+ucm&#13;&#10;4l32y5ZBs9kd3NJ7yPXxt8OZ15Vzd7HGoZddm3Pm7Juvyfly+/gROdcbjRF00IDiguI0Lu5y/506&#13;&#10;zlvj2uRl6lLXJU+3drw+efvqkBuSxymDRiavp/10VPI9+dKb0le9Oo5On+Gv306679ZguY/PeFUX&#13;&#10;8+mhQnZcrzD+xuim3+SRzX1wxg05x/hVn3I/Gp7itU9AeoTigXQAnZ/mO0+td54fWOw5b9lXN/6c&#13;&#10;z/w7r/GRv5Fn3Jw6yrvPM+KB5T44qH7un8Rl/mJn3J716syeurCv/vxd/qs7458u8Dmu9a7wo0d8&#13;&#10;If5QPMbFZ766WC/+pp6GxL4+40+f8S9/+ED89BG++gp/KB4oPuNV/svnqtSnwlvveSTXH/zk+ej8&#13;&#10;oVWn2kcaVyz2QuL783cvJA+7zXox+n7ggJeiW2j/gM5b49PK5+zyOZ1O64ue9kL2IXbsb4NGPl/i&#13;&#10;ntRaPr+V6/Nbf7r7szlXPpr1TJk/s2XLxZ/OufPJyEnBbZ58Mjj8o8eD5XNg8Os+j2V+S8sjWf+7&#13;&#10;PR6OvdU+fjD222oPxp/47IO1Sx4In7VG3R9+d296f4lzZDnf7w9/aP8z7nw/f7UH0l/Wqzd77ufY&#13;&#10;l5d5rz6U+vKvvmfd+Gj2iWcXn5g6r3js4/w29nv1ieDk3Z8Misffb9zhqR/hsvc0r4duMil/r+oi&#13;&#10;Xv4qPOjix6Iz/uhO3ei4fD6LPuXBPoSffejsgx7KPgLd50D1gj4/QPcR5k8rdbPe/QR7zin25Y8/&#13;&#10;5xT/6oiPc0qc7jPEqa7ig+KA5fNixq877enMP+lPz2T9rw+cEnuPvTIl9q9+4tn4W3yH5+KfPvCh&#13;&#10;R/zoBl+IPxSPcfdr5ovXevGzp1/Zlx/+5It/fYqPvOKnX/GF+EPxQPHBKv9P7vJx9r8KT974k2L/&#13;&#10;/Mave39adHJ2Ocfm4N044ajP0m977vd54TO08fBLn2d/K98npK+veOyL9DnU/9C+YNx5M/ODz6Kv&#13;&#10;xefNCV/28b++3+zo8aPrPkk/bt5jTtm3aw3znDfWyQu/7hOh/C3gEVRX83zetU498VYvfvSluEr/&#13;&#10;tvKnL8v3J65bljt6Vvrv6R4fBk+//oPgcxPfC5bvXYLl+5HMP2eVt9KfbXe/EXuHP/56/FwwbUb0&#13;&#10;cPeHr0UHOx3zWvn7wPqRw6an/hBvKI5p273xPdpnXE8r+mCXXsf2fTP6Kd//RE/fXhS/dTzEN+bo&#13;&#10;d+IPP7o9eNf3Cp+Zrdtt9374iEP8+180M7jNqR9mXLzmfbrfR1knD+z9fOLH4S0/+qN8rxT+C/JW&#13;&#10;Vx+8IJ5QPJCOobjM9/ndenVjzz7EvnryZz/in77xUW/8IL70jj9cEF+Qzlfs+0H0Y55r6+ienei/&#13;&#10;2Kdv/tzf8O/cxMv3Ak2eW0Tf9q3yPVh0SnfOL0i/0P2h8aKTzHd+WV/yEHs+l7Lv/OJPX4jP+XXq&#13;&#10;zFnplxvnfZjzir6cW+KCo+96P6hursXpPGv99u2s/13Pt2OP3vihA+clfbhPpRf3rfSHZ4fdXqeX&#13;&#10;oO8H/vnPV0v+m+gcLt/rJQ76s54+2V3rgBnxZz0e7Ot7fhd8L5z9YZUP3yn9elFDX7gvEgeUfyhe&#13;&#10;49U+Ur6/bvd5psKve3RuZ2/lBzq3+9xzxhZd2pOHmV3a5evAtbu24zPl8q7t+A1/uWu7vJfvv9vx&#13;&#10;h83Pj93a3ccat6+Yr84r7t+1nR5GF3v2x+2O7tJuv+SPrv7T3rmd7s66aJFid2b53NCpnS7/8dnC&#13;&#10;wds7NfGcXRfKdXnuEJy/dsd2+/G0oztk3eHf1mKnfL/aTr/l+9Z2/cdvhfaV/v1r+Les/9K86NQ1&#13;&#10;ntbhueaWHdrtf9bje8f+HcP3pV4LtbtPwwf2OaGJrX07ZXzM9Z3and+rrLJI1omHHfllV5z0L266&#13;&#10;h87z5+Z1bnc/Ke/2ZUjvkN6Ny7P57tcOPlW+joo9et9hyiLt9McfvfOvbvhAeaRffNX124kLBeXT&#13;&#10;9erTOgbFaV7bhx2yTl71jbyyKz/8yBe/F/SU76M8d4h+B2w0P3qH9P7mkd98j3jv/ME3OY/G/3Ze&#13;&#10;+uVfO3+b/izPVdJf1k0r5xm7dM6f8w4PelVvOlYHuhYHfOGuhYPfDO6U8UrXW87rmesKt7h88VxD&#13;&#10;9Z/0xqLB0/7SPfowj06q+Q8vukzqUeH4C1bMNaQXf69Q3cr3leFZ4XN3rJ2++uqQddJXB85YJ3me&#13;&#10;Mmjd5Ld8P5q+urm+XvK4/ynrpb7le86i77193xkdQH1lXF+Zz+8X3daLrk4/f90SV6/y+WOd6JA/&#13;&#10;+3P53jV9cPAv1k5/7HDmWumXQy9bM/3T+v4awbNvbuKLf/wxlu9lMz547upZd/v4JuItf72HsDu4&#13;&#10;pcO2q8bfBY+uEv2vvfMq7e5fx73YO3of8Nve7fb3i9bs3W5fh/QNxWmcPhb6d+/sL0csvUryMv3M&#13;&#10;VZKnHRdaNXn7w9hVk8dXNuyTvI5dabXk++XJq6Wu352yenQgDroYs++awfJ9csarupivLypkx3X7&#13;&#10;tX2i8/MO7ROdr/npqtE5v3RenmuGp3j1I176E4oH0oFx/Wy+/rZev7On/9m3H/CnbvzbZ/CxfzQa&#13;&#10;q6eO8m2fEQ8s348H1c/+KS7z5z6yVtarM3vqwr7687f9huvEP13gc8s164QfveAL8YfiMS4+89XF&#13;&#10;evE39TQk9u0D/NkX+Jc/fCB+9hF87S/4Q/FA8Rmv8v/xeX1Tz/8vtA9cO6lv6g7tDz9E9lzzaz0+&#13;&#10;5Xvg6OeJ1zZO/Za5ZuPo6voNmli+f8/1U9tslPF9H9kw88v381k/Z+CGsQfZh/xCfMxzXlpnf+rV&#13;&#10;caPokD37U/m+v732rzEZh1Vc4wdslfEK1z14m1xDfeTvFbIzbfj2Ga9w5efbcv3lg+3BZ8b0j9/y&#13;&#10;3Cg8ll9+p/Da5smdkq99TxwQ/pO+GJB4tjp8YOL8ZOTAxH/D2wPb3aeU51GpN3RfAj0PgPYd8+jZ&#13;&#10;Ovphh57L84Loa9l7BrS7v+NP38/pPKDw69UYds5O0WV5bhCd7vfqjkHX9Iyn8788Zyhxz6yz49zH&#13;&#10;1+cu6P4blvxnvOSnzk/Rq+dm/Nb5O7Hs2/y5r5YHnyvkpcxvlSffR4+e385Pyxk7wcEtt/xvW1B+&#13;&#10;XVd5Pvuglujzhyi+ZxdvT5zl+UeQff3Fn/1NPPKEl76C+gnqI+Pun8x3P2W985U9/cA+/KHfEleu&#13;&#10;f4B1vMVrPizPHYLi83lhAb/6grjrwz/qb9+t8ydvN12VvAR9blAX+YU+N0DfV0CfF8xXF3bUiX11&#13;&#10;W+C3sYDP9zxn77hz9Fnhrw/cNdebfrF79pmBz/5vcK0D9s3fzzthv+Bby+6VOrxzzJ7Bav0DB/xP&#13;&#10;+Fd49Ft7J9+DRu4RrP4+84OjY+eHqK4nPnNk7EH5X+XDg3Ldp/+B36N+m7r2wVkPy7r65j2O+pG9&#13;&#10;lg7D0m8V3nrcsPRb79nD0m//aT8t9SvPRVLX5+adlnPkjC2Gp89WOm94OUcP8Bwmunj2qeHpM/P1&#13;&#10;2/YjTkv/HXzqaelH9ujm6x6nZX35njz8+bX/zt16WPar8n15/E09/dT0eWvfU8PjhbuGpv/r+zTx&#13;&#10;24l/y/U5u/4t46tPOyXr7tj/lOix7cOTsx+e95+T46826OTwPfzbk8L3/NdOiq5fGXFS7kM6DDsp&#13;&#10;9yFQv0N9bZxOzC/9WLfe51D26Iv9ovs6f+X8r/Nf+qeOD/3iR9f4Fjut+EPxQPFB8Zonfuvkgx35&#13;&#10;oXP5Yl/+6Fw+y75Ql1/7inz7XCz/dK4eUH3wVS981c969WTXfPsOe3iof5nfym/RTSt9lL+34Ed/&#13;&#10;5flFu+f24oCr3fS3YHmOkfFzT078rfJh35Indpt561uXV3H8YYOTwv+I108M74V+d2L6csBGJ6Yf&#13;&#10;oTpA+7Nx+7f59nXr6Yk9fcC+85I/5xz/zjd8nGv46Qt83U/hD8UDxWe86oeb/n5Grivc75Izcw3t&#13;&#10;n49/ec73aN2JC5+XcShPxissdW1YV6G/s1uh9Veud2HWV7jhxRcnb00c3HLCdednPqST4876V3Dm&#13;&#10;yhf8aN3FYy7NdYVHXXVZriF/4x+8JDjh04uz3jz2qvmH/P667AsVzn3kuuwLZ616ffaF8rwg/fbc&#13;&#10;HdeXdUM9N0j/br/hDemzlXe8YcH91g35HF2eJ6Ru0L4Lo9Myjx6to0d26JFdeuSHbvilIzyce3hF&#13;&#10;j0tdF92V5zfB8hwmWJ7jBMvzmeA5r4zI/NUOHJH1h607IvZennx17K9+wdXx9/s9r47/sStdHT7T&#13;&#10;vrsq/GqvXxW+EH9Ih9D3BOa5v7TO/Qc79jN25Ycf5yC/vo/Aw/0WXj4H4qn+eNOhOKC4ossSp/Gq&#13;&#10;Hua7P6xw8NwR8fPSlSOi/+9OGRH/5XlV+oJfvM7pPiL73x2zrs7+h1fJd/iJx7X4oPsV85yb1tln&#13;&#10;2LHPsat/+XEO86teeNi38KKnF/94TfL7uyeuKX4mtYoL/uOvTVz1xWszXp6bZf7ff3ld1q8y8rrY&#13;&#10;U2/2y/O0+KMD/g/+RfRQ337v68OPTvCF+EPxQPGZ577FOucVO/LBrn2DH/Xi1/6Bh7rhJc94qh/e&#13;&#10;9hVxQHFBcRqv6jFlnRtTrwr3321UrsvzpJwvf+t/i/gaWw67pfy9V2OZa24p6/PcrOhubv26b29J&#13;&#10;HFBc0P5enkvlvmb2A7eUvA2uWyc/5bln8vZkz1uS32WeHa1e5f2o0dH7p6uMlueWfR+5Of0wZ2AT&#13;&#10;T33hpub1CU0ctkgTy/uEmY+3fnvm6xtjb9srb4z94Qe4XqouPv6/6HZj+JTnhOEH6QbiD9UF+l7M&#13;&#10;fPug9T7vsec+m315+Xzajdnvy3PG3J8vf/ao0n9bNEa9Nyr3o9tsfxO/jRvv/jGKx99/+3kTt17q&#13;&#10;5lxXuOxPmtdVXcTLX4VPPz4qnzP5UxfxlzgbNy07qsTVvSEPeOOnTuV5aNHTW0HfP7sWL3TeQvub&#13;&#10;+e5HrbfPsad/2Jc//vQP//KKj/4Rp/2vPHdM3sWnf8QBJx12c8bV1fzyPDnrn9pmdOypP/v7/HN0&#13;&#10;/NEF/3SID73gB/GF+EPxQPGZL17rxc+efLAvP/zJF/8+p+Mjr/j5PIEvxB+KB4oPVvk/fsod2Q8r&#13;&#10;7LHB2OyTV5w6NvtmeZ6bPnt3hTsLj6Ge86Zv9zjvzvRz3//cmX24PAfOvgztA5D+oHPHPHFbJx/s&#13;&#10;OHfYVQd+5J1ffYSHPsBLH5XnyOmb8nw+WJ4nB8v7CsGfXnpbcMR2t2X+5o+PyfoT/zEm9srz5tjf&#13;&#10;/Otb468894//iSffGj4f7X9r+JXn0eEL8Yfigc4d85w71tnP2LGPsSs//NiX+HXu4OHcwcu5g6dz&#13;&#10;BW/njDiguKA4jVf1MN9+WCE7/HzY6bbsm0u8Nyb+97ppTPbVa44YE17QvvvYrmOyD+NlX4bigeKD&#13;&#10;9Gee/cO6kv9g8VNnV9/wQ9f8qhce+gYvfTBzavLeekLf29Mn4tIvV73ZxE23SR1bxWf+lbffkfXl&#13;&#10;PYTYU2/2y/sw8UcH/A8ZET3Uf/XA2PCjE3wh/lA8UHzmOXesEz876sSuc4cf9eLXuYOHfOIlz3iq&#13;&#10;H97OGXFAcUFxGq/qceS8+1LXChf+1fjU+6Jbxqf+O80cn/nTWybEz4UnTYj/Iy6fEF5rvzwheoL0&#13;&#10;BcUDxQf1D9Q/1ukfdvQPu+rBj/7hV//goX/w0j+dTr0v/XHU+k1c76J7c31f7yau//A9uR4/4J7M&#13;&#10;3+CzcVlf3uOJvbd+My72d+00Lv4unXh3/Jf3lMKn6xF3hx/EF+IPxQPFB/WPderCjnqwqw78yC+/&#13;&#10;+gcP/YOX/sFTf+CtX8QBxQXFabyqx87X35O6Vnjx4Hvi582N70n92ef/T3eNiz74xWvCX8ZFP/jQ&#13;&#10;E6QvKB4oPkiPUP9Yp3/YoV929Q8/9M2veuGhf/DSD+W9reT36L3uLX4mtYoL3vtxEwe2p46tM66+&#13;&#10;L/P/Of2+rB+wwvjYU2/2x507Pv7ogP8/PhU9RB/40Qm+EH8oHig+KF7r9A878sGu/uFHvvjVP3io&#13;&#10;G176B0/1w1u/iAOKC4rTeFWPM3aamLpWuNJ1E1Pv0fMnpv4HbPV45n9xwePxc/PTj8d/eb8mvH6x&#13;&#10;3hPRE6QvKB4oPkiPUP9Yp3/Y0T/sqgc/+odf/YOH/sFL/6z8/GPpjzOPb+LKCzfx+cMfzd93WKaJ&#13;&#10;U//9SOaX92yyfswHD8fevNEPx355XyX+blv+4fh/8ZuHwqe8zxJ+fe5/KHwh/lA8UHzm6R/r1IUd&#13;&#10;9WBXHfiRX371Dx76By/9g6f+wFu/iAOKK9clTuNVPcxX1wrL+zXx882Jj6T+7PP/9y6PRB/84lXe&#13;&#10;x4l+8KEnSF9QPFB8kB4hfVqnf9ihX3b1Dz/0za964aF/8NI/c3d+NPkt7/0UP5NaxQWf27aJ5T2g&#13;&#10;jH/16WOZP3ojdV6qfuDvJsaeerM/5fWJ8UcH/J++8uPhQx/4QXwh/lA8UHxQvNbpH3bkg139w498&#13;&#10;8at/8FA3vOQZT/XDW7+IA4oLitN4VY9r93wmda1wyaefSb0ndp+S+pf3iDJ/iaumxE95vyj+T1zu&#13;&#10;2fDaa/Nno6fyXlv0BcUDxQf1j3n6xzr9w47+YVc9+NE//OofPPQPXvqn/O4vfVLeYwqW9+aCT/5r&#13;&#10;crC81xR86tFJmb/V4ZOyfuTSk2KvvG8W+/ue+FT8lffR4n9O56fCZ7kPngy/8j5U+EL8oXig/jFP&#13;&#10;/1inLuyoB7vqwI/88qt/8NA/eOkfPPUH3vpFHFBcUJzGq3qYr64V3vD2pPgp7wum/uzzX97nij74&#13;&#10;xWvSF09FP5+++FT0hBd9QfFA8UF6NI8+rdM/7NAvu/qHH/rmV73woH+89M/sIZOT3+vHTi5+JrWK&#13;&#10;Cz5xaBP/98GnMy4+88Vn/d4XPBN7PxvzTOyX9yLj75p1o7c6xKe8+RF+dIIvxB+KB4rPPP1jnf6B&#13;&#10;8sGu/uFHvvjVP3ioG17yjKf64a1fxAHFBcVpvKrHZae8lLpWuNErL6Xe9//05dR/17NfzvwuT7wc&#13;&#10;PxMWmRb/l6wxLbx22Xda9ATpC4oHig/qH6h/rNM/7OgfdtWDH/3Dr/7BQ//gpX827v5S+uPft74Y&#13;&#10;7PvzJv73vy/keo8dm/jgJ1Mz/1dDpmZ9eS829nq+/Xzs/+XM5+Pv4V8+H//lfcTwWWzp58Nv0y+e&#13;&#10;C1+IPxQPFJ95+sc6dWFHPdhVB37kl1/9g4f+wUv/4Kk/8NYv4oDiguI0XtXDfHWtkB1+eoydmvqz&#13;&#10;z//xe0+NPvjF6/2OU6MffOgJ0hcUDxQfpEeof6yjV3b0D7v6hx/9w6964UH/eOmH8t5w8nv5jBeK&#13;&#10;n0mt4oL/Pb+Jx01+MePd1n0p88v7x1l/7JUvxZ56s//Wsi/HHx3wX34vGj5/+uPL4Ucn+EL8oXig&#13;&#10;+MwTr3X6hx35YFf/8CNf/OofPOQTL3nGU/3w1i/igOKC4jRe1ePOf7yeula45iJvpN5j93kj9f/9&#13;&#10;pW9k/vzP3oifl5d8M/7PHfhmeB122JvRU+OMN6MvKB4oPqh/zNM/1ukfdvQPu+rBj/7hV//goX/w&#13;&#10;0j9r/fT19Mld980I7lhv4vRJr+X6j4Oa+Nq30zN/wDXTs/6e/tNjb91PXo39o+54Nf7u/fOr8f/6&#13;&#10;r18Nn/VWfTX8IL4QfygeqH+g/rFOXdhRD3bVgR/55Vf/4KF/8NI/eOoPvPWLOKC4oDiNV/UwX10r&#13;&#10;HLfia/Gz8IzpqT/7/F90yPTog1+8ZmwwPfop7xVGT3jRFxQPFB+kR/P0j3X6hx36ZVf/8EPf/KoX&#13;&#10;HvoHL/2z0K2vJb/l/driZ1KruOCrVzTxD1/PyLj4zBef9eX9yNhTb/Zra7wRf3TA/3knRA/RB350&#13;&#10;gi/EH4oHig/qH+v0Dzvywa7+4Ue++NU/eKgbXvKMp/rhrV/EAcUFxWm8qkd5vzJ1rXDy9A/lr/Hb&#13;&#10;LWblOVp579X3ho0bn5oV++U9zPjdau2P6K6xbOtHJS+DG+V92+gKek4HxWVe6QPvb8pTY9Its4o+&#13;&#10;esW+7xM/u/9D+WwMW2FWsTe3vvWvZsmz93bzfaT5nmfy7/tKqL5QHxrXh3PONd4369SHHfVjVz+K&#13;&#10;q/BsXX4EnNlyWnuuWz7/eGb6r7zvG3xm6yZu++YHub759CZ+OeAD61sO/Oz9rC/v18beV395P/a3&#13;&#10;2+79+Dto9fejj1vefS98npv4XvhBfCH+UDxQfGd0ej/xsiN+duXj9KmxV35P936+f2VX/r4a9V7y&#13;&#10;Wd7v5adx5mbvJd9Q/qE+N64+2x8R/42V//Fe6scvvfCrvivt837q/ewliafRb8kPoospgz9IPx/w&#13;&#10;8Afpb/nR57+4vYmj1v8w45V+zKevCtnhRxz5vFHy5r2RZnxD4peum3EPbsgf3cPSt0HxuPZ+AaQr&#13;&#10;872ngrf3edjzvFhdfL+sTvTGv+cM+MDyXnHyt0KHmaUOSzXEA9Uf0oP8isv8/Q5uIt2wR0fsl/eu&#13;&#10;40+f8A/xoTv86Bffpo73CIrHuPjMVxcofvb0E/vyw5988S9/+MgrfvoYX4g/pFcoPljl3zU9Vejv&#13;&#10;vt8v77ln/5Ef3/vLV+mX6M3+JI/OEWjfogvPoxboI1j4L5hffk9c7JT81NnXf/Si//CDy09pojiM&#13;&#10;i8t8/W/fXNCfQf3hmj/Iv3n4NOdPqMsPvuzgr5/tp+yLT57ETadw+HEz8xwKn/e6zKmrP8Tzh/m5&#13;&#10;eo/PovsKN7vls5x/j3T5POdh+V1I6tDz8s9LHPmdSvbjK7/8PPv0oE2/SN9B5y2kB4gfFAd0P2Gd&#13;&#10;faH83qXEM7DOrrzwU3i18mv/wsP9BF7l7y3ldyjZn8rvUILl9wTB8nuCYPldSvDxhz7J/L0HfJL1&#13;&#10;T8yZHXvl9xOxf8pvZsdf+Z1B/M9eeHb4LPPux+FXfncQvhB/KB4oPvPsM9Y5p9hxPrErP/zQLb/u&#13;&#10;J/BwP4GX+wk83S/gbV8RBxQXFKfxqh7m64cK2eFnqdM/Sb+wz3/5PUb6il+8Pn5+dvoOH+crdN5C&#13;&#10;8UDxQfqHdGcdPbJT/Pj9SZm3d50fuuVXvfBwP4AXfS+516fJ7zW3fUqnreKCjx3UxL9ePSfj4jP/&#13;&#10;0Z99lvXld1Cxp97sl98dxR8d8H/VWtFD/YSWz8OPTvCF+EPxQPGZJ17r7DvsyAe79h1+5Itf+w0e&#13;&#10;8omXPOOpfnjbV8QBxQXFabyqR3kvPnWtsPw+IfW+b5NvU/+jDv8288v78vFz70Lfxf8/+3wXXkdu&#13;&#10;+130NPB/v4u+oHig+KD+MU//WKd/2NE/7KoHP/qHX/2Dh/7BS/9s0GVe+mPCOd8Ed1m+iW9dNTfX&#13;&#10;u7Y18e2nv8783Y79OusfWPnr2Nv4oa9i/8/Dv4q//+70Vfy/u9FX4dN3zpfhB/GF+EPxQP0D9Y91&#13;&#10;6sKOerCrDvzIL7/6Bw/9g5f+wVN/4K1fxAHFBcVpvKrHsevNTV0rvP+jr+On221fp/7s8//vrb6O&#13;&#10;PvjF6535X0U/3d/4KnrCi76geKD4ID2ap3+s0z/s0C+7+ocf+uZXvfDQP3jph65D5ya/EybMLX4m&#13;&#10;tYoLlt9jBI958puMi8988Vl/9L/nxZ56s7/Il/Pijw74L7/XCB/6wA/iC/GH4oHig/rHOv3Djnyw&#13;&#10;q3/4kS9+9Q8e6oaX/sFT/fDWL+KA4oLiNF7VY/NvOvRX1wpnbd6xv3qX37X0V/9zT+7Y37ry+6H+&#13;&#10;7Dfu69jf/UL5/Ut/77cv/kHH/t6P++6rjv3db0BxQHEZ916F+QPK7y+s9/x+r9Ed+7vvYd99OX8l&#13;&#10;r42XWzv2dx+6RreO/Uvf1H/9aof+ztfyu6Ji/5X6xL81sfy+JdezDmxibdCPccm25rryu6Ss59f9&#13;&#10;dPk9THCL/6nF395b1fp7P+TklWv93X/tNH9+7rcufHC+/vM7HXUNisu1OI2L+4jX56cuF/SsJS9/&#13;&#10;2KCWPJXf+yRvax5SSx4/uqCWvJbf5yTf5fdBJf6LGj9br0N/fSMOeM1VTfz9pA4Zr+pivvxXeO3T&#13;&#10;zevHx9T608ErI2r96aLDsFrJ35DGUsfWUh/+8RSvvseLvqB4oPeujbufNN/9pfXub9lz/8m+uvGn&#13;&#10;bvy7f8VH/tpX7JA6yrf3jMQDx57XRPVTZ3GZLy7rl1i+qQN1YV/9+Xts947xTxf4jDiyY/jRC74Q&#13;&#10;fyge4+IzX7zW02dTT0P8Dir54U+++JdPfCB++gJfescfigeKz3iV/1UHdkp9KvzVp83r8nuz6Pyr&#13;&#10;6Z37l33G79CSr1tW6JJ8/HvdLtF3+Z1a9AvtB9D9J/TejPnudx/obnzb+juzOstXvfvTnUvck1q3&#13;&#10;H+H6/NY//6lzf+dM+Z2cfml5d6XO/b0v2/f1RYIH397EW49r4tytm/iTxRfJ/PK7way/Ymyn2Hvo&#13;&#10;X51iv/wuLP7Ex/8m23YKn/K7vfAb1KdTiXNkHeIP9adx97nm62fr1Zs9/TX19E7JS/mdXep7/HOd&#13;&#10;Ut+WDotkn+ix0SKpc/k9Gr9+nxcccu2PUVzG93iwiTtM+TFWdRGvOlRYfucXnfFHx+KnQzzoUx7w&#13;&#10;xs8+JB/2H+i+H4oX+jwN3ReYr27Wuz9gz7nDvvzx59zhXx3xcY48eGjq0Hr5aYsk7+JSX/HARec3&#13;&#10;x9XV/P/+vKmDy/eMvurqz/7uF3SOP7rgf+MxncOHHvGD+EL8oXig+MwXr/XiZ08+2Jcf/uSLf32K&#13;&#10;j7zip1/xhfhD8UDxwSr/y3fqnv2vwjd+0r3YP78x6jfdi07ObpTfFeJd3mPunn7b5q7uhc/QxvqP&#13;&#10;dk//LvJ29/Q11OdQ/0P7wnJTu0dH1tm/jj6ze/iyj//nq/GzWGP8L9nvEn9+l8Gf88Y6eeHPfRSU&#13;&#10;P+g8N66uO4/srm/q1qkn3urFj758uh97g1s7Lx27Lb94t5vrlmPGdUtf3vT3Jr65bxM3XLOJB3zV&#13;&#10;NeOXPtE186dc3jX92fXIXLdutHvX+Cm/L44eTu/aNbq6bG6X8veBfreb+t//SpfwhuKwrkL7zIr7&#13;&#10;d40+2KWXL0/qmrjeOrtr9DTh5vit33xv18RXfp8cf/jRYfn9sny1dtmhW/iIQ/wT/trESy5rjovX&#13;&#10;vJ1f7JZ1G3zRLfbUXz+oB/3SAf4L8hbES530FVQHSMfmiQf6Pst6dWPPPsS+evJnP+KfvvFRb/wg&#13;&#10;vvSOP9yl8/8hnX+xS7foxzzXw0d1i+73n9hEdaVv/tzf8E93+Lh/wDfvlRZd2K8u/n1Tp9D5BekX&#13;&#10;ut+DRSfpB+eX9SUPDXHm90/FvvOLv9z3lficX/g4n/BzXtEXfOYPTVQn13QG1THzS12tV2f26I0f&#13;&#10;enA/QR/uO+nFfWi/1q7hCd0HQd+XPftUl+/ROexaHPRoPX2ye+xyTX/W4cGuvqc79514uB/Fz/3R&#13;&#10;Cpt1y32RONwfqRtUT+PyYP4NV/f8Ef5xcs/YK79Lzv1Xx3UXi7/p9cUS790HLBY+1x+1WPidcu5i&#13;&#10;4Qvxhz4vQfexUB3NV2fr6YE9+yP79su1u7Nba/xmes/o7sJbe0aHTw7tGV0utGcTB6zUxKEf98jf&#13;&#10;7/lvEz+9sEf242WP65F1W+3VI3b23bpH9LvwaT3otM5vhfaVU3ubP7il09hFw8s1ntbhyY79z3p8&#13;&#10;Z1zTI3wvmtEj++A+PXoG1/l5E/EUD972S/m17m/394wd+WV3p1k9o395pnvxu19bZoXFco5D+zKk&#13;&#10;d0jvUJ7Nt49bT+/s0Tv79Cd/9D7u/J6p22vHNBE/+v35+j1TV/zpSTxQPqE4zRM3na97qPwNTT7Y&#13;&#10;lR9+jtxQfoc05A2Pfy6WfDZG1tTjgMa9nywavf9yyP8h3lufvmjmL3f9orEj/+y+/uyi8Wud84xd&#13;&#10;OufPeae+dIsfHZf/P+joWhz0rQ5QvMYrfXd4YvFcV3j49kvkGqr/+bstHlx6ZlMf5tFJNX/Mh8vE&#13;&#10;b4XHL98rfdJS75U+WeWAXsnbe+f0Sr4eHN0rfXLrfb0S5+VP9kq9zprWK/mA6gr1iXF9Yj79WU8n&#13;&#10;7NHfokf1iq74s98esk6v6PqKb5aJ3qdOWib673H1MumLQQc18dBBTSz/f9H5e4X/2LJ5feV6zXW3&#13;&#10;rdjE56/olTz8vVsTH9lq6fibufLS0fNitaXLebLC/2PvXKDjLKt+P5kke+eedlrIBJv7bdJkcgWM&#13;&#10;BUI1cokfxgJRCJXmQyIwUglC5BKF4TaeMqItwggO+BnBATGgUy7zIUM1KTgIoZXhUigMlyKkIIWS&#13;&#10;IA6XQb7fm/Zt0iRNqmets9Y562St33qzn8t+9v4/+3nnzcxAjzn41UUT9dv18KKJ+7VxNe7TxtXI&#13;&#10;y7ga9znjauy3Md64n5WOLZrQ5ZOcxRM6PVe7eEK3X3YtntDxWz9YPKFr8z2LJ/ROvLx4Yp+M+Ix9&#13;&#10;NeI3rk1X7bq++ccDJvrNfTHGG/VqXks27rKP+tXiifoy/Bt1u/asxRN1a6xr1O09X1o8EaeRr3G+&#13;&#10;jKtx3oyrkY9xNc6jcTX+3jPGG+fVmG+cX8Of8Xpm+Df2zVjP2DdjfeP8G/EY94NnP1k8sY+G7sZz&#13;&#10;lJGPcf3id3ddi687YKLfyMsY//CLB0zMN/bZ8GfUneHf2H9jPaMejPUbv3rgRDzG1YjPqEcjXuNq&#13;&#10;xG9cjXyMfiM/42rsizHfyH9XPfVP+Df0MdYzzqOxvqGnEY9xNeIz7gtGvMZ9wojfuBr5GFcjP6Pf&#13;&#10;1N+SlGz+JBk/prHreuXe3XN07t01vzVtoX1NmBrAvsbsX/u/7mn/Zkwdtc+kpnX8m3PYnsunbMjM&#13;&#10;vGfs364hU5ebOWm2FmZML4XZhu3dNndse4/dZf2rgU2TcTaXycn7Gfk0X3OHgs/9dLsrppnOJxyg&#13;&#10;ED9z67SPdeaObzYl5pgxEcOuSKZFOpsjs80IfO+qmNGwa+iuNBm7a8akuXfu/8LSu/zu5wQSn/Kz&#13;&#10;Z3XzF65mRsmTv+1pmnWpqVr+C3P2VmvaErOaU4ObdcCMxn8ztD1+/oV0/v+c/3Ol83+F1nuC/Ld+&#13;&#10;mVq5++dg/2ZMHfX/WnXP1Ilb3czG5OSpIszWP7ONGbO7mjl0suV/73416Wffv82a3fTh+xn5NF9z&#13;&#10;a7TrNWT6Svu2Zzqf8DC3QvsIfO7IZovhSjwtXm65bAGfkez+N6g+LeH3NPgGGP8WlvHPbhn/DpaB&#13;&#10;xXLZEROXab/zT2tZqsAOxvipPxUYph/+Oa89vx/G78Y6n4EFoExcJxbLodPsk7GXg/lj/pti6TQk&#13;&#10;LG75h6VPRi098oKlSx6zdMgDlna51dIm11la5ULoYlyDOZmrOT+V3z/4tFU++DSuFRaDDr0QjPUM&#13;&#10;zB9zfC4N19F/KzxgadPHLK36gqVZRy0O/YelQBOWbNWkhGQl7RBbUgwiEMIeEE1aJ4ZwU/N9AXvH&#13;&#10;lHxNe658n7HE5QmLVf9kUf2jxab3WuzEU6A3Wsp0DVwIRr4OMH/M+JNpqKC/wuJCF5cY6xiYP+Y4&#13;&#10;I8819N9o6UXHXrkXff+Izn+yeFh7nTxj8aH1gLxiCUIYIrAFttG+Y0ae51McYzq5r6Y9V55XW0f1&#13;&#10;F9aYBq0jGrEOadQa1JjVrzusXh239mvc2qNmnUTw34N/w1/MTIarmU8Dvw9Z+zRs9eBvrQbw47cG&#13;&#10;9Gp8XmoN67fxf6o1osex1qHWqFZCBvw9aURfShrSPyeF9O6kQb09ya8/TfLqD5L69bKkVfrdpHY9&#13;&#10;N6kZ7GDF3i6XJUXlB0lh+WnSoDBe7k7yyp+T+uWlpF75e5JLMqw9UgmHwnFwqtUl37b2yqXWfrna&#13;&#10;6hG/1SsBq0+C1oCErUEZsg5LxDoiZq5xch2hZoxc7wfzx8zVOIPj1rDssA5KDD9RfEasffjrkV9Y&#13;&#10;u1ijQ863trFuq3ze2kIsLZIKbya1yqakduLtJPYecuiXc4m9OykgnUnD0k49tyXFwa5tSS3antSl&#13;&#10;nUl92p20ltwDaBJGmyg6bdNNSTv0zaS4ploTaJnQz8Op1riebx3T6WdgHTedqbVh2kZ+hyeZ2U3u&#13;&#10;5bE0DaTs0PUp2/TBlC36eEpEn0wJ64spg/pqig880AddtLXS59BHUuyMV70pJSGDKeMSStkuzJVH&#13;&#10;Ukbk8ZQwBMCH7ZHhlH76XIzpZmynDKR0yLqUNvGktEpfSoucDifCF6AJqmg/kP5MxlkY/35yt/wt&#13;&#10;2SWvJ/fLy8ke8EEAwjBC3xbGbGfsuCwknveTVV9PtuvWZIc+mtyqDyV3QR94sH26OXlQn04O68vJ&#13;&#10;EWWufpy8TYX8l6SMaW1KXI9ISeiJ4AI39jrap2tci8YjU86faRsa7+u8LEHXheiamRJSC9p+nBzQ&#13;&#10;94nn3WQvuKEPeqCL9g762xjXwngn8xzEV0B8BfpZtP9Cio0YbXo69GG7afeCj3EDjL+NeetT2qBD&#13;&#10;Q+zbgyk90AdubC/tPggwbpDxIeaFmR/Bzwj+oviN4j/KOlHWi7LuyAwNmtAA1fe8tpi2ocGdk2W2&#13;&#10;555hvNbVpmyTkpSYLKFWDkyJsl8R9nkYQiIpQQjAOtrdjOmTWurmCOrmRDgH3Nhe2m+if4BxA4wf&#13;&#10;YB450DYMEfHh14t/D+u4Wa+P2nTBqpQd+Nkhx8IR2E0wfV+TyGfq2TFtI6fls+RkvF7aZFRLJabN&#13;&#10;MqKtMqTtEtQO8WuXeKAXuvbcV7vwH9t9r/n+LP7stHXJsHTJoHSIT9rFI5wSaZYeKZVOsdGSJG3y&#13;&#10;VmqLvAAPw2/hRliT2ibnpbbLaamd8rXUHjk6tU8OS/XIIak+aUgdlKWpwxDbc99byot11+57vJGf&#13;&#10;+WPe94zXrKWpvdqQ6tFDUv16WGpQj04d0q+ljuhpqTE9L3VU16SO6Y2pcf1takIfhhfgLewkmXlm&#13;&#10;bmS9yJQzY9pzabuG9S5JDbNWUFenBljXr19P9RJDP7hgUtuv4X8+bb+WGkGbkHw9NYBOflmd6kUz&#13;&#10;t1yCVmtSe9HRJbei3b2p3WjbLc/AK9hjtCfoV/bCJm4pEC/74ReHBMQpIfYnApPaNrPH82nbLC51&#13;&#10;Sr86xEv9+LVAAmqjdlTCmiDvsdSIvoLWz6RG0Taq98Kt2DfSPr1u72S9VWg713PZnbJKj1GDZr1T&#13;&#10;DFbN8PPVtL3r37SNPVpjFghXs0aM58wz0kb1grSYXp4W1WvSInpDWkhvSRvQX6et1bvS3OCCLux2&#13;&#10;2pv152ll+pM0u/6vNGVeQs5OG5eVadvlS2nb5OC0mJRBIdh3s4hrNn1pMNdz2A1prfKfcJ8mJp7D&#13;&#10;zp0l3gNo+41m6y+0QK9Xp16trXqldoIL3Nhr9cca0J9pSH+lEf2dRnVIYzqio7pNx3Rc42pNS6gd&#13;&#10;6uDItLh+NW1mrY+zF1Nr3bQNHff1+rCN9WIaZsUgvw2y7gDWWr1PPdAPLlgFHbS30d/COCfjy5hn&#13;&#10;Jz4b8WXrJ6qanWYlRqtWw8HofGRatn4lzaYr0f0/0f/sNKd+J60F/dv0+2kd7N0qcEE/tof2tfQP&#13;&#10;MG6Q8UHmhZkfwU8EfyP4jeI/yjpR1hth3Zk1uZNaiu+uSccse2E8O+9Ev6r0uD6Z3jzxN8K+tHkx&#13;&#10;3aFvpNv1vXSr/jN9XJIzYhCBoPwzfUA+SF8nb6e75Y30Xnk2vVseT++UB9PbZTC9TXzpLXIVnAMn&#13;&#10;w7HwWdpL6D+QccL4j9J6ZWeaW/6Wtk5eThuQrWkhiEAMe4e8Rp3uRMOP0gpUiGVheouWpLdpU3q7&#13;&#10;fiG9Q09M79TTwQXnQN9uLubqhkPJdcFEvrs0mX5+j+WFxDHl3mjac9XLEellrG9HP5suSVc9MD0h&#13;&#10;C9EmM30bbAFeW9PDMEj7ALn6ZEm6V6rQqSm9T45Aq2PTXXJieo+cjgbngBu82H7ab6N/PeNCjB9m&#13;&#10;3iPMfxw/T+LvWfw+i/9nWedJ1nucdR9h/WHiCBHPeuK6jfj8aOVNd6KBE12caOREK6ceS/t0DTRz&#13;&#10;73uPaRsaPAHmj3nvcdJQkLlDHZnbtCVzi7ZljmhH5pB2Zga1K3NAuzPXQj+swm7X9swWbc0sY7xd&#13;&#10;bZnZWppp1ebMuLRmbpf2zC3SkTkMvO5m+sFLWz99vdKS2S2OzE4pyOwQW2abJGW2ylhGi7wCf4Hf&#13;&#10;wx1wXUarXJHRLudldMiZGd3y9QyXHJ/RJ/+R4ZHlGT4YhOE9r7+rMyyWYe7bRn77el5aTX2vzhjA&#13;&#10;p08uzPDKJRluWZPRz1q98l/4vwPuzeiRP7LeX+B5eB17DBL0JRF/ViavWZluycv0kMM6Kc30wQAM&#13;&#10;QhiGaR+hfwvjYozfzrwdzB/HTxx/cfwm8J+Y8/57B/13ZJTpYzBXTs/T/3qGQ8cgKdOpWZnN7EeL&#13;&#10;FmS2sift7E+nOtmz5kwX9IMX20f7AP2DjAsxPsy8IeZH9B8ZI/pWRlRfgb/Aw3Av3EH7jRkR/VHG&#13;&#10;kF6REdJLMoJ6XkZAV2f49cwMr56W4Ya+PWfzEPajjzNoxG5g/pj1ZjwPHZLh0WUZPl2On//A59fw&#13;&#10;fxprnZexjTVG9bqMMb01I66/z0gQS4I8E8QXV82c+Rrxjay96920jbXXmItzNdc3XmvPzxrVK7Ni&#13;&#10;+uOsqP4iK6K/ygrp77ICel+WTx/I8kAvdGG3096sv8kqY5xNr89S5sXloqwdclbWdjkpKyafhxo4&#13;&#10;CDLg08xt8g57/1f2/qXM8Ym9PniWOChZy98zXfKLLINWeYrzcDvn6in20Yj94VnmLKXtJca8ydn7&#13;&#10;e6ZNU4jngCyr1sChcAz2CVnZeiqxnpVl1/OJ+6IsJzG3QJtendVBzqvABf3YHtrX6qVZA4wb1G9n&#13;&#10;BZkXZn4EPxH9fBbvO6BRBRwEuZBC24fUyzvUzV+pn5e4TzxFPW2irv5MfW2kzjZmuvfUw0+5H7nn&#13;&#10;qYefco+5mfm/xNed+Lybe9BG7kWbuCe9xL3pHfb908w4uSaIJaGHw3FZcf1G1sx6qMuefL1smUVD&#13;&#10;QrHUZfO8MUGrfIL2MfagLtuAv1vpTwOjThbAH/A33zPhH7JX6ck5Bs36h2yDmc+EZ1L4U/8mMm1j&#13;&#10;r9eA+TO1Ti/M5W+D3JhelxvV/8qN6B25Ib03d0B/n7tW/5jrBhd0YbfT3qy/zS3TW3PtjFfmJeSS&#13;&#10;3HFZnbtdVuZuk6NyY3II1MPS3ZRzLaIvH+Z6Jrwjt1XOg0dy5n4mDOdkazCnQAM5TvXntKovpxNc&#13;&#10;4MZeqwM5AR3MCWkoJ6LDOVF9MiemL+aM6ns5Y5qcG9fFuQldCsthBfaZuTP3Nxkdpz4Tmrah476e&#13;&#10;e95jvTdywvpqTlCfzRlk3QF9nHgeyfEQRz+4YBV2B+1t9Lcwzsn4MubxvJRjI75szUHX/FwrMVp1&#13;&#10;GRyFvYL203Jtuhrdz0P/S3KdekVuC/q36Y9yO9iLVeCCfmwP7WvpH2DcIOP5eyw3zPwIfiL4G8Fv&#13;&#10;FP9R1omy3gjrznwmbF9gsYxOec4xbUOD75uFxNWsJTu/ty8Y1fYF27RjQQy27CbKNUI7T8ILQtqy&#13;&#10;YFCbFwTUAXlgwxbak+j/mDg+JqaPc3mvJ3cbbaP07dCsBWOMi8/53u5bucemyYJj04wYpp+voxdO&#13;&#10;nteGWWLnz1HL0QvjetEErXL0QoOZ53Rsih/jPRLzx9SAtyctY8z7gS0+5/315/TfYxvTh2w79Gnb&#13;&#10;qL5mi+n7tqhaFkU0c1FIFywK6IGL/PqZRR7ogx7ooq2DvjbGtGjqIqd+ZHMwr0D/ZrPryzabbrVl&#13;&#10;62bYarPiMy47bdvlIxt/aS+KQBAGsNfJ+zYPfX3yN5tLXrZ1y9O2TnnI1iH32NrlFlubXGtrle+B&#13;&#10;cV73nSfPVrNoVGjb9X7bXGe90DaihcR+DRj1dJwpJFdTS15yLXfR/5DNiUat5NOhO22roB/WYgdo&#13;&#10;D9E/pHfh7xown93NGKbXgdGe4EVx7tgSUogu3wMjtp5ZYsON5Rr6b4BbbL1yF1reY+uX+21udPTI&#13;&#10;o2j8qM0nm20DMAghGKEtxpjtjI8zN8EaiT3PmGZs02P+LB8amX+bLZ8llnTaPrsori4ILHLphYtd&#13;&#10;eu/iuL4ORYv5fGdRqxj90/3mLOY1c7cWtbP4TaEtZ7FbTlvcqqFFrWr8Pt3Hzw6cjO3YWXzwsmz5&#13;&#10;2YFx/dmBrXLmBAHtOKBVqiaIa+cBBuvk2xNjZsYY5qYy9fXMtI19WT7LeoYWUfuobrfH9AP7iObk&#13;&#10;D2l+flDL8/16SL5Xl+X36/L8yc9OcvLn/+wkPb9Pk/M9+Furb9v9+qo9oFE7f/fbwxqyD2nAHlEf&#13;&#10;a7ntUT0HToDDsSvpW2AP6Ud5g7ozz68v53l1c16/Ppq3Sv+Q16735zWDHazY2+XRvKhszuN98rxB&#13;&#10;Ybx8lOeVBfZ+qbT3yuF2l5xg75FzwA0+CNAWoi/CmKjdI6/avfK23Scf2AOSnB+U9Pxhycmf/Oxk&#13;&#10;ObnO99nJsvywHJI/KOX5PsnP9zC/D389st3exRodEra3sW6reO38jQ5fhkbsA+3txNtJ7D3kwDkg&#13;&#10;9tvzAnJz3rBcmxeTa/LiYNdr8lr02rwuvTmvT2/PW0vuATTh/f28KDpt0wPtO7TRHtcv2xNomVAv&#13;&#10;BLDD9pmv0T8hH/NcrJilFrJp+0l+XB+ewKEbDzKI698naJWNBxkk5OF8g1b5yQQza3AND2nmOofP&#13;&#10;sk4abWs+E9dTlvTIKUv4XOkzBi5xLHHJSbQbfdPPzYYlkz5bZvFpPD9uWBLXv03QKtfi92z8bZhg&#13;&#10;pr/fF+59Tkx7rnPyWOGoPl8Y07cKR/Qfhfx9VhTUrCK/LizyaF5RL0y+X5tXNP/7tXlFw7KwaFCy&#13;&#10;inySVOSRfxT2yVuFPfJ8Yac8Vtguvy9sk18XtshP4PtwBqyA5bQvpb+QcTmMT2beBwUeebvAJ9sL&#13;&#10;BuXVgmGYfL/21YL53699taBXtxd49O0Cv35QENRk8sshz0LyXUreywvHdEVhXM8oTOj34Sfwa+zf&#13;&#10;0z59r1ag7dRnQdOeS9ujWO+QwrDWF3LvKQywrl/zC726qLCfOFwwqW0O/ud7LzynMCKLCkOSXxhA&#13;&#10;J7+UF3qlvtAth6DVUYW96OiSlWi3urAbbbvlR/Bz7F/Tfg/9DzPuMcY/w7znmf8Kfl7H31v4fatw&#13;&#10;Utu3iGW+98LfIv7XyeMV8sGXPkN+j5Hnw+R7D3n/ujCiP0frHxVG0Taqq2El9grap2v7LerKPFuO&#13;&#10;Wc6B8b7jt4ri+ks4rnjX36yxWcY10Pb1YoeeWWzXbxdb9aLicbmkOAYRCMpFxbwvU8zrTLFbvlHc&#13;&#10;K8cXd8vRxZ1yaHG7VBS3yQHFLfLPohZ5A56DjbC+qE1+WdQu64o65bKibvluUa98q8gtPUXrpKto&#13;&#10;AEIQgRjsoD1Bf7Z+t6hALyty6A+LWvSmoja9s6hdHyzq0E1FnfrX3bzB9R14bzcfcjWfXUxNpmu1&#13;&#10;Ea2mvu9o2kYd7kuT/y4qY307+tn0p0Wq64jxh0Xj4inaBnzuRvyeojAM0j5Arj75aZGXvN1yZ1Gf&#13;&#10;/Dc5byxyyaaiHnkRDd6ADyGluAfNXFKMljXFfejolsOKvWjqk+PQ+vjiQQhDBLbANtrH6U8wTvXQ&#13;&#10;YpvWsFfFxWV6APuWUuzUD4uc+ga8CJtgIxpO1+Dakr3vc6Y911m8pWRU7y6J6UMlI7q5ZEi3lgT1&#13;&#10;tRK/vlni0Z0lvTB5Fnfif76zuLNkWN4sGZTXSnyytcQjm0v65KGSHrm7pFNuKWmXa0va5PKSFjkb&#13;&#10;OqEVHGCn3Up/nLobRb8X0O2JYo/8Cc2G0OuB4mGYPIsPFM9/Fh8o7tWhYo/+qdivTxQH9YXiIR0t&#13;&#10;HtF4cUyt5G0vGVNHSVxbSxLaCWfD5djX0j5dWwe5T73PmfZc2trRM7skrIqmieKAjhHHWLFXdxT3&#13;&#10;E4cLJrUdJZ/5tB2lXnYUh2SsOAB+SVBTWuKWbDS2l/Sio0ua0fqLJd1o2y3fhAuwL6f9GvpvYNwt&#13;&#10;jL+rxMt++OX+koBsKAmxPxGY1PYhcp3vPvdQiUs3lPTr/SVe6sevd5UE9BbyvIF8ryHvy0siegE1&#13;&#10;9c2SKNpG9YvQjO2gfbq2i8r2rlvTnkvb8rJRPbgspkeWce8sG9KVZUE9rcyvq8s80AuT2q7G/3za&#13;&#10;ri4bltVlg3JamU9WlnlkRVmfHFnWIweXdUp5WbssKmuTT0pb5G2IQhgG4frSNrmqtF3OL+2Us0p7&#13;&#10;5OTSPvlyqUeOKfXJ4aWDMAyT2h5eOr+2h5f26uGlHj2m1K9fLg3qyaVDelbpiJ5fGtOrSkf1+tIx&#13;&#10;HSzlua80oVF4Gz7BXlQ2s24DrDe1bk17Lm39rLe2NMxaQb24NMC6fj2n1EsM/eCCSW3Pwv982p5V&#13;&#10;GkGbkJxTGkAnv1xc6kUzt6xFK39prwRKeVZHu0hpN9p2y6swjp1c5pKcsl7JZy/Ky9xSX+ZlP/yy&#13;&#10;rCzA3oQgApPaHsk+z1e3R5a5qJl+XVbmpX78Wl8W0HJqJ78srDnUUXJZRMfR+tXSKNpGNQIh7EDp&#13;&#10;zLpdWrF33Zr2XNoeVjGqx1XE9KSKET2zYkjPqwjqRRV+vbKC94EremFS2yvxP5+2V1YMy5UVg3JR&#13;&#10;hU/Oq/DImRV9clIF3x+r6JTDKtplaUWbLK5okRR4p7xFnoSNcGd5m9xU3i4/LO8Ud3mP9Jb3SU+5&#13;&#10;R1aV+6SrfFBOLB+GSW1P5I2O+bQ9sZzviJR7dFW5X3vKg9pbPqTu8hH9YXlMbyof1TvLx3RjOZ+R&#13;&#10;lif0HUipSOjiirgurZhZtxtZb2rdmvZc2q5nvdvKw6wV1HXlAdb1q6fcSwz94IJJbd34n09bd3kE&#13;&#10;bULiKQ+gk1/WlXvRzC23odX6cl77y3ntR7sXy7vRltd+SEf7gypcUlHRKw3sxWEVbjm6wst++OX4&#13;&#10;igB7E4IITGp7Evs8n7YnVbiomX49vsJL/fj16IqAHkbtNFSEtYI6OqgiounU1IflUbSN6ouwCe03&#13;&#10;ls+s29sr965b055L2w2Vo/rnyphurRzR1yqHdGdlUD+q9OunlR5NreqFSW1Tq+bXNrVqWD6tHJSP&#13;&#10;Kn2ys9Ijr1X2ydbKHvlzZadsqGyX2yvb5IbKFrkcvgWd0Ap1tBfQn824BFqPofEodf8C9b+Fc/AE&#13;&#10;5+GJKdo+sR/aPsG528L5ewFdR9F0DD0TaJlNvgXkXVc5pq2VvBdTmdBvweVwA/bttE9/LWtF26l1&#13;&#10;a9pzaduMno7KMGsF1VYZYF2/aqVXrZX9xOGCSW0T+3FPSFBf1sqQaGUAnfxiq/SimVscaNxc2YuO&#13;&#10;LvkKWp9S2Y223fI9uAb7Btpvp/9uxt3P+IeYt5n5m/HzFP62VvI9gsrJut1KrvPV7dZKlz5FHpvJ&#13;&#10;B1/6EPndT553k+/t5H1DZUSvoaa+VxlF26ieAl/BbqV9urbVjr3r1rTn0naZY1S/5IjpSseInuEY&#13;&#10;0u84gnqhw69XODzQC5PaXoH/+e4JVziG5QrHoFzo8Ml3HB45w9EnKx098iVHpyxztEu1o00WOVok&#13;&#10;Gd6uapFnYRiCVW3ir2qXq6s65dIq3quq6pPTqzxyapVPTq4alBM4DydUTWp7AmdoPm1P4NydXOXR&#13;&#10;U6v8enpVUM+pGtJLq0b06qqY+qtGNVg1psNVcX22imcESHYkdJEjrtWOmXU7zHpT69a059I2yHqB&#13;&#10;qjBrBfX6Kr4zTRxXVXmJoR9cMKntpftxT7i0KoI2IbmqKoBOfrm+yotmbgmgVbCqFx1d8jjaxaq6&#13;&#10;0bZbPoE0tM93uKTc0Sv17MUyh1uOcnjZD7+scATkq44Q+xOBSW1Xss/zabvS4dKvOvp1hcNL/fj1&#13;&#10;KEdAl1E79Y6wllNH+Y6IplFTn1RF0TaqMXgc7YerZtbtbdV7161pz6Xtg9Wjuqk6ps9Vj+gb1UP6&#13;&#10;TnVQP6z26z+rPZqytBcmtU3hQ+n56jZl6bD8s3pQPqz2yTvVHnmjuk+eq+6RTdV8v6i6XW6r5vtF&#13;&#10;1S3iBhecCEeAk/Yl9Gcx7mO0fheNX6fuX6b+n+YcPM15eHqKtk/vh7ZPc+6e5vy9jK6vo+m76Pkx&#13;&#10;WmaR7xLydlZTn9VxPbGa7y6DG3zYtxnt/D2fBuZnw0eg7dS6Ne25tG1Cz6rqMGsFdWF1gHX9KtVe&#13;&#10;tVT3E4cLJrX9mHzm0/Zj6stSHRKpDqCTXxZWe9HMLVVo3FTdi44u6UDrruputO2WfvBi+2i/jf71&#13;&#10;jHuQ8RuZt4n5T+LnOfw9Vx2Bybp9jlznq9vnql3UTL8+ST740o3k9yB5riff28jbVx1RLzXVXx1F&#13;&#10;26h2QQf2EbRP1/aumr3r1rQNbff1/fsNNTt0c8023VqzRd+siejOmrB+VDOon9b4NLWWZ4XaPuii&#13;&#10;rZU+h75WY2e86v01Cflzzbg8VbNdmCuv1YzImzVhCIAP2yMv1fTT52JMN2N5TqjpkLtr2uSWGt4D&#13;&#10;rmmRy+Bc6IavwBdpb6bfwbgCxtuYl818K34SSz3ggwCEYUSUdW2sX0AcdcRjIy4r8cWXOnR0aau+&#13;&#10;wpl7ZWkfeLB9+tbSQR1byndcl0aUuWon7zLy/1zNmLbX8J53TULPhR/Azdh30T5d43Y0nvr9e9M2&#13;&#10;NN7X+1afQ9c6dHXUhLQAbe01fE6Mvtk1XnBDH/RAF+0d9LcxroXxTm1G88/VFBBfgXaS2zdrbMRo&#13;&#10;08vgWuybab8d7mbcBsY/xLzNzN+Mn6fwtxW/W/G/lXWeYr3NrLuZ9R8ijg3Eczdx3U58N9eM4C+K&#13;&#10;3yj+o9oNndBO+3QNOtFg6vfvTdvQ4E4wf8zPPnl0t7TXbJPWmph8jj1rromyXxH2eRhCUlYThACs&#13;&#10;o93NmD5pZ99PYf/PhR/Czdi3034//RsYt4HxG5hHDrQNQ4TaijJmC/UVY/w2amy7/AC+V7MDPzvk&#13;&#10;m3AKdidMz6nQuffZMW0jp+VmQlzNnNL5vd45qkc6Y7rCOaIrnUN6hjOoZzv9eoGT77E6e2HyvnQB&#13;&#10;/ue7L13gHJYLnINyttMnZzg9stLZJyucPXKks1PqnXym4GyTHGeLfFDbIq/CCNwHgdo2WVvbLpfW&#13;&#10;dsr5tXynsrZPTq31yAm1Pvly7aAcUzsMk/elY2rnvy8dU9urX+b8n1Dr11Nrg3p67ZCeXzuil9bG&#13;&#10;dG3tqAZqx/S+2riO1Cb0VfgAcpxxLXTOPDP3sd7Ue75pz6VtgPX8tXwLmbWvrg2wrl8vrvUSQz+4&#13;&#10;YFLb8/E/n7bn10bQJiQX1wbQyS9X13rRzC1+tArU9qKjS4bQLlrL+xkwDp9g5zhdku/slXL2ot7p&#13;&#10;lmVOL/vhl6Oc/E8bnSH2JwKT2q5gn+e7569wuvRLzn49yumlfvy6zBnQemqn3BnWfOooxxnRT9B6&#13;&#10;vDaKtryvAUPY99XOvOffVLd33Zr2XNqurxvV4bqYbqob0RfrhvSNuqC+U+fX9+o8+mFdL0xq+yH+&#13;&#10;59P2w7phea9uUN6p88kbdR55sa5PNtX1yHBdp6yva5eb6trEW9cifbAKjoUWKKF9If0Wxr1Lnb+O&#13;&#10;xs9T909T/49yDh7lPDw6RdtH90PbRzl3j3L+nkbX59H0dfR8l/NpId+F5F1SN6YtdXE9ti6hq6AP&#13;&#10;vNg30X4EZzoNzGeVJnKfWremPZe2Vei5pC7MWkGVugDr+vVj9vl99vtd9v3dKfeEd/fjnvAu9fU+&#13;&#10;dfYx9YYvkTovmvHfKKFxVV2vNNW5pA2tO+q60bZbesGN7aX9JvpvY9x6xoeYN8z8R+oC7E0IIjBZ&#13;&#10;t5vIdb663VTnomb69ZE6L/Xj1xD5rSfP28j3JvL21vHfcVFTvXVRtOU5Bdqwm2ifrm1Sw951a9qG&#13;&#10;tmvA/DHvt8ae2BtG1dHAf+/UENXWBr6D1RDSzoYBPaWB71s3uMEFXdjttDfTX6ZfbLAzXpmXkIKG&#13;&#10;cdGG7fKP+m0yWh+TZ+AJeAz+tJs/0vcAdLGewwyCqxmH8Rlee0Or2ODM+rm/2/f1+mw9vr5Aj653&#13;&#10;6mH1rXpIfSe4wI29VpfX813eer7LW893eev5bLE+ppfUj+qP68f0V/Vxvbc+oY/BKzCGndQws0Z/&#13;&#10;Vb93jZq2oWNslvgbaLuO9dbUh/XKet7LrOc7dfUDrL1Wz6z3EEc/uGAVdgftbfS3MI7vxNaXMY/v&#13;&#10;StbbiC9bf1ev+kC9lRit+gKMYo/RntRg0yx0t6F/QYNTyxp4lmlo07qGDvaC71ezT80N/dge2tfS&#13;&#10;P8C4QcbzmX1DmPkR/ETwN4LfKP6jrBNlvRHWnVlLhzfO/7nr4Y1xvRjKm+b+3LW+yaHLmux6VJNV&#13;&#10;v9Q0LiuaYsA9vikIA3JU0zo5ssktBzf1SnVTt+Q3dUpaE5+DNbbJ9kY+a4Ah+A1cD1fRfn5ju5ze&#13;&#10;2CknNXbLMY18/6XRLYc2rpPGxgGpaQxBBGLYO2hP0J+txzQW6AmNDj21sUXPaWzTSxvbdW1jh/6i&#13;&#10;sVPvg/BuhrhGYGQ3h7K/C8DUZPq5ux6tpn7uatpz1cvVjWWsz3ejG23Eono6MZ7aOE4+22AL8P5o&#13;&#10;YxgGaR8gV5+c0+glb7dc2tgnV5Pz9Y0uCTT2SBANhmAEYtjbaR+n/xPGpaHroiYvmvqkEK3Lm/ju&#13;&#10;TlMYIrAFttE+Tn+CcappTTb9hLjGiW87WsUanejg1CEIQgCup326Bl3Ne997TNvQ4Akwf8wzz23a&#13;&#10;4mreof3/w9h5x1dRrW07QNgDKCKgVBURFKQcMTskoUUQsic7CnhUUASxIQgWykEpghQJvQkmSJPQ&#13;&#10;kd57jYAg7Y30pgICUqRDQIrvc93j5HDK5/v9Mb+bmbXWU+6nrLWzZ2vwiJMc3OMMDW5xRgftV1LB&#13;&#10;uc6MYJpdQ+zqbFdTZ0owbGNxTv9gKZtfxGkWzOu0D2a3dZmBocGTgdHBPYG04Dq7Ztg1yu77B1KC&#13;&#10;nW2sdSA5aJ81gy8HWgfrBZoGawfqBeMDNYJxgQp2PWRXwK6rUXGB41HxgV2Wc+uj6gWWWQ5Oi2oZ&#13;&#10;GBvVPjAiKjkwzLgbaLwNjPrn7z2WRf3fv/dYZvm92jhfb+s3Wwx2WCwORNnvni3PT5v8q3ZFBJsF&#13;&#10;8puND9lVxq4ou69hV2LQfstj9jcK2ncSwW6BlsFk82GoXSmB9sE0u2bYtcLu19m1xcb32Dx7z8D4&#13;&#10;eClov4sNXjI5mSYv0+TeMvl//XuPmxb/m1GlnELGMTGb6QfM0I8ZnznK2HhssKzzrF31ghWdRsGg&#13;&#10;xSPOaRmMt5iELT72GymLWbegfddg8esWtO8egin2PM3GZzitg4tt/gpbt9Z5KbjR5GwxefabZLtK&#13;&#10;2pXfroBdV6O2OKejNjo/Ra11dkUtdjZH2fsjUZOd1VGjnAVR/e3qZtc/f+/Rx+LR3vnr33v0iUp2&#13;&#10;+kSlOMNMzgiTOdHkL4jKMJlHnB1RJ0zXRdOb6dwTvGW23HKi7EoM2jvFwf/cI+ZE/2u++/dw1/e/&#13;&#10;cMdeuyb6hPM/0Yecn6MznDPR9luX6MXOrejJjlM5xa5ku1rb1ciusD0P2ngpm1fA5jvO7ujMwIbo&#13;&#10;s4GF0ScDk6IPBYbb1dWuD+xqYtdz0UcCNW2sss0pF/3Xv/cIRbcMnNEVHygRHR+4YTEtYfqwff1/&#13;&#10;sZ3fe5QzWypHF3FCZs/fzZ4W0dmdDnb1tWu43U+Ktr3LxpbbnDU29/voiuZrnNld2zkYXc+upna1&#13;&#10;tKuzXcn2fIiNp9m8GTZ/rrMweoXzjXHytV3Do7c4PY2jDna1sKuJXX+3ZyEbqxZt703Z3HK25nFb&#13;&#10;W8JkFItOcR6I7u/ki/7n7z2OWj/6v37vcdR6zK+Wl5et59ywnIw0Hfmi95jMIyb/rFMz+qLpzXTe&#13;&#10;ir5lttwyX2+ZfZnm53/mw6eV/7lfxv0XDi01Iz6tbN+X6IoP1K8cHyhb2d4h1vWf7+u9Gfuv+eXf&#13;&#10;/1V+tY094fSIPeQMjM1wxsZudKbFLnZmxaY5C2LtPcrYbna1tKuR3YftedDGS9m8Is6wWMfW3Qp8&#13;&#10;Ensp0Dz2ZKBBrP1OI9Z+o2HXk3aV/vN6xLCIjRW066/OchNi7V1Eu9bG/PVZblFMXmd6zMPOuBjb&#13;&#10;U2Li7XrZrpZ2dbNriD2f7EyOWezMjdnorIjJcLbEHHIOxZxwzsZcdG7H2Hf9sbec0nZVteuF2Ezn&#13;&#10;zdj/jMtt27zv/rzh38Pj/+ssd8n0nYxZYbrmOhkxM0xvmrPR7Fkbk2xXZ7ta2tXUrnr2vLaNx9m8&#13;&#10;ijbf9swY2ztjbA8133IZr0Vis5uN9rtdu56x+xdi8zqNYws4zY33tsb/J7EVjfs4p09sbbvqWeya&#13;&#10;2tXSrs52n2zXEBtPs3kzbP5cW7fC1tvvNOx6JnaLyc0w+fb7Xbty2f1ts93fm6ubj7nsireriF30&#13;&#10;8XcMu9iBO9mwoF332pXNLvtKTf826E6f57J/1hL827+z233Irn3fR0RstSuhbqh8uZreGvTYumcE&#13;&#10;//bv/585T9T0zlqRfwp4/N/uS9TM4dsZ8UjN3Fn/LlnTyfr33XrKxqyq8qeoCP6d1nJ73I9/1H42&#13;&#10;V82IHLnM9lubIyKy37/2YJtC/ix7bz9yqssduP21ayFwQvE8Lng4d1F3/t8mu/2rl3b3vTrRjWn9&#13;&#10;lFt61jj36PiqbnjvWDei6LPuigZfuTOfq+s60790N6e/7HYsO8R99bNX3dNT+rknqzRxGz/ey/3k&#13;&#10;6hvuKLersGuddsLa8U003m5IXbea83e3wcBn3YeHht3PDwclv3jvCu7UBeVN/+PuSydi3Ds9S7pt&#13;&#10;X493j3QrJL0dy+bT/MaPRwq71rkUYv2BE7uEaT+vFjY/MC2EnRV3DQux/vjoTiHsN70h/NnxtP1/&#13;&#10;Kq+XsfECoZvdH3Uf+O10wtph+W18W0LBNwM2PjcBXmx9wquf7RPCF/c+b2Z/CL/vRvyZd+xcCIRP&#13;&#10;sF69B93ccSEXPU9Us///uOkdPOxV+Tkj5R3hpq8+EsIX4/DH/Psz+mj91y8Okjz0If/f9cIPdvho&#13;&#10;60PVnIwQyHwweVJ2d32XASHsutNzfAi7zM8Q8c4dt1FYO/6QEF4Zh2fmr+9yj8t640v6PT0ZWfq4&#13;&#10;v9k9zbX4Gp8epjed4Kb9HB/qX30ScRSaPCH8Mv7Ab60SmG/81/lgwxju6xzOPVK5Wa9eivD6wiHC&#13;&#10;VjcGaPxgjb6aX/DN3twnPN+zl+IFIh9EH+PoZz52sZ48QB6IfBB9IPpB337WUQ8+8px7cEbKMcn1&#13;&#10;kecRRdM17uOjTQ7oHsw89YYLHjjxspD8P1nlkPJjduEf3bPR1aw+flId1Nh5hPx0I+cdc5sfKOsO&#13;&#10;/+Ck6uGxsmdUD6dy/mZ1+LDbcd0FodP1itDyVZgad134eqHfhaWv3BSezbit9as2RiRSVyDx5jnI&#13;&#10;fBA5IHJB9IDoxV/sALHL4hbaOvi4S75g7/HRN0L4MbVThItf92c48pP8wX/yByRfQOTAl4/w+O36&#13;&#10;con0HR8/+qJiIv2naNNKia2zjXFvP/90Iv0HZP6gj2pkIfnDcx/pF6wjj5GDfcjF7sq5y8j/KXVL&#13;&#10;JdI/Cg8rIey7p7jw92JFNG51oPnWHxLx88GN90le3V/vTUS+1Uci/hyskSuRvpVZz0kkfpXa5ky0&#13;&#10;/BMSb+7JA5B6B6l35le+maz1Vp+SZ33GRT5+og+/0W91Sz8QP9iH/9hr/c7FfhB/QPy7m8/JJ4uZ&#13;&#10;vUNcH63uE+krhSoUTkRvVI1CifSb9994wPzr5fZpUzBxaqfu7sQeBYy3TtJPH8eON2u1EOIP9+Q1&#13;&#10;uOpYWPPpe6wnr5FHf0c+/R198IR+8hB7yOcXFj6cmFK+mPyAz/Smj4lX24eE+MP4rRNlNZ84sn7A&#13;&#10;hAqSR3yRb/1d+og7+skH7DlSLUr2gdgLYj+IPyD+MR9/WY//yIMP5MMP+uAL/fCHPfCKfS/eGcq+&#13;&#10;mUj8sB8kLiD+Me7z/48n6ys+Pi6Y0033IHJtH81CW5/APB+Ja+88Ayw/m4R8tP5GvoUOthkIL0L6&#13;&#10;Iff0W8bpl8yn304o3p/7Oqsr9EtkT7M+J8ys10c44ddkjVdqC56uY32V+4QDeXpJHoh8EH2Mo5/5&#13;&#10;2MV6+inyQOSD6APRD/r2r77RS/77yHPfT/oDz33keVSNVI37+HvdMboHyRPbd7KQdTz3kf2Pe/ZF&#13;&#10;0PwK/Vh9bCLng/TyX8uPycXGUcehD6+nCX9sPV74wkkPbf/S/ZS6E4VFNkzUOvTCAwi/jIPReyYI&#13;&#10;WQ/fyANtPxEWHjZOiH6e234k7LtntNZNPjnK8HSd+j1Goi/h/WFfKR9+L/aV2b0toVCFEYrHpIWp&#13;&#10;sgde8AeEZ9DyRwgPrSoMFR8gfDHuI/wOqrbM6mpyFh4dv1x9Jy7XSov3eOu7q6wOx9r5bLWtG+U2&#13;&#10;eH6N1WmqG1dtrfL9oXLrlL+Dx69L5FxofV51tHHoCuHLRVfoeZtyyzWv+PqlqqPY3UtUJ0c+Wiw5&#13;&#10;xb5YKIyZsEB4pNp84e3n52le0aZztS6m9RzJWZ85W3J/zjVb9frRF7Ok73bRWarnARNmwodbtPxM&#13;&#10;1Tto8XHbDk3PQs5n2Mu5Dfvj+sW6+MN+jH/wdGzXatObTzywv8AL+wv+sL/gD/smfrC/4AeI/SB2&#13;&#10;M/5i99maj33sL5WrzyCO7ot1p1ufucf6yzT1vyLXp6rfTek+lfi6334xhTxz/15sCnEW0s+4Z39h&#13;&#10;nP2F+ewvrPf61TTxh3z2l6kLZiiO6Ceu8Mf+i33kAfayn2A/iD8gcfr3PKEfkzcg+QJfxBv+4Ac+&#13;&#10;4R9EH8+JE/OIH+sG7J4rfr04F5Bezg1tMheZ3QWkF/59PXYOUZ76eOqHX2V/fJXTOjd8Oe6M9s+O&#13;&#10;g8/K38Zdf0vkc8szH5xT3tj5WPlSqvH5xB71e7og+QHCJ/Pgl/Xwbecf8d+h8a+y184/svfXD35W&#13;&#10;Pjw65EfFrXraYcWx0bxDyouP0w8qzjmeO6i4g7nt3A1yDmfc6ii0pexh4hOy8xN5G4r87CfsCW1p&#13;&#10;fERo50NhyfSjwuFVjmneJ2V/Ef467hf2p9BrhY9LTnzghOTO7XqC+IZKXj1B/Di/Gf9LhHxuyvnL&#13;&#10;SfpIyPPXQ8a3XflN6+ANufCAPYHCZ9Vf5s49rX6zdd0p/A3Bi+V/AvrYd/60IwE7rc4S8APELxCe&#13;&#10;QDsPa/4XOw9gR0L1D/fb89MJJwL7iHsoR5G90lPiyT3aX2bN2y1/q1XdLf82p+9ifQjED5B6ZB51&#13;&#10;ynrOGd9f3adzAryTf8SLuGIfcYYfzgfkEZ/PQPIBJD/giXMA8zgHEH/2f/hnfyc+IH6C5AWIv8xD&#13;&#10;H4jf1CPxRg7+0yfJA+oV+zh3wAfnEDsvyw6Qc8qJnTuzkDp/9bldWoffyMNv9H6Rtkd9uf2QvfAk&#13;&#10;/+nbyKHe0UufJ9+oZzu/q77nJB0V4hf1Th4x7tfZe8NzhFnn4/M9I8P0jQ6Vc4Y5r5+amTPMudU+&#13;&#10;T4fpM8l7A2Hqzs67Yfyf298J4+9j2XOF8dPOz2H8WH0jUphzdaSeDw9Fah564Cv+5+xh/CpYMXvY&#13;&#10;6sT9JHs2YeSACOGCOX/I7x1r74hn+3wjnnMduyVeUt+/pfgt6HJTfNXKeVNx3THod/Frn4PEK8i5&#13;&#10;EKQPgOQFyDmX+ZwrWU8eIY++jHzOoejjnIt++hr2kH/YR//CXs652A/iD4h/jOMv6/AfefDBORp+&#13;&#10;0AtfIPzxHD7po/CLHvimX8I/+wjxYF8hPtQF8WKfQg/nAfSyH712MVuY/Qm7wOEFI4RNw3fUt/CP&#13;&#10;dfjPftWpzA3q3i29LtP4vYe/J2m/OvP+Vfnf6coV8ZKS84rqrNTgy6ozEF5B9ivGiT/zyX/WE2/k&#13;&#10;EWfkk0foI6/QT/5iD3mHfcpPs5d8xX4Qf5S/5h/jfr6eLnCf7u9G7OFen2Pq3Rcmrtuz5ROv1xfm&#13;&#10;E6+HJt6vONnnHaF9PhJujy6o8ZozC1pdPM7nnjD5UHr0A2H6C8jff0Ds6DuxcBayH3LP55UdLQor&#13;&#10;3vY5SfF//UIhyZ+0sJDiaJ+jFMe1Gx5UHFMLPKg4oo843jhZUHF88EYBxe10gofOK/l1j/3EGX+I&#13;&#10;I/4Rxyb975Nc/KdfgtaX6/TOc08WYrfP17k6ZWS/jyPzl9P9PSv/JjvOdSgv7N+6rOr4iRaP6/63&#13;&#10;/KWE/7OthJ5/sOEh3dfvUVSYXv4RyXkiuqTQPk+JP19PQocq6js+tilXVX1n9OGqxtd4O29UsziM&#13;&#10;tfNGdaujUe433aobf6lu8czq6g/29wL1kdD0GuorfxyvITvs74PCJ5tX1fMl56po3qBqVdSv3u4b&#13;&#10;p74TuztWcu59zMMjH8Xovk1mZeGdbpU1b2CuylpX7ItoyZlWNFpyzx8Ohtk/YiYEpa9r82CY/r6h&#13;&#10;XNDi2cm993yUxaOd0Ph3sQ9cWjI+zLmUe/IF+8lP/KHu8Y++cbF2dcUPHqhLeKHe8Yd47/ojTvG/&#13;&#10;cH+c8gE/qHPsB7Gb/MBe5mMX+TGqQ5TklY2IUh7a52Tl5YDdlZSn9nlZ+f7WY5UUr2knngqzn4LU&#13;&#10;FUidM06dM586Zz11jjzqHPnUOfqII/wQV+yhzrGPPMRe6hr7QeICFl8fp3E/P4gffdRHeIAv4gx/&#13;&#10;xB0+4R3EX54TH+a91SBa6xPqVBa/XpwL8Pdps5fzKHlQwCU/vHOpp697VB3jsUnIxyof1YGX0KVv&#13;&#10;6iBPyHmJe85JjHMOYr7xXue+FbW5rzOmdu0wnwfbDn1WaH/XFg4eX0vjD5UDT9eZPr8m9wkg8kDk&#13;&#10;g+gD0c987GI95zjkgcgH0QeiH/TtZx28+8hz7kH6Ds995Pkv9nXB3Rj+5kXdg+zfFaKeEw798EXl&#13;&#10;Ecj6sZ+4Wcg+lm1+PfVV5JEfvtzqHzYyv8a7Pl6d1kjnDpC8Aan/2b80Uj6B9AGQcwiIPJDzCPPJ&#13;&#10;Q5DzE3I5n3z+dCPV6/dXX1W+5l/+qurWvu8Icx4c96yHFbe8ovv2QzzMUcTDpEMN9fyLNA/3NWuo&#13;&#10;9SWebCh5zX9rIPmz5jWQvisfN5D+alUbyB4Q+0DsBbEfpE5A9kPWce5CDnWCfM5n6CMO+fu8bPm9&#13;&#10;Ufegz9v2Mu007mNKzva671SmE3kdupG3g/D6gXayq3HXD5VXq0u8p/tVZ9/ReI2dbwkPVGqh9ad+&#13;&#10;eE/IfPqIL39y3s+Ufz42DX9GnwgVTv5M+QmSryD5y7itT2A+nwvOZnQ1PcMSOr/m4bpHPKw/tYue&#13;&#10;p77vYekrn2r+B0s/1XoQeSDyQeoBRD/zqQvWWx2FkEf+Ix9EH4h+xn37Dz/VRX76yHP4Bum7PPeR&#13;&#10;56MKJysuPtrfyxSvUzOTlc/2dzPlb+PSvf88P/dWnC907a24f7Ost/IheW9v8f/21d7Kn88CHm74&#13;&#10;PlnjyCVf0EPe51zdS/XQppmHd85+rvv3hns45xUPM4t/Ln1vpffUumm9e0rO+aSeqteCFXsqL1+7&#13;&#10;2EP52nVnD+Xx+EU9vH1sRI/w0xc+djcYGk9ufME+WWj86p59Abs5v+IH59eto3vr3GTf26iP4g99&#13;&#10;FX/4HuGll5JNfoSdf3uJT/t7o/Yl/GB/Gvixh8Xu9NR48qSemo+9rMdOzjXYxTn7qfge5IGdE3vo&#13;&#10;vDXql+46f63a2F37wJFp3W0/tL8TG/I5EGRfZpz9mvns4y89itwh7r1Neig+yKcu4Yc+hH76FPZQ&#13;&#10;l9hHHmAv+xX2g8QFJE535wl+c570kTzhXAk/nCtB7IR/H9nH8Jdx7IBf7OBzBHFEHnHFf+JMn8Uu&#13;&#10;9q+dVT4XP9gH/wnzPMRO7uEdJA7M9+2q++tA+efjsVqD1I86jh6kPHt67yDxA+LfgxsHZyH7Fc99&#13;&#10;xB7WoQc5fK5ArtWva3/PVnzt79mK+/UeHtrfi3X/wPD+Gre/Lyv+edP7Kf4d3uun+Nvfn+Xfkzv7&#13;&#10;yv82I/qKly879VX8D9boq/iD8AkSf5D4g8Sf+cSf9ewbyKPekE/80Uf80U/8sYf4Yx/+Yy/xxn4Q&#13;&#10;f0D8Y9znkfnI87Fblf7icePtftKHfPKv0qR+6gfoxa7RSf2072CP9S3ZxfmLe/wBOU+C1CPzyRvW&#13;&#10;8zkEeeQN8skb9JE36Cc+2EP8t23vLz7fLjtA8cIf4jbooIePVR6o8aWDB2p+2+8Han25wCDJI77I&#13;&#10;H9N1kPQRd/S/vGyQ7CEvsC/v1UGyF8R+EH8Yxz/msx+zHv+Rxz6OfPhBH/FBP/sn9sAr9nFOwF4Q&#13;&#10;+0H8AfEP9PmPyjNM+4SP95Udpv0DZD8B2V9A9huQ/Yv57F8Nzn6BHQlj5np4rL2Hzise1ivuYdvb&#13;&#10;QzU/5aehWr903VDJA5EPoo9x9i/ms3+xnv0JeexXyAfRB6Kfcd9+1pFvPjLOPci+xXMfeT641pca&#13;&#10;9zG1QIruQeICklftKqVgl31fmaI+X/6DFJ2rnf4p6l9rN6RYvpd1xx5LUR02LJGqvMjXONX4LuZu&#13;&#10;Sk1V3nT/IVX5ZN9vCPtO9NC+99C8+Q2/0vrEuV8pj0pv/0r5A6IfxO5cq0ZmIZ/vuac/Vhg3UvbY&#13;&#10;9yqy5x/vjJQdqQkjpd/eD7D8ySc57CP2vYv6yp64r8TLw7dHqO9gF/vQpbCH2M39mY6pmtcpW6rW&#13;&#10;/TI1Rf0IXqgT+KKeQHiGVx+xe+aZcfZ3g4wsfOSdNPLCXbgyLTxi2RbXvp+yOtnoPhE93nhOd+17&#13;&#10;pfDGPKvcETPGh19fsMhtv3k8fdW1753UX0DOiSB6WO8jdiAXu9BD30U/fde+n9I8+15Mfr2S/LXw&#13;&#10;eF4PX1g4Vvf2PZr8TDw2RusW9BsjOfY9m/h898poxWvm0tGK145Ro5UXhd4YrXoH6bsg+QTSd0H6&#13;&#10;LvP53Mh6+i7yqGtPfqqLPs7D6MdP7KH/Yh/nYeyFV+wH8QfEP8bxl/n4T/+GD/oEPKEHRC7IfLDW&#13;&#10;3Onu0ANp4pn5nx9ewHsi4QJvLHOfTUhTPN4tk2b5tlryiRP6nnp7vdu04TjFb/Otr4X3r/PQvgfU&#13;&#10;PXYzDz86L14rv4jv0KljjLcl7t73x0jv5S6jhfBD3OHnbPQKez9gtPTWKjBG+QFP5As8rTq22bXv&#13;&#10;GZVP2UqMDT//7g53RMexyrcKP4wNR+Tf6X4d/lqIXdzDF4j9oJ+f2Mk508flr40VX8jl8x7xIF7o&#13;&#10;43MV+okj9hNX7KKPg/R1kPiD9BOQemY+50bWs08gj/MQ8ukn6ONcg37yGXvoJ7kvYF8h+UN+Byd+&#13;&#10;rTyHd+6JA+NX5ozTfPxiPXFDHvmA/L1fE+dKygv0E3fsIQ+wL1xovOwFsR/EH8bxj/n4S57If5MH&#13;&#10;H8hXPps++EI/+YY98Ip95CH2gtgPEh8Q/0Cf/8q5pyqvfTxXZ6ry1b4P1DnkjZVTlef2vaDy+eqD&#13;&#10;01Q3GcFpkjP779O0T/ZvPU37J4idIPss4/jDevxDHv6ih3N+l21TxMPKtZP1d88nWkwWP1/knay/&#13;&#10;ry48P0m87cuYpD58c8Eky+dYF4RfkPMG48SBdcQxKTxZ8fppgoftb3lYMW6Kntv3nooj+pmP/8QP&#13;&#10;u4gfiHz89JHn+M88/GFd9QNTJQe/6P/wRj/8/u2p6mv5y0xVn0MP/RO99Ps8DT3ELu6xE8RuED+Y&#13;&#10;j19gidRJktP8tUnaF+y9AenJiJgkf0Dl5dGJ4sHeMxAvIPaD7GNXbJx9jfX0z2c7TtLf3eCZ7zFy&#13;&#10;JE9m33c9+9q54+ZM0ec0+CGO8EJe4h/xxV/OUZ7fA4TkJeOcn1hHXno8j3JP/GOK8se+fxbiP32Y&#13;&#10;+HN+ggeQPADhg3yFD+RgJwgvyCf+6IMfzm/4w3kOJA/f6DcxC6mbalMnql7gAznwhp5Zj5A/Y134&#13;&#10;pW8jj3M4etS/y09WncDPQNsHsJdzOH6A+AXCF+P4DS5uMEvr70b07o+dJb/s+23ho7dmClusnSl7&#13;&#10;7Ptv4exeHtr7B7p/8/wMzbPv42X/uQ4z5A+I/yDxAMkH9PpIHvHcR743ztNvuuWphzxf9Ng3GgdZ&#13;&#10;x7iP8Mk9ekD6zskpjKfae07TZV/a0enisUvEDPFo7ymIxwKvzRAPW1I87JUxQ/xUzztT+ENzD/Ef&#13;&#10;3uDjbv5O7p+tex+3bJqje5B+ApLPIPk97cQc9Y1ekXPVL956bK7qwN5XUH1f+3Su6mPOkrmql/cu&#13;&#10;zzX7i7kln5onPNBqnsdbXw9br/fwuaPeeOQj8zUPhLeyEfNVt8yjfodP8RA53Nt7KJpXJ7+H9v6C&#13;&#10;6hn9/L0Cezg/YR/nR+yln2A/+w7+YB/+0X9A+hGIfnjxEd42vL5EvPto72EoHlv/ttTkjHKTWy1V&#13;&#10;/YDMb9loWRYih+c+0ldZhx3Iob8hF3srRS7RvNUDF8tPe/9CeKebh+89sUjjmbMXys+3GiyUf1tv&#13;&#10;LpB/9r6OeO7afIH82lBugc57956fr337qYz5dg4JuS8tmK/4gsQb5LzHOP2I+eQ966lz5JGfyKd/&#13;&#10;oI/6Rj/nNuyhvrEP/7GX+sV+EH9A/LubT+Yjz8edWxeKR3vvRfqQT31MK7pQfQi92HX+8AL1y4Jr&#13;&#10;FxgfnWQX+yH24Q/I+YVxzgfMx2/Wc35AHp+zkc/nYPSx76Gf+GCP8vftReJzyYpFitfzDy4W2vs4&#13;&#10;wg6bFmscv5hPHFn/2cglkkd8kX/h/qXSR9zR/83zS2UPeYF9b/ddKntB7Afxx8ubTprP/sB6/Ece&#13;&#10;fRn58IM+4oN++jj2wCv2kZ/YC2I/iD9gSfMP9Pmv++lqxcfHwJLV6jNrLq1WfDv+bY3i/XSrNcr/&#13;&#10;vH3XaL85PXmN9G38do30TzyyRnaB9DkQ+xknXqzHP+ThL3o4v3z5zGrxsCtqlc4vz+xfKX6+6bZS&#13;&#10;fWjbWyvVhy7WXqn994EnVqofgezLIHFknDiwjri8vWKl4nX9gVXCeS94GJru4cEcqxVH9DMf/+kL&#13;&#10;2EVfAJGPnz7yHP+Zhz+ss/fxJAe/6DfwRn3be2uq73IjV6tu0UM/QC/9DDtA7AKxE8RuED+Yj1+g&#13;&#10;vdclOd22rlD9T5i9QnpOtVsh//I2WCE7QHioFLtCvIDYD3J+YZz+znr6fePTK3R+gWfOL8UzV+r8&#13;&#10;UmoT9rSz70NX6/wCP8QRXugX+Ed88Zf89PweIOQ8wTh5yTr2N4/nUfa96irlT6uBHtr7jbon/uQl&#13;&#10;PIDkAQgf5DV8IAc7QXhBPvFHH/xQF/hDnYDkYYeby7OQvmbvQ6pu4AM58IEee3/OeBvrwi/nF+TR&#13;&#10;39DD+aX32JWqE+yin2Ev/Q0/QPwC4Ytxv56qfLRe9z5e+ma95PXJsUHym5XcoPp6+PUN0rv7qw3i&#13;&#10;Y/7iDfJ78K4N8hPEPxC/QPhnHnFhPfWFPOpr+3frVV/do9arvtY+/q3qq9zWdNWXvYepPFj2crrq&#13;&#10;61BMuvLD3sdUfYHkDUh9MU5epbRLN76KufVmpyvvjjnfCju95eF9Kzz87tq3xm8h+95yvebjP3WD&#13;&#10;/9QR9iEff33kOffMu9F5g9bhF3Lwi/qCN+qL9eyfDw5cr7po8sJ61Ql6qR/sALELxE4Q/0H8oK7w&#13;&#10;Cyx1c53kuIfXqb7sfVTpmff5Ovm3+911suO6u0482Huq4gXEfpD6Yh71xXrqC3l8Lw/P1JdzOl31&#13;&#10;5dnXTvzwPQ78EEf4ob7wj/jOOL5e9QWS1yD5zjj5j//kscfzKBf/+TzQoJuH+M898SfP4QGEB5A4&#13;&#10;Ul/kA3KwE4QX5BN/9MEP+QdiB36Rh++cWyt85t51OjeA7EvwhBz4QA88Ul+t1qxTniOH+kIf9YV+&#13;&#10;6gZ+QOylnvADPLPPQ/xk3K+n4x9u0Xofx36zRXKDObaqrs7Gb5XeyZ23ioemi7fK36q7tsq/y/m2&#13;&#10;ya8dFbfJL5B+xjoQOfjd+bst8gs9+FX/gS3ya/ny74WJtT1ccGqz7n+f5WGzlzdL34wim7Xu0qFN&#13;&#10;klNl/Cbx2uPdTeJtkrtJPG56cpP+XnHmnk3Kg3znvlP/BflcOfO5bcK+LbepvrnnPIHd/H0Efzjn&#13;&#10;FL60VfmJv9TrpiZblcf4w/kYnjg353phi/I/dd/3qgv8oD72bNksxH7qA7uZ//rnm7QeO6lH7KI+&#13;&#10;O335nep27avf6fzzS9XvdO5xHv5O557yf2xUPYD0J5D9hXHynfnwzXr4Rh75h3zyE33kD/o5f+74&#13;&#10;fZPXP80+8gF7yRPsBw+P8ZA4MX53ftDP8B+ED+qXeFO/8ETdwr+PnCPRzzhxgl/s4JxHHJEDP/Qt&#13;&#10;4kyfhDd4f3gocS8k+zj/D3G+Vxywk3t4B4kD8327fsq+U3b7+FXbvfSHEGjzQ7M+y8hCPn/ua7bH&#13;&#10;+mGv0CPXMv5lXdrHh1QfPhb47ZB4s/dhVYdv9jysuii6+rDy84cbh02uva9R+Efl5YDKPyofW7z0&#13;&#10;o+IE0q9A4sg479tdPXhY+Wfv22r/mBo6LH4q70D/4+65PIfFC8/hA730cebrc5vpJ++wg/ejQN6X&#13;&#10;Bi2eIeZZHwn1asb8XiHk8P0Kcvk+Bj0Wn1CX4YeIQ8jetxU/f7tzEPmhkZM8tPd9df/RxQPCfSM8&#13;&#10;rB1/QPNn/7Jf669O2y959n605H/+9H7pm1Jwv/Tb+82y59zefbIv//J9shfEfhB/GMc/5uMvcvAf&#13;&#10;ueRJxsb94ueN+vvFF/P5+1zlMfvEZ5c394nfb0vvE98g/IPUzbhn9yk+zON8wzrih376FPbS/5HP&#13;&#10;uQa/6Lv9sx9QXtj7ycoXe/9ZdQM/1I+9Hy3M89Ahjfv5w3zq0ccWjx6QHnhDL/LZL4oM2C970Mt+&#13;&#10;AfJ3WPxnX8Mu3k8D8QekvzFOXjGfzwcgdYg8+hzyqUf00e/Qz+cr7AGJJ/wRX+oUf0DiD77480GN&#13;&#10;4xfz8Qu03w9IHnmEfPIKfdQJ+sk37CH/sA/EXhD7QfwB8Y/5+Mt6/Eee4mPy4Qd98IV+4oQ98Ip9&#13;&#10;7JfYC2I/iD8g/oE+/9yTTz7ynH5CPtOf4Ye8gy/6PvlGHwfp6/DJe0Mg74WB5C/I7xKYZ/02hByz&#13;&#10;N4R86m/RogOqB+yjDskXED8Yxy/m4yfr4RV5IPJB9IHoB7GH+dhHHWMvcrD/21cOyR/k4x91jd/o&#13;&#10;BVf2hqdif/Jlf7/O592T13fzc77GEexxfbTfD+gepD5A9plpnY6obu5GeOeeeDGP+CGHeMZkP6L4&#13;&#10;dt34s+K9vr+H99T38MWCP2vc3vvX/JF7f9L6Vct+kjwQ+SD1CmIP87CXddQtcjgvPfX0z6rLMm/+&#13;&#10;ZHmbrnHQ92t0m7Pi28ej0WcVB/s9ieLSZtUZ7SdLepxRf7Pf26jfDdp+mv0wVPyV0za/ZCj59in4&#13;&#10;DsW+5+F7y07oHmRffX7aySykPpgHsg5EDohc6gg97Bfo5ZyMHdQxdlGH2Ml+jN3sG/Y7GMX15Zln&#13;&#10;FX+Q/ADJG8b5HYrvJ3LJAx8PvnMGP9w7CWesn5V1Q3nOqM+2PHta/cB+V6N+gJ3of7v4aXhwt647&#13;&#10;JcQf7vHTR/Kb5yDzQNZZnYs3ELnkP3rIf/Syj2EHdYBd7G/Yif32+ynVA8i+AeInSP6D5L3v1/SE&#13;&#10;S8oHH2uOu4Qed/f1S8rfVi9eVj+x9/6xwz20+bLyz97/1zmrXakrJr+7W6/WFZ3DQPoaSJwYpw8y&#13;&#10;H15Yz3kHefCJfOoKffQZ9FOv2IPdcdsvqp43Nrwofxr8dEF4rIWHbS+c1/gfHc9r/qBs57X++tRz&#13;&#10;kme/j5L86QXOSd/FPb9J/wPLfpM99jsp2QdiL4j9IOdKEP+Yz7mS9fRf5MEH8um36KPe0Q9/2EOd&#13;&#10;YR/5jb3sh9gP4g+If4z7/H/5w3nJ8xE5nF9DNc5LH/I519rv4NQf0Mv+ULz/Oe0X2MPnP5DP8SD+&#13;&#10;gPxdE2Q/Yj5xYT1xQR77GvKJD/qoG/RzvsAe6qFchQvic03yBeUR/pBPp+MuCrsNu6jxB89e1Pzt&#13;&#10;Zcijh90+71ySPOKL/OsHLknfvEKXpX9w9GXZQz5gH4i9IPaD+APiH/PZH1mP/8hjf0Q+/KCP+KBf&#13;&#10;n2/NHuKEffRH7AWxH8QfEP9An/9ftl1XfHy037Oob0a9c0PxPfP1DcV708ob6rM9rt9Q37XfHUlf&#13;&#10;1ejfpR/ELpDPuyD2Mw9/Jh24If/y9bghf9FDvys/7Lp4cCdmqt/tKZ8pfh6+cE19r+YP19T3+qRe&#13;&#10;U18BObeA9D+QODZbeE1xYB1xRA5xG9zCQ/u9ju6XFbsurN/+uuKYa+51zV975rrqZ2zuG5a3Zfld&#13;&#10;j+RjP3pAnuM/dY0/6IEX6hueqG94ow+xnvMscqlz9LBvo5e+hR0gdoHYCWI3iB/Mxy9wRsdrknOp&#13;&#10;+jXVf5Vs16SnybGr8qf7hquyY9LUq+IBhBcQ+0H6MvPYT1hPP7DfM+nvLujh7y7zw5mcT1zPvnaK&#13;&#10;D+c2/CCO8EO/aJhwQ/HFX/qG57f9dxvsnn0e/8lL1nEO8Hge5bZreF35c/hWphD/2ceJP3kJDyB2&#13;&#10;gDfyZirP4AM55AOIvcgn/uiDH/IPf6gTkDy0321lIX3tu37wNUx8IAc+0AMf9Df45TyBPPobejhH&#13;&#10;YAd9DLtA7KW/4Qdo/50TIfnMuF9PteL+0Pq7Eb3vFvtDfvW9dUdov8cTXp5wR/YUTvawagsPJ+f1&#13;&#10;MN/C25oXTL0tHjq/dlv+jK1+W/6DxAMkL9HrI3nEcx/Zj5fXvaV9GVS+naReLe8MWcdzH+GTe3i2&#13;&#10;37lJ7z/6MZ7qgvBYYcMt8Wi/NxSPxyNui0f0wmPDjh7iBzxtOu9hj/J3dI/fPJ/5o4c+b5dHRiTx&#13;&#10;3Mdm+bPpHsS+xIjsWSj77bmPnCuYh78g5+9aT2VLsj4ceio+W5LVRej3VtmSrE5CG0Z4uGCKh+MX&#13;&#10;eThkvTfvg6Me2u/4tA69rAd5X7jrzmxJll8JrAN/7eQheri33wFq3szdEWZPZOjItIgk6ych/MIu&#13;&#10;0HgUYv/QbX8oHiB+Mu4jfDyZFplEnvp45GBkEvk7M1dO5Lj9nsiZRJ2AzL93yD8R+Tz3kX2MdfRN&#13;&#10;5NDHkEsfa9MsUvOWlI1Moj/dOZtDmDDPw4Ef59D4usQcSep3eXMkcc6x33Em0RffSvfik5qSHX/d&#13;&#10;5R2yJ7FPbn0vexL784+NsiexX59Pyp5EXwLZF0HOKYzTd5hPfrOeekYe9Yx89j/0Uce5TD/nFOyB&#13;&#10;H+zDf+ylXrEfxB8Q/+7mk/nI83HOKznE484qOaQvs3gO82uIvaee3Xga4FY479mFfva9+hnZjY9O&#13;&#10;sot9HfvwB2TfZ5xzAPPxm/XwgDzOKciHH/TRx9FPfLCHfeeVCTmUByV3YE8B9+xND/GH+x4NIjXe&#13;&#10;9B+Rmk8cWW+/25U84ov8/zkdKX3EHf2jCueUPeQF9oHYC2I/iD8g/jEff1lPXJAHH8iHH/QRH/ST&#13;&#10;h9gDr9hHfmIviP0g/oD4B/r8112Uy+ye7PpY+GguxfXofbkV59UVcivu/Rrl1rrmHXKb/6nusym5&#13;&#10;k9gfKk3KrXzJm55bdoLYPTrJw1nVcifR35CH3ciXvVNyyd7JrXJJ7p0SHkZfdnTfcqOHg6Y5mpf+&#13;&#10;qaN1x1+3/zy++Z27piN5FR5zxEt8QSeJ89wLkY70v301IB7bnwiIVxCeQXhnnDgwnzxhPXFCHnmC&#13;&#10;fOKIPvIE/cQZe8gT7KNfYC95gf0g/oBNzT/G8Ze6xH/OOfCBfPjhcyd8+cj5Cz45V8AveuEbvfCP&#13;&#10;XOJB3SOPPvC/bN13uFXF9fBxC1YQpcsFRCyAKIgUpViwcI4CNmwoHRui0kFAEZCLNKnKFVSixtgL&#13;&#10;WGPFQiyxEWs0sQaNGjXGGru/+axhA3mf96/vs8+eWX3WzD5w9yFfX5A//eaiWVtH//hj30x26Svd&#13;&#10;P9gqyH7j+GMeP6OfJP/JFR92X/7MlmH3Q7dsGXF455ItIz7/mbxlxGuzEVtGP0FxRf3Eff3EeHVr&#13;&#10;vn5CnryRH/0k6dNP6NdP2KOfsC/6SbI3+kmyP/pJ8gf5535Rr+nvluN6Y7LHtTyjPI9tWD3iPKRl&#13;&#10;9R7ifOx+1SPOrU+oHnlpdFr18Pf7adUj3q9eXT3yfPXz1SMe5/+resS/z9Y1gr/1znx2So0Yd9lt&#13;&#10;NWL+qGdrRLwGvlkj4oX0I7tfOma79XRedO38iPK+9uDtwp5v2m0XduxYb7vQ3/W/NSI/6X1hka/p&#13;&#10;D9WI/N2wvEbk8+8ja0R+ax2WWWqQyW75f+KO6jGOf/LOb3kXD3UlTuoM7bd1L912Pdntc0x/Rx75&#13;&#10;+n/58A7bx/6I8orOnxtT33Gtf6B6ePermtFHvlxbM+okvQct1nOnmzLT36vH9ZRz8v1F/fP4ew+q&#13;&#10;GfORPCQf6UX79XVH1Qx7UX2Zr9+de37N8OfnzWumungiPsfCr9Pm14lxBds8VCfmp7+7D7mvbVE3&#13;&#10;9FzTrm7on39w3bAn/X1++HHy8LrRj9B6QOd9VJ/G+R7KPOv/rl3rRl2Sr++k9wvE+q/+Zp3Iy0ff&#13;&#10;1Yk6oNf5wXjnB/rlF32vib7XcT+tl9Kf6tYVl5J5zmnkOw+Rm54TS/xyzuKn81J6n5t6KD18aJ04&#13;&#10;R31VP7PFv2rHdb9HMhcvzLx3dO0Yn94/EPNrtqwd8tptWzvkn/BZrdA38cVaoX/Oo7XCnqtW1gr7&#13;&#10;kL3IfuQP8s88/pKjL5GrTunRH30uXuRa1+l9DRHPtWNrRXy/Pb1WxBvFH+XDffvFS9NrRb7MU4/0&#13;&#10;qid61dGhP9WKfO/csHbk/83j6b3e+++ifobfUZsfZfHB93avE1w2uE7cL+rHeH2vIDn0/Lyv+C0O&#13;&#10;f+yn/NMv6bXf84+dZ75dK/Y19D0/8gc9V6K6Mt7zv/nOe+TpP+Jln6NPvdFvv2MPTr26dsRPfu1P&#13;&#10;/EH5R/UgvvwyftyUzN7L64Q8dUR+42frhD71Rb96Y4/6ZZ86ZC+yH/njvnOD8fw1n//kiQf54kOf&#13;&#10;eNEvfuwRV/ZZ/+xF9iN/kH9YxF/9qqeCPk91X3761NrRZ8VH3alrfVLc9E1xtH+i73/VhX9HQPWL&#13;&#10;vl813vMROcneEvnWn3qx/tiH6X0iQX64zy/jrX/z+U0eko/0If3GsUdc2IfsJYf91rN9nXz+iRO/&#13;&#10;1SluvrV4VayLV0W55/PiVFFm58bxeWR8g6j7grOua8C+cu+/NIh+3+SXBpGH9L7KOKe93mnHpHdB&#13;&#10;+U/lHZM9M8vXnr5jrDt0TkD1gOxDfqD3UpinL5Cjj5ErLvSk83GJ3lTXJXZ4vmSX/lWtawN9o9S5&#13;&#10;ZubUl+vH9TNVmdv3zTysTf0YP/erejE/vWcl5H1wY72Q3/D8eqHvgP71Qn96H2fYM+igemHf6LbG&#13;&#10;/VBC9iN/kH/G6TPm8Z8c8SDX+ZcedUuv/ZId4sku/YWd9lt26yv8QH4hP90v8mG89VCQHHrO3KE+&#13;&#10;P0I+/cvX1ot1RS+7Xr6vXqy7dX6HXZ5DXPMH+YfqC9WdeeqRnPR3RiVy07mhtM6P0jq9JXakdVzK&#13;&#10;ca9MfydXP+J73/X1o+75ZR30/C2zZZOc36+OkL/KUnpPTsy/dUaDyMe6uiud9ri8r4w6oP/gdxuE&#13;&#10;PXv/u0HYp07Yi+xH/iD/jPOcZZ6+o57Eg1x9hx7xWqfX+3oinuwSZ3bKH7ujvyQ/kF/IT/eLfNQf&#13;&#10;2CjyWvD9uY1iP7nt/kaxv6T3u8Z+c/o3jWLewbUbh769mzUOO2oc1DieozDFpYzsR98v7tS2cZx3&#13;&#10;zdPvz/uwkX04/X1Yo+jbX1/QSJ2XV93cKNVPS++TVf/p7+oaxTo3T7+gT12jdYgR33RfvI/bvDH/&#13;&#10;SubJKznyR4/1uOaK0FvaYnjIL3U5uFHKW+3SiLqNYh2m96IG//Zg5vbzM0/snXnJ7hUx/vHvG7K3&#13;&#10;9N1zDflRqrijYehJ7w+KuhhzasOoh8rjG1oPparuxq0q3bRvw7Ab+WFeQX1z60caJjtfWCd3VemD&#13;&#10;v9GzsvTKJw2tv9KKrSrCv+X1K8K/SR3YVVnK9lWWmk2pEPfSL1dVhD384P99b2Re+l2+z1/jerXj&#13;&#10;d2Wp5TE5XvKvj8kHfeqA/eKmz8sPP5CdKA/oXGQcf9D5yHx5I0+dk69v06eP0++8xB75Zh+y1/mJ&#13;&#10;/dh98Aaqm89urYj6Mc71tC0axT4/YNdMebXf0+c5hn51xy7nWvZ6/lIX/v/hFU83ijpF6w/VL1p/&#13;&#10;aN833vcF5tv3ybPvk6+P0aev8c86ZI91xj7rTn3hM3/OlCfX8obyaLy8mi/P5Kk3etSDda/u9AH1&#13;&#10;oi/sdXXDsBOdV9D55cEWG6jfu+aHejRffZI7eHTD0GceO8j1fLKu7srqXt9nn75uXejz/EB5Q/l0&#13;&#10;XxyM/2P1pv/Dizo1VVflXqc3jX1lj+lNQ983K5qG/n+sahr2rHqracT5tk+bqs/ylT82Db9QflC/&#13;&#10;dF8ejZfn9D6vqAfynAfTe4/j/E2fOhpZprdJ+vtR+tL7sj/fyXou73LXTlGfJ83IPGt85qQz/5eX&#13;&#10;9MnXvzsiz1vZJZPd+sile2Q+eEqT0PfO/k2ir23atEmcS3fftEnU5eFrG0cdnvJq46g/tC+j/LnP&#13;&#10;b+Plqc4OTSIu/2ndJOL0fM8mEbfLJzSJOI6pahJx3etleq8v//fXJpGH9B6zyAs/5Kf9dZm/rtkp&#13;&#10;7hf5MV69Fax4P18fuLpJ1PXg65tE3c2Y2STqnl7r4OazmoSd/I36SrRuXMsT6v/onG28c7f51iN5&#13;&#10;1in51jF98ka/cz177AuvNN4p8iju9ofsT8ty98vytfx5zvrsnZ1i/J9/3inmyzN58kK+/NM34MSm&#13;&#10;oV9dsKfr2KZhn3pkL7If+eM+/4yXF/P5T54+QL51SZ8+QL94sgfZZ12z1/piP/IH+ed+Ef9GdXeJ&#13;&#10;/BRM762LaySvz/27BDv12T36O6q/bXbdZT319Z/u3o29JXI8LxbyjnquRezvBdPvPcR6X7tbyxj3&#13;&#10;6CEto++g9bzPgxuov/u8oHXoWv2+1L5l1C/qm+TpT+lXDKOO6RGn/f/WIuJEP39G3d4i/L9haouI&#13;&#10;x7NDMtP79uI6vdc8OOyt5jHu6hXNY/7qRc0j/v8c0zz6GspX5g+lsT/vHnaidYX636nVm4c9x1Y0&#13;&#10;j3V10B7Nw9/WnZqHnm1PbB7rihz9ip74/m9V81hf7BAXdllXv3XMvH9U5vTftYj7RXyNT3kuFezz&#13;&#10;aegvlX5sHvlB+zT63sP9VK8x3jnjghfY0aw0L+mX5zuvyXztosxsZ7PS96c1V//p73/z/MblLA/J&#13;&#10;R/XgvvOR8exa52eJPPs++UgfZv3Xrrf/jmNbxryCVw2K/JbSexZDPtKH/HGfP8azT73wR53w59t6&#13;&#10;merDdatPWsR9dWK8OJo/8OEWIQ/JR/64zx/j+ZPnX+v3VcJ+8vlBH2b914Y9xr/32h6Rr4K9j2wV&#13;&#10;16i+UZ9A+0y3fq3y9wpnt4r+0nhSq+g7P1zeKvrTRze0iv6f3s8f+801/2iV7KooX7DJnsGTd9oz&#13;&#10;1X39crl15q49Mzc5K99P762McWid+dz5qvYpmR33zyTH52dvn8fN/7JVjL/rlVbxfEG/5wz2OI+x&#13;&#10;z/P3trNbxX7XJtmf4h3+sI9/zl+ozyL94lJQ3affH4g8FJx45176aenMx/aKPKH8oudd9+um988Y&#13;&#10;n86N3ZdfulfSu7j7HZWZL5+R+e3hmVt1yWy4Zx6/Z+M8f//tsjwkH9WF+/Qbr97MVx/kpX5QIh/p&#13;&#10;Q/rdL+w3j18FfV74yW+fF/T52w/sHX2gYHqvZPSH0XXaqq/yAd3aRv9I75dUj+nvb9tGn3t5Wdvo&#13;&#10;Nyv+2Db61vKn2kZ/TO+fjH6559GZ5ttf0nsqo1+S7xxIn30i/R5EyJ3cPvOuLTM/erNNfN7k9jYx&#13;&#10;rvfUNjFv/JA24l1edlibkPdI8zbR/9Y0aBP98L2t24T+r35oLT5ltP+h+kfnLLRvG28fNd/3beTZ&#13;&#10;r8m3D9PnvEW/8xZ71Bf71D171R37kT/IP/f5qw75rw7Fg3zx8f2geKH42d/FM/WJsvjSK970ij+5&#13;&#10;5sf3ICk/6p9864I+ea09b+9YR4cPymSXdfX6x22C6X2yMY4/5vGTHP6TKy7sbvFC67C754rWEYf+&#13;&#10;17TO319e1DritXhM6+gjKK5o35ya7jtfGG+/NN+5gjx5I1/e6fN9DP3qjD32JfapS/baj9iP/EH+&#13;&#10;bVy39bdvF9cbkz2u5bnaTu0iz1/v1S7ijOK8pke7iPMjJ7eLvKT3o4a/45e0i3gfd3e7yPPeL7WL&#13;&#10;eKT3mUb8X2/UPrjgpMxTKtvHuN3vbB/z0/toI17vfNY+4oXqDNl99Gkd1lP/dZ3Wvfeihj1jSh3C&#13;&#10;nhn7dQg7qlp2CP0Pbtsh8kOOfG26pn3kL71XNfJ5zrj2kV92yXd672qQ3a75oz5mXdwu5vGbHPFQ&#13;&#10;V+KlzjA9p3f/w+X7rCe7i/gO2HLfyFfBXvXyNXrOQnntstu+cf7amPqHa+ck49QDOZ7bpn3cMerk&#13;&#10;+mc7xnp+5rbMz+ZnpvcAx/1mQzrG+PbHdYz56T2yIQ/JR+dDZI9x6ss89bXDqI7R78jj16QGHVNd&#13;&#10;PBH3sfDr9he7xLiC5/3UJeQc0rJr+Ne01DXq+JPRXaMvpfcDRz+65+quUfcLH+ka6wCtC1SXaJ2h&#13;&#10;fKDvHczzfQQ5qc5L5Kb4lOhJfaxEr32BHc4R7LJvfLO4S+xL6f27wfT+5mB6L2/w17sy0/t7Y/z5&#13;&#10;PTrH/JVNOoe89P7ikL/NK51C3173dgr9B97QKew55vJOYV96H2/Yi+xH/iD/jLPuzYvn+CTH+Zhc&#13;&#10;/Z4e655e9cEOeWGX5zx2yge7rXN+IL+Qn+4X+TBeHRXscHHn0HPS0M5RF+TT/7u9Okc90cuuJ2p2&#13;&#10;jv1hnd9hl/3BNX+Qf6g/YtrvS+b5HpYc39OR6/usdX6U1uktscP5Lce9svT3v3SO+N7wS+fYp/ll&#13;&#10;vz7y8MwG47rE/fTe5JSvytKjj3aJ+ek905GPdXVXOr5h19CnDuhvu1/XsEd9sA/Zi+xH/iD/0H5o&#13;&#10;nucZcsSD3GRv+vvpLhGvdXrL7JA3dokzO+WP3dYZP5BfyE/3i3x88+SBka+CZxxwUFwjOxb9ZwM9&#13;&#10;T/u8YOpHpZfWHpj8r53+Ln7/+F4BzSOvoHpo/fH+Ma+g+6muSkhe8Xmr5w8J/QXTe5njGsl786MN&#13;&#10;NM/nBdnR8O+HhD3Ne3QLe9A88gqyZ9y73WJeQffZg+QVn087/fDQX/Crt/I1krf3tCPW0zyfF2TP&#13;&#10;iLGHhz2T13YPe9A88gqy57kJpZhX0H32IHnF59s36xXrsODfjuwV6/P6Sb1ivY64sVfkudeTvaIe&#13;&#10;Wq7tFX24wVe9on6+3v7IOH+hPoD6AqpDtB8bb98z375HnvMQ+c5bl86mt1n6+0z6Ksq/7k1f/fT3&#13;&#10;m72iroe+3jO44orMD8/NrDg48+i6PcWlPOa7HjGv6o0eIefBB3skP5qUB2/RM9YZvdYbiufbV/UI&#13;&#10;nr17j7DLNTvNYyc5zg3ms/eAXXuGvd8N6Jn6U8vy43MzL7k/k5386f5NT/22LK7mfXZgr5AjvuTe&#13;&#10;d3avOE+Js3MC/z2fTVvaK/KDvsdB6xgjv4nibHzyo2y+czZ5zlvk63/iZ59tVjvnjT3WM/us1+U3&#13;&#10;90zxuSLsR/6geCI/jeO3eZUf9Yi+IB7kig89z9/aI/SKGzu+mNcj6mHTKT2i39QZ2SO+t7j2+yPW&#13;&#10;k90LtsrjxZ2cUzpkufv27hF6zbOfk2s/p88+zg77BvvU+dbHiPtN6/JwUznn4aaIv/tFXV94xFEx&#13;&#10;vuDfpx4jniVUB6fPPHI91cf5Px4ddbLT6iP/Z95DOx8X1wW3PPOEkIPk/H5A7/Uk5/6Xjg856X3t&#13;&#10;/zNv9W59wo+C847tE+suvQ891t2ut/aJOPz2TJ+I+1v/7BNxur/aydG/b6hzctTBkl1OjvWG1hva&#13;&#10;B9A5wzjnDPOcM8hJ8SqR65xBjzjQ65zBDucMdjlnfP/fk5L91UoHPZx58dTMFw7LrLtNZno/e4xP&#13;&#10;72eP+U+NOTHk/euEE0P+dp1ODH37VJwY+o//+YSwJ723Peyb8I44/lBC9iN/UD8xTt2bZ/8iR92Q&#13;&#10;a7+iR73S65zBDucMdqkXdqoHdqsXfiC/kJ/uF/kwXt0XJIeec1eFH+UpK7L+6xadGH2QXnal98RH&#13;&#10;3a/zO+yyfl3zB/mH9m20j5vnnEGOfZ5c5wx69O11ekvscM7Ica8sfdn8pIjvw8edFOcLfjlnHHt7&#13;&#10;ZnqfftzPeawsvVavT8y/s33O/7q6Kw0bIe8row7oL83rE/Z0vKpP2KdO2IvsR/4g/4zTn8xzzlBP&#13;&#10;4kGucwY98rVOb5kd4skucWan/LFb/+EH8gv56X6Rj8NGDYjrgm1+7RvXqD813q5f6PuhVb/Qn34H&#13;&#10;MuxZfVK/6JvXjOsX9XTBpf2iL518Z7/496aOa/qFP5v83E8cy2817B9+3ljqH3159Jj+8e8e+1/T&#13;&#10;P/aJrV7oH8+XH/yrfzz3Pbb1APWf/r5+QKqrlunv5wdYF+WJhw1IflSkv6sfoD8EPYedMGRAxBXV&#13;&#10;Afp3SeP8e6V58r+8+YDIG7nyS1/ax0v0p/2ktOeK/vSUBl3Un/zSkhP6x7p9rmVm7c/5Xa1Ufixz&#13;&#10;fmWmeBgvTta9+JHX+72+oWfcE33FK/19fcS1dMuSvtZL6cXzjFsV1F9cW7/dvthA/x7smj9Z7qqS&#13;&#10;vKgz+vglLym/JXaoa3mhT15QXvQneeH3uryU5MX1A/v1j/vZ38qS/Jh31KL+IU+eyG+4SnyujXix&#13;&#10;X9zE99u/94/1Jp7WH7Ib+eO+7x3RvwObJ3/kyae4O1/Q43sb8bf/V57WP+qAXc4P8uB7pn9vm+tl&#13;&#10;13f66Y/p78T7xb4vH85l4mBdiY91JW7+HfTUl/pGvc68u2/sr/JgXT18cd84j4m/9YH2S9TPrI+C&#13;&#10;7j8wbHD0w4KVlw8Wl/LRfxocfbPiy8Eh57uaQ2J9vrzXkFhHK3oMifWz/OQhYcfcoUOiLyN7UV9A&#13;&#10;cTNOXZinTsgRd3LtO/TIK732HXaoP3ap4y8OGCzupX03y5z81KC4/tOczOpHZ3bbZVCMn/nPgTH/&#13;&#10;1mcGhrz3rhwY8qtdODD0tRg0MPT3PGRg2NO//cCwb/huxv1QQvYjf9C+Y5x9xzz9jBx9jFz9ix5x&#13;&#10;pde+ww7xZJd9h53iz277DD+QX8hP94t8GK8fFtx7n0Gh57Rqg/iR/g4861/214GRf3rZ9cgDA6Pv&#13;&#10;rrkl/A671A/7+IP8Q33cOP3GPHVPjr5PrvVJj/WyTm+JHdZnjntl6eNzBkV871o2KNYhv6zHw7/O&#13;&#10;rL1zzm/OY2X63cXBMb9q1uDIx7q6Kw2+V95XRh3Qn37/JOzZ8x+Dwz51wl5kP/IH+Wecfcc8+456&#13;&#10;Eg9yrQ965Gud3vR3/YMjnuwSZ3bKH7vtM/xAfiE/3S/y8f6Lp0Z+C655O1+jdYfqIP2eS5xfNyZ5&#13;&#10;ruk1Tj7J8T1YtTtPjXN0/d+fGnb3Gpc54qTMaYfn+39olcff1yjPf6ZGlofko3Mzssc49Wie8/Ol&#13;&#10;nU+NuiRP3f3y7pD4Hsx934MVfjX79ozYXwruUO3MWFdof0DrFK1TTPXU3Xj/PtL+n2fwr/tJz2QO&#13;&#10;fSDzkiszV07OfHx4Hv/KwDNi/ofHnBHykHykz319wnj7nvnqjTx9hHykD+l3v7DfPP4WdN81Wv8+&#13;&#10;L+jzv+wwNO4XPG5ivkb1h55rD5k1lF3ltpcPjXPATjcMjX5f496h+lE5/X5PWufpfdfvD+VP+e7f&#13;&#10;hsZ+sbDJWSlfFeVzup6V6qF+eq/CWSletct1L858/vHMGb/kcUMaDYv5rQ8fFvtLo5OGxX6C9CO7&#13;&#10;5724gZ5jXaf4lX/36LCwZ+XKYWHPE9cOCzteXTws9P937LBYX+Q4lxzYeVisu7E1hkVcLv/3Wakf&#13;&#10;fpXeh5C52ZLMI07OvHCvs2Lck/8ZGvN+Wj005IgLv8TLPoniLK4F2b1lg3PC/oIT5udrFJ/0+0fr&#13;&#10;aZ7PC+pTru37Zyw/J/J+/G3nRL20ffacqJ/tPj6H/6U36p4bfGrXzHvaZS465twYN2Vg5rnDM+lV&#13;&#10;f5j6VHf31bV5+MkWmYc8dE5cz55Cz8ruj/ZmT7XSN7ufE3XML/WIaZ0G2f/3U88OP5Cf7hcUl1Z7&#13;&#10;jYx1W3DtmSOTvGvLt182MvrMhMdHRn864d2R9Jf3+WVk9JGajUZFH/x5j1EpH1PT39WPiv0M1S/6&#13;&#10;vsF9/w5mvPOJ+c4v5KlX8tlDn/5Lv/pgj7488LcRYf8Nq0dEfXw+M7N0QOa8TfP91a8Oj/HbLhse&#13;&#10;8w86Z3jIG3vQ8JC/tNnw0PfQ5sND/7sfnhv2fPn6uWHfZs+cG/Yi+9H+7D7/jNf3zfc9CHniQb7+&#13;&#10;TZ++TL/4sUc/ZJ84s9d+zH7kD/Jv4zwYT15BcpwD/nlf1ke+/ab1+cOjj9Pr/2sc23947E9Djhqe&#13;&#10;4jUx7LJ/sY8/qJ+4bz0bLy/mywt5vkciX37oc96k37pij34yrOmIiGeHXiOS/7XDH7z/nnw9/f18&#13;&#10;n1/Gy6P5W/YYGfLkl/xHZ4wMffJO/1XXjQx75tw1MuxTF+xF9iN/3Oef8fZj8/lPnv2YfPGhT37o&#13;&#10;Fz/2iCv77GPsRflA/iD/sIj/Y/ePjfwUnPvh2NjfDm02LvJb86hxkW+kz+f234nfjA195pG31eTM&#13;&#10;/Y8ZG/vn9LqZz74xJq53nT8m6+89JubfWX9M2P3RJ6Nj/278yOjw79iFo8PfcaNHx3PlzFNHR1xu&#13;&#10;6T46vq9F/38T9WUU76XHj07yK8rmWV/k6Ldt7hgd5yF6nKPp1e+GJTuSPyV26XvstO+xW59pNTBz&#13;&#10;7RWZV72eeULtcTFePJzn3pw0jl+lP9w4Tt8qDX91XOjp+dW40Nt50/FhR72m4/WzcrU246OuUH9A&#13;&#10;9dFih/Hhl3meY8hJdqT3FYyLdUqP9fpzv0z61UvBnQ/K49u13UDff7pWX+j/uSL5qP5QH0NxfXp2&#13;&#10;tpufzrVnbs7f9HdOKd/6rfpI55SSvHvOEx/jGg4fm+r6hdJRB2em3++L6wc+GhP3//3gmKT3rYi3&#13;&#10;eeWRYyIuFxw6JvraNbuPibzJj/W2eqsxsa7kzf6P1i/6d3+0zpEfr32f68M8cSNHvOZ3GBPPf/Lt&#13;&#10;/3+dPJi+qeWOU8bE+trktsh/en9PJntTPZTVAQ5ql6kezPt27tiQ8/LNY0PuHU+PjTwgfeh5U73E&#13;&#10;Ok6kV9zMF0cUV+tbnFH86ZNHlFfr/tOzM+9dmrn4vny/39o8T32Rp77o+2p/9TY6vQdjfMThkbPG&#13;&#10;R95vnZDra9nM8dGHZlaNj3iiPoj2J/fl2Tz5eq/n+HjOJ9+6UZ/qfuqTUUcl9WJ/Z7fzJv9S/kri&#13;&#10;Y/8WN1QPqA7clwfnCXlKeSyl33Vkf8m6tZ6sZ98vpN9rjPr5cpvRyc9Nyi3eHhX10enFUVEXqA+g&#13;&#10;OnZf3W/+06iIx7s75n7y8L6jY1/TH/SxbleHnvR+ndFxzld/9jN1ab9ip/1LHaC+hvqc+0W/VD/q&#13;&#10;raB+Qr/6su7Is+74q07ROlOPzpeonlEfQHVunL6G8kOOfYZcfY4e64ReeWOv71f0Mf0v13G19H4q&#13;&#10;9bZJel9Vpnp2zR+0blFdW+fWs/nyRx4/6VHXzjHqmh3ILmQnshvlA+2/5lmn5PCbXHGgRx+iV5zY&#13;&#10;IW7r+m56z1b027Bbn5MHdX3jd3ld89M1v90v4v/m7RMjjwUXfzJR3ab3+ExKdqf/X9FhUuxb1QZP&#13;&#10;ijp4/8JJURdr5k1Kfs8s33rrpBSPqUHyXbMP1Rfyy3j5Mp//5Onn5IsTffJCv3iyR5y3nzYx1teJ&#13;&#10;3Scm+78qLd8m84MXJsT1nosnxP3RJ06IfNy4x4TIw9s/n5fz/e55Ef9NEp2T55+5gerS5wWdC8yz&#13;&#10;P5PjeZZcdU6PcfSqa3Ygu5Cd7hdxPGD6hIhbwUGnT4j9u7I8IeJIvnPJc9XZOzf0iucXn5+X+2yy&#13;&#10;S3+q/ZfzIl8orqge2K1OjBdfdosveeqKfHGmT93Rrw7ZYz1svXJCxP3lt9hTO/zBoftOjOt2p06M&#13;&#10;+/wynl/m3/fcxJAnT+RP+35i6JM/+nvunvMtr+xD9iL7Uf0h/4zXz83nP3niQb740Kf/0C8/7HFu&#13;&#10;Y588sRflA/mD/MMi/nU2v8D6KRXctPYF0Ue/2PmC6MeoH6O+637at7sb7/uF9Duz7Oi+74eZpzyd&#13;&#10;OfnmzAVXZF479/wYf/cF58f8P517fshD8lH/d18fN55d5jtHkaevk4/0If3uF/abp94K+tw12o98&#13;&#10;XtDn6fdw437B9lX5GuUFrVfUZ5tdPzn67Pb3TI7vF9Lv59p/yn97b3Kq95bl+36dHHWQfi836mLa&#13;&#10;nhemeFeU0+/+BruceWHUT/o94OAWl2W+f2e+v+axDWSnz63vr3+faZ7rluMze/W5MPwZ0SWTPv2B&#13;&#10;fmSPfsw+/YO9+smvT0yOeuYP+1Df4Sc/kH5xKShea/44NdZ9wQ4vTo1+kH4/Nupq1tdTox7R+IP3&#13;&#10;nrae+ozPC1o35llf5NgnyGXv18umht76F0wNf1efmNm/W+a0XfL9P1SbGn5e+NaU8O/uFVPCv78u&#13;&#10;mhLxrXH6lPCrbXlKrMuDO02J9Xh6xZToDyi/KN+oX6P+bbz1Z77nWfKsO/KtN/rsB/TbH9ijL7KP&#13;&#10;/+zVB9mP/EH+bRxP48kr2KhGjuMpP2Z95Fv3C1+YEn2AXnY9ec2U6BPs0TdQH0H+oD6D+o7x+qL5&#13;&#10;+hJ5+iL5+hZ9+iL98sMe9TFin6kRz1fLOV9dBmRePTaz2tx8f9i1eXyflXl+6dGpIU9+yd/17amh&#13;&#10;T97pr/XZ1LBHXbDvtx+nhr3IfuSP+/wzXl80n//k6Yvkiw998kO/vsgecWWfvsdeZD/yB/mHRfx3&#13;&#10;fCTXbcGXvs/XqH59XlAe3/jzRdGvCh790kXRx1BfQ30O9VHUR43XR9PvFrO7+5i7M3++NbPm8sym&#13;&#10;8zPT7xzH+H2m5PlIHpKP9KE+arw+ar4+SZ6+ST7Sh/S7X9hvPL8Kuu8a9QOfF/R5+n3luF8w/c5y&#13;&#10;XKNzzB9bVq6neT4v6HnAdXpeKT18//Swo/1j08P+Zmumhz87vDNdny2N+ybzs58yT928Mj4/tnZl&#13;&#10;jHumYWa3Zpn0igfKl/vibB6m34EO3vJ05os3k7uye/od8Yjr5pOnR1z5JT6Y6iTI/vT74uEH8tP9&#13;&#10;guLywFkzUv1fv547TZ0R/aHGghnRL35cPiP6xye3zYjvN/760Iyo1yefnRH1u//LM6Ku735zRtR5&#13;&#10;q/dnRN2Pvj5zelW+T666p8/3Kul3rKOe/71/Zq2mmbvukJl+7zru/+VflaFv2Kvyk37/7smIS3n+&#13;&#10;fZX5/5etqIy+t8c1lT38v6I7l1bG82SXRZXRH1fProznVEzxKaffe19P53LX1jW7PZ/wQ7/hnz7D&#13;&#10;X/2F//YB/tinbpwwI/r6IUNmRHxPP2xG7AOzm2d23DTz5LWVcf/r59mzSblBstd8dtrn2CUfA8ZU&#13;&#10;ymP5o7Mrow99368y+s+0Eyqj/2x7VGXsA6jvoH3AffuA8fqN+frMa5MqIz/k6y/iYx8QN/sAe+wD&#13;&#10;7FMH7NX35QHlBeVp4zrht7gUFA/nC/lOdRxxsl+Jf0H9nL/uX3NjZcRXHPRb9pAnr/yXZ32dXeJe&#13;&#10;/irHh33irz6QnSjuKA/GF3al37cP/woeet3F4fdDt1wccUD9FNWV++rTeP/O9s4lF0ddnTnj4qjr&#13;&#10;ieMz6wzKvKpPvn/HEXn8fofk+Y91yfKQfBR398XdeHE3X1zJQ/KRPqQfC/tn7jgr1mnBz9vMCjm9&#13;&#10;u88Kud2OnxV62pw6K/Sm30sPv6pPmxX+/LBgVviTfj8918nvZsU+Zbz9ynzrhzz1M67FrKifHWrN&#13;&#10;ivrp8PXMkPveC5nn/zGz3rWZK+fMjHFPnD8z5vU7fWbE88P+M0Pef4+aGXHcptvMWJ+LO80MvY32&#13;&#10;mZnWx8Qy2kdRfaNzAVqfxqsj8+3L5Fmn5Ksj+tQR/eqHPeqBfdYXe9UJ+5E/yD/3+av++O98KR7k&#13;&#10;i098D5fiheLn/2mIp7oXX3rFm17jyTXf+ibPepcv61/+9OVdNpsV/eKRT2cG2eXcXG1lZovF4vJD&#13;&#10;qefYmTGPn+RMLYvn9hEXdt9bMTPsfrp6jsMx1XJ83vz54ojXkG8vjnWI4or6hvv6hvH6hvnOj+RZ&#13;&#10;B+Kub9CnfulXv+xRv+xTn+zVJ9iP/EH+uV/U626Hzo7rjcke1/KM8nxlj9kR59q9Z0ecZ588O+J8&#13;&#10;3tDZkZcvRswOf9++cHbE+7l5syPPD1w1O/LY9O7ZEf/tnsj85N3Mp37J4+6pMSfmN9x1TtTNwlZz&#13;&#10;8jkzkX7X7D7ijA30XOVa/0J573vSnLDng6PnhB3nHj4n9E/pPCfyQ458/b7RnMjfAVvMiXwe/d3s&#13;&#10;yDO75Lvyz5k33pp5yJLZMY5/6mWTwbNDjnioK3FSZ+gccPZWG8hun+MzB86NfP3/6PuRg0pzI6/o&#13;&#10;/wFsTH3Ltb5ovno4dr+50Ufe3Htu1MmnO8+N9fxLrcztN89s9s2cuN/uwzkx/qG358T8w14Xn6oy&#13;&#10;ko/0us8eVF/mqa+bP5sT/Y48/rz76JxUF0/E51j49fad82J8wQfXzAs5Tf85L/zb7tt5Ucdjqs8P&#13;&#10;OwZXzA/73mg2P+r+qbbzYx2gdYHqEu1fqO8Yr++Yr9+Qp1+Qbx3SZ13SL+/skb8JV86LfF41eV7k&#13;&#10;+9GBmWsPztxyt3y/1ZbznOfKf/rikhTX6uk9hZdEvkc9e0nkG+X7/vkbKC4+Lxj/PpbmiS854kqu&#13;&#10;eNJjHL3WJzuQXchO94s4Lmic41bw2u3mRV/v+l92LQ759onX32Pv3PLHL10S8WSP/eTHJy5Jfqff&#13;&#10;F0/U11Fc0XpH68148TVffMnTd9kvzvTpr/Sre/bo69+0y3E/5Yh5ESf+xPoYn1lnRr7PL+P5Zf7z&#13;&#10;j80LefJE/j5/nRf65I/+qs/nhT3yyj5kL7If+YP8M56/5uuj5IkH+eJDn3jRLz/s0VfZJ0+7JXuR&#13;&#10;/cgf5B8W8Z/01vx4Tir45dr57CsN/XR+PD9gqse49rzlft30/Ga857fNX4v6737JC5m/W5W5YkVm&#13;&#10;p5syH78mj39lUZ6P5CH56HkF6Tfe85v5nj/I87xGPtKH9Ltf2G+eeivoc9do3/N5QZ8fO2xB3C+4&#13;&#10;7Q35GuUFrVfUr6fdviD2ke/vWRD7yEerF0TfHvDcgujbvf62IOpg9fsLoi7u/M+CFO+K8tW/Zc6v&#13;&#10;uTDW9QVNMr/eLfP99gtjXJ+uG8hOn+vnw/bKNM/1FvUzG2y1MPxp+f2CYJdPFkR/oF+feO3lBbH+&#13;&#10;2ad/sFc/GfHwgqhr/rAP9R1+Oqcg/eJSULweW7wo1n3B3W9eFP1gzqOLoq4mvrgo6hGNb7ft4vXU&#13;&#10;Z3xe0Loxz/oiJ/69JMnXr9aOXRR6tzppUfh79z6Zf62TOeqX7PeSdxeGn23/vDD8e/auheHfW9fl&#13;&#10;uJ43b2H4NevChbEua523MNbjrkMXxnq8bdDCyC/KN+rX7jvHGG/9me8cQ551R771Rp9zDP32Gfbo&#13;&#10;i+zjP3v1QfYjf5B/G8fTePIK1vhoYcRxpzeyPvKt+4MfXBh9gF52HXfrwugT7NE3UB9B/qA+g/qO&#13;&#10;8fqi+foSefoi+foWffoi/fLDHvUxqMaiqNsnd8n5atU5c+HRmd+enu+fcoE6qCgfMXdRzN/vikUh&#13;&#10;T37Jr3P/otAn7/Rv9vSisEddsO8/ry0Ke5H9yB/3+We8vmg+/8nTF8kXH/rkh359kT3iyj59j73I&#13;&#10;fuQP8g+L+G+zNNdtwSdeydeofn1eUB7//IdLo18V7HbbpdHHUF9DfQ71PdRHjddHey+/lN3dT5uf&#13;&#10;+dnFmb+el7nDWZnLBufxu5yS59/aO8tD8pE+9/VR4/VR8/VJ8vRN8pE+pN/9wn7z+FXQfdeoH/i8&#13;&#10;oM8nH3NZ3C/Y8ZJ8jc4xN26+ZD3N83nBtG7i2vdgt196Wdix25WXhf21b7ks/Nnkgcv02dIZazLf&#13;&#10;fj3z+HcyD/k8j3vgm8y2P2fSKx4oX+6Ls3n476czr/x95qpK8lZ2P3n4ZZGnb066LOLKL/HBVCdB&#13;&#10;9n/0XY4D8tP9guJy82FVqf6vX8/t+1ZFf/jlrKroF59OqIr+8ebMqji3PlNVFfV63/VVUb+tb6+K&#13;&#10;uv7DPVVR540eroq6HzI1c+yofJ9cdU9fnIfbVEU9v9sgc7Mfl8R13U8zV7ya+diTS0Jf3xXyU1U+&#13;&#10;95olIWfKoiVxzt5qzpLoew3PXxLP8b8fsySes/c8Z0n0x3tOWxLfg2GKT3nx6qr19D2Ya+ua3Z5z&#13;&#10;+aHf8E+f4a9+wX/7AH/sU0uPq4q+3u6AqqiTE5tWxT7AD/tf87cyj1i1JO5/cCN7NimzN56Pkp32&#13;&#10;OXbJx1FHLZHH9N7OJdGHPtlvSfSf0W2XRP/5qeWS2AdQ30H7gPv2AeP1m7+WyF1QfuqEJZEf8vUX&#13;&#10;8bEPiJt9gD32AfapA/bq++xHecHDUp42rhN+i0tB8fBcKN+pjiNOziPiX1A/lxf3F160JOIrDvot&#13;&#10;e8iTV/7Ls77OLnHf74UcH/aJv/pAdqK4ozwYX9j1yPjLw7+CHS68PPy+dcblEQfUT1Fdua8+jfc9&#13;&#10;2JozL4+66jPo8qjrr47IrNY1c177fP/q3fL4lk3y/DvrZXlIPoq7++JuvLibL67kIflIH9KPhf0T&#13;&#10;vl4a67Tg29ssCznP7bgs5O6z97LQ0/TAZaG38vhl4dfPfZeFP/8atiz8GTx6WdTJGxOX5fN7Gm+/&#13;&#10;Mt/3YIfuvCzq54zNlkX9bPrZ0qif3V5cGnJfuinz7MWZW16Qee3pedxdJy6NeUd2WxrxfL3T0pD3&#13;&#10;8R5LI44/ViyN9XlRnaWht3qNpWl9TCyjfRTVNzoXoPVpvDoy375MnnVKvjqiTx3Rr37+j31zD4uz&#13;&#10;uhY3zFpkCJcESCIDYSbADDoRhgDRlBhrYhMvUZu08VJJjTZWqkmbRk+T1nhJvBBbkyo51XghVawN&#13;&#10;WkmOEk+JF7CCltQKqVBbokKtYIVGONFwzNCjoL93D/m4DAPkXJ5z/vnN87x831577bXXWvvyXWYw&#13;&#10;/pj5YPwz68v4a+aJ8d8cTTzmaOIz9SZeM/9M/Ob+0uTD2Df5NPuCyZc5mvyZ92Amn2bem/yafk2+&#13;&#10;Tb9G39g17c36NuMTeC5mvALPxYyj2Zen/eWhwD4x7+WBo/HL7BufbBs4OtYN6C1Y/lCgnYnT2Lkh&#13;&#10;3eRzaiAvxu8njpl5lXbe8x0PBvJw9l8fDORnReODgXyZo1mH5mjyao5m3zBHs28YfbNvmPbm/tHY&#13;&#10;M+vA5D1wv0d/Zv6a/s38Nf6Y+Wv8M/PT+Gv2CeO/OZp4zNHEZ+qt+frISSWB8vCj8ceUzTjPcJUE&#13;&#10;xvmnGSWBPIuvJJDnm04rCeT5usUlgXH56wUlgXgPFpQE8l19XUlgnMt/VBIYx6n3lgTy3//zgeM7&#13;&#10;Lw4c9781oFfWOdA+6vOSQL5uj9gVyJc5mnlmjsbvM84eOprnKlM2+9er83cF/Lkob1fAnz+fuivg&#13;&#10;x5XuXYH+10/fFRgfY8eM133+ksD4Zb9XEhj3hU0lgXE2fpnx3rh74PjQXQPHudcP6F22YqDd0QUl&#13;&#10;ATsmH2ZemXyZeWaO5j7ginYzDweOxm8rv2Hh4XICn/DbURyhGUowhqE7TdvRFga0RxhFFFAMHIM6&#13;&#10;DGUcy6HE48gGfLE6CaU4zFvj9nCVEYWBCqNCKga1hs7GEw3WDTsZiGWw/ejQBquGNQqcjlkxoBi6&#13;&#10;Okg6vLugquDuxrM6Stdkc7gwKKPHbR2fHSaZA5//pZRanhkvR/ow3AFLK8RxZKORU2Gk+mAXg+IR&#13;&#10;eRmQhhANqg87GRisIOXjQhPIMNWQpwOqIavGEI7dghordaPbhvRlZJZCqoSwNKFobBdHNx2QjG4R&#13;&#10;InMhRMPtjVkdVGHSNKKdydrAZ7hYJJDPkSIZ0ZI6K4OB9kG6o4qjoxylEiQY3SLYARqEEA03M2Z1&#13;&#10;UMX/VV9BbhjXQ4iGR2SdD3gcpIxw4HOC+4ZlbJzj6MyMoxyoOrEW42hZ82qgoxCza3hbqkc6NLxy&#13;&#10;ZM1Ypf+JFkFOmK5CiIZ7MGZ1UAXejZAcH2FzGG7u+JINFg/pmJqBaWHOhuQjjQyW/ntJmdC86eeE&#13;&#10;lAbiGnRr8CRkCAjHmfnjVg4aPrGT/156xu5juN0x8xNU8d9tM7Y3QzVBXQ5VDD8LOSbDFQbOg2wN&#13;&#10;dz+EcuipOn6j0WaGLY/BScJJKOOjhGP3NW7NKNtBcQ9eP8f2dvhkDm4dqtX/8ZIa08WgiuFpC6oa&#13;&#10;iiqogjZDH/ISWMwnIhmyOOpsoPko8ZiCsVwKuGOMndB4jbYy2GFQ1aA8eFxNMoYqT+zsP9/gfzOc&#13;&#10;sWIYmdORWgNTIpD8kRWmxGiEEg4O1fDKIc3gQRyuNfb58Pk8ttbwmoEWQ/0OrzvB85ABnmDbE1b7&#13;&#10;r0Y2Vgcmv4NR/08axxafUHNhsLvjPlkzyugH141y+7/k4oAjo2wNCIY5GuzAkDemZoK9ZEh5jI4G&#13;&#10;u+MkSHnsqIbXBDUK3c0JKf0v3sOZzA36NDya0O4HS8duQQ2f/z/BQmdsMOUD1eOmcdBCUKNB+YiT&#13;&#10;E1L6T0+w6YvCbosLCwtT4POFhz+GsLDbvhw4BJ3bKGdADITDtGHnCziPhJkQB//44osv/Bgu4HzA&#13;&#10;Jid8EAc+xtY/0HgmzK+Xc77XVB7/WDqmXR31LWFHtSusS/vC2jQmvEUTw+vVG16jc8MrND+8VM8K&#13;&#10;L9Yl4VtgPSyjnK++cK+mhyegb1d/WL/Yw3slIbxTEsNbJT28AarhCXgAtiLfSH2hxIRfIn1hF8jR&#13;&#10;sIXSEXaaNIZly8ths+WZMI88BOPH4xETk0ne8FycS7nieC68x2M0BytO4fxcNM4N8+pTYPJxkVE4&#13;&#10;/rH0TN7rqP9zmE87ws7So2FLia0A1sAWysXIS6gv1zrsPQXzaBMHlg+hfOvEARPX2L51yrlha+U+&#13;&#10;GM+3p6h/Mex6qQu7Tf4ctl1awnbBHqim3ID8EPXt8lRYJ7Y6Zbhvxodg395kkq1EbulZZePDLWB9&#13;&#10;rPw4ELwdvlzeDV8C82G2vB3ukjfDp8lr4VPkpfBIeRZ+AQ9Q3o78LupvQ+829G+j3V203x6+kvpC&#13;&#10;9ArRL6RdIe0LsbNSgn3cjo/WPM+xHOJo+RTB+fZwv74ZYB+2DaPnyDwWhGVnrHGYZ/Pr5gAXB+bI&#13;&#10;NSH6S0C22bYYvXwtsnn1bptTi20Jer8tVktsNi2z9UuFrVcqbT1SA/XQBM3QCm3QSX0PWHnvwbc9&#13;&#10;jIPJu8H6WDFORdBp20P7Pdjag8092N5DH/voa5+U2fZLqa1aSmy1Umw7IHfbmqTIdkg229qhM7Cm&#13;&#10;xop5M+3nBRidsw/xqYt1ZflplY2PY9n7TNo0Wps1XuvVzPkcsD5WPGbM4tWvrCyYIvEBWgNz/zFL&#13;&#10;maOln8Z5tDbIZ1IrH8p++ZPskd/IE/Ir+BncQvm7yC+VajlHGuQMaZXZ0iku6ZckidVYcUM+XAxr&#13;&#10;YIsmyU51SZnOlio9Q+r1HGnWS6VDvytdeov49WfSp7+C38CfKH+IPHhu/pT8mH3Hyo9VNvlpDRFH&#13;&#10;DrLbpVx/SL83SIl+R4r1W1Kk35RN9L0eroSLYTHMRe6l3oleAvp22vXL7dIrP5UeeUS6ib9TXoDf&#13;&#10;wp8o/xX5h9QfQ+8z9CdpAmPhZCy8epLOhcVwMVwJ65Fvor4IvWL9DH+O4deH+PdXqSDmSv0tuXkB&#13;&#10;fgWPUP4p8uAc1BK/ta7yQ8RsR1bLOL8XYSjXqQE8UquG0XOucNLIPckqm5yOtSddP2m5bJy0BObD&#13;&#10;bLl+kksKJ02TlZOmyPJJkbIE5oOXsht5IvUJ6CWgn0C7RNq7J62kvhC9QvQLaVdI+0LsjN6TnPho&#13;&#10;xZwTImYzv52T/FoYYJ84JxlGx3p4mJ2xcneYdrl2Q7cUB9gnuXbDbeNeK3Lta9G5Ss60XyLn2ZfL&#13;&#10;CvsFch18H34Am6AI7qauGKw5XMyATTm+F421/xXZp8hm+IE9EnuR8m24HM6DeZBJXap9msTZkyTC&#13;&#10;7pEvJmXLJ+T6o0kXyOFJl0AhbAzsS2Pl7zA5+0WAbnQNo/P348gw7lyG1p9VNnNlEVgfax+ZjOCh&#13;&#10;yC79VWSHvhDZor+NbNQ3Iuv0ncgq/SCyXD+MLNWPI4sHr+m/xH4x9o29sXLxCG1+RtvbIyv0h5GV&#13;&#10;+h1sfQ3OgdNgNjIXddPQmYKuRJZov71Y/2Ev0h77Ju22r4drBvs8Rp/XHO/zeSsAjlYMp3B+LHIp&#13;&#10;fvrw14HfNvzvlt9HtsoLkQ3yq8ha+Vnkfrk9co98J/IJ+RqcBi7Kkcj/Ya+WNnuDNNsPyQF7p1TZ&#13;&#10;uVbZY7Xc7tYyez5cDGsob9FK+06tspfrAXuVNtvrtdPegt8dxNFFTH7i6yPWPmLuI3a//jjy6Kj9&#13;&#10;wYxJL/PJml9W2eTUGyI+VBkjm/6S2H5FjFa7Hual73heFoVoZ8b2H3YH+bWR617xkJPTItuJv12+&#13;&#10;BT+k/GPkwfvXU1Ej55BVNv4ZrI+Vf3MtfjGqS1+PatOWqGbtiKrXo1E12hdVobboUrVHb4NNcDGy&#13;&#10;fOrd+ueoWP11VK/cF9U9uM4uo9/W4+tsrH1tUdQhOT2qQU6NqpVZUfslOWoP7ILtlG+SnKiNsiBq&#13;&#10;rVwYVSir4Vr4J7gR2Z3wk6jr5V50Hkb30ajbZHfUVnkqagc8IM9EPTboSx++PHbcl/utgDlaMbs4&#13;&#10;76OdHxtHsdlBH+9FXSKNURdIXdR8+XXUadifTV8e+nbhiwufXPjukgzk06OyRdH598kL5e+TL5C/&#13;&#10;TF4pb01eK3+cfJMcnLwdHoNaZK3U98jnk+2aHOXQReTOGv8b8TH/+PhfH8LHGch2Ry3WF6MKYBNs&#13;&#10;02eiSnR3VJnex9jcGVWp18JquAwuRLYITo8q1xx0MqJKdVbUTvot1ulRRToVG1Oj1g/2X8sEW3+8&#13;&#10;/7HmRe3kLfq7yTv14OQyfWtypb4/uU6PTG7Uzye3YKuDPo7qgii/fj2qT9fBnfAw5aeQB8/L1JiR&#13;&#10;89Iqm74XhYjfzP95MV16Xkybrohp1m/H1Ov3Y2p0U0yFbo4p1btjirU4ZstgPF/B/pbj8ewNYc+D&#13;&#10;7Eza5NI2NaZc42Iq9YvoKv0bvA2vRVfqS9EV+mx0uT4ZXaaPR5foA9E79Z+Z/9uZ/3dFr4cr4WJY&#13;&#10;DHORe6l3oBeLvp12/fJsdK+8FN0jr0V3y9vRnfI3+ALiYrolNaZXcmPsemZMgn4lxjvoezG+e4/7&#13;&#10;/nwI380eeTdtNsfYiL9Hvh/TLt+OOSQrYhrkvJhamRezH9v76GOPfBr9BH0+IX+A56P3yOPR+2V7&#13;&#10;dLXcHN0ga6MPyUp8WY6fS/H5rGi3zo/Oh4thDeUtupSYl5ODleRkbXS93hzdTJwdxNelz0f79Q/R&#13;&#10;feSsTz+FuBg/uRw91kmxQ/cTJu/Wx1p/PB6EJcX6NSl24LnkIkuBo6VDStCZq65Yh86JtenC2B65&#13;&#10;NLZTvgt3wM8oPxLbL0/Hxuq/xrrhrMD9uTeELbMH/yv9fRbAN+6z0GexTj0Wa9ePY3vlQ/r5IPaQ&#13;&#10;vBPbIG/E1spvYvfT3z75ZeweuSeW+3T4DlxKeSF1c2KrxYNuUmxr4F4gK4QvDDNxTZGmGIPJwej7&#13;&#10;gHVsytb92CUhbExBtm4q70LAGbdPGqfuk59MLdZFHCdD9ZRi3TBln5wCO6f49S+QMdWtpk3wupwZ&#13;&#10;P3JdWuXx1mVWfJeeGd+hX41v0cvjG/Xb8XX6/fgq3RRfrpvjS7Uofuie40vYn+ieI5c2J9N2RnyF&#13;&#10;RsRX6idxrEt4E16Dl+Iq9dm4Cn0yrlx/HleqD8aV6D/HFetP44r0rrhNenvcehi65yiiz4nuOe6O&#13;&#10;X4qfPvx14LcN/7tlVXyrfDW+Qc6Mr5WT4/dLXDzrKY71BK/Bs3F75Odx++WuuGrZGMd6imM9xbGe&#13;&#10;4nplSRzrKY71FMd6imM9xbGe4njHFMd6wu+VxLE2rl43xrXgdwdxdBGTn/hYT/AJRMX7dWb86PU0&#13;&#10;g3iG33NYZTNGY833k4kpl9i+RIzWNef2uInvOe6Kc5Bbmz5OTM/HdRN3u7wLn0AEOZoRP/qeIylh&#13;&#10;5DOOVTb+3QLWx1rbDgSuhOXiSVgC82G2uBJckpQwTaYkTBFJiJSe+EjphNZ41kn8NDkQ74LZMB+W&#13;&#10;wHLkK6kvRK8Q/ULaFdK+EDujn3GayKG1pnIshzhaPplnnCbyn5Rg2Idtw+j1sppYLTvnh7ATjWw1&#13;&#10;NtZPM1TqbxIqdc20TlkzbZ98B7vfSeiR+Gk9sjqhSo1e8HqcOj0srINNwhozq2xyuTdEfx5k06e3&#13;&#10;6fTpLdCoydProQ5qoAoqkJdDmU6dXqqTp5eoTt+pn08r1v+Ytk3/Hf4O78Nb8Ec4CL+j/pVpO7V6&#13;&#10;Wok+N61U900r073TyqECqqAG6qGZujZ0utA/SjvegeCTN4SvZh/eNW1FxO9g6vSOUbFfftJQbr8W&#13;&#10;oj2XlbDLT/JrEfSftFAa4LqTyvTwjPny3Rllap+xUJqnL5RLZvj1Zjg8Y78Y/eAc35A4cr5aZZPj&#13;&#10;sebrjxIvkVsSl8MSmC8/SjxNbkjMlu8lemQ1fBO+BhfCIuRnUH8GemegfwbtzqD9osSV1F+FXiH6&#13;&#10;3OPC9yjfgDzYx3Pw0ZpnOSFyYebrOYl+vSFArZyTaBgd6w7HyP3dKptYF4Wwa+67fuHo0r2ODn3O&#13;&#10;0aKvOJr1oKNe/+io0b84KvR9R5n+3VEyuKdUY7+E+WrsXRPCHsslbB/tfuGo0h2OOr3N0ajroQDO&#13;&#10;hy9DHvbTqUtEJ8ZRqZMc5fpZYqn6E3fqx4lF2pW4AYb29yP0OdH+fsSxTI848vHVi88J+pajXw46&#13;&#10;uqXa0S77HE2yy3FAtjtqZaOjWgpgMfgopyCfRL0/sVW6EjvlncReeSPRrr9PdOpvE336m8TFUADr&#13;&#10;KRch5/15YoW+l1iDj/X43YL/HZpCDn0Ovy529BFrHzH3EbufHIze33cRTz+Lw1rzVtnk1Bsip2Yd&#13;&#10;7XXEarXDDYsHx+Jj5szi42Nh2lofa48zz3ofE4M/0Y2fCfhpJ9/9kujolXRHD/F3S76jk1y0yzIo&#13;&#10;gI2wHfku9ILnqC155PtUqzye3wnJbepObtTs5Jpx36dmJ/t1ZYDZkp1s6Bn3fao7uV0Skg+JLblB&#13;&#10;upNqpTmpWmqgHO6jfGvSAVmX1CRXJLXK15M65ewk3lcn2TUnyakZST5YDAWwHoqQM8eTyvXspCr9&#13;&#10;elK9XpHUouuSOvTWpC69L8mv5Ul9WgPN0E3Zljz6fep9SWFh9YyHNa5W2eSn1Rocjtb45HB+Z1KN&#13;&#10;3kif65Iq9NqkMvot0W8kbcOHTbAGCmAp5CP3Ue9ELwF9O+365c6kHuLtlkeJ8ZmkdnLQLo3QRvko&#13;&#10;8j7q7cn95MquzuQExsKp3mQf45Gvc5OXQgGsobwJ+TbqS9Ar04TkCrUnV2kf/h0lH21JjdoINfAM&#13;&#10;PAr3IQ+eI8eYI8O/k7HKJgdj7bWfJl8inyYvhyUwH06TY8nZ8lGyR/4Gb8Ob8Bq8ivwl6p9H73n0&#13;&#10;n6fdS7R/NXkl9VehV4h+Ie0KaX8Vdkbvta/i40R77avMxY8C1GLbMHqvXcWXmZYdL/FZH2t8zbpd&#13;&#10;NZPrV4CCcZ9DimYu1W0z87V4pld3znRoycxYLZtp0z0ze2X/zB6pndktDTM75dDMdumEfpiW0i2z&#13;&#10;UnplTopdT09xQv641+LTU/y6OsDccX1ZneLWb6bE6mUpNv1aSo9cmNIpi1Ja5fSUJjk15YAkpdTK&#13;&#10;lJRqfKiWf4NDcGBmrVTMPCCPzWySYnwrwufx7guK0F8VYHRetzrDwn7ABc9aR1bZzKFFVpI5Wnk2&#13;&#10;17Bdzusi9jq/HfGcc0XEK87zIw46vxTxljM94i/O+Ij3nX36vrNt3Ny876yV5wIM7Dt7Q/TjQbbX&#13;&#10;2S67nIdkq7NBNqJ/lZNrCfggBSY5D4g/pUE+SOE5kry9zvi8zPi8kOLQp1N8sBgKYD0UId+pL6eU&#13;&#10;6+spVfpOSp1+kNKs/pQ2neTkmuI8qj4n1xS4CjZS3op8l7NF9zrr9Tln1eC14Dly1nb8WnBNCN/N&#13;&#10;dfk52j/nDI/YR072OlMifuH0RTxAnnY4vxyxlZxtdH41Yi35K4BlkAcpyCY5vxLhT/lSRFfKKRHv&#13;&#10;pcRHWOPy6xS+B2OczLgYrI81Lub680JKesTLKXkRv035csQbKedHvJOyIuKDlFURH6dcFxHu/H5E&#13;&#10;vPMHEenOGyPyYRlcBRthK/LgvSWFGOuG7a9W2fQ91v4aQ47CnZXktFw/Tiklvzv1PfL+TsomWAMF&#13;&#10;sBTykXupd6IXi76Ndr0S4+xhXLvlFGen5DP250MBrKV8E/Kt1O9Ab5fTpk84YxkXp+5zeslzvlY7&#13;&#10;l0IBrKG8CXkR9TvRK2UMy3UHfm3Fv5ucdbqW8SyA8yEfToEU5ME5aOZlptlzrDGwyuONQZvrqHa7&#13;&#10;urTX1aG2WW1qn9WssbPqNWFWjTpmVUApbKO8ifo16BVom2uZ1ruWDs6vh+n3rAnm192ufL3RNVf/&#13;&#10;yeXVdS63XutyQCz0yzpXj9zo6pY7Xe1yP+yGZ6DG1Sn1yJtdvdLmstFv7GCfsbPCwmKP93m/Nbk4&#13;&#10;WvPLvNeNnWUjnl6xzeJah61eV6t0uw5Jh6tBWlwHsF1LH9VSCbvhfrgTbkS+Dq5G5xuuJvk6bc7F&#13;&#10;n3OxcTa+LsDnBfiygDjOJqavuxbrFa6Lie1Kvdc1dG9aiRPWe9Wxrm91rg3a7NpEbEXa4drGWJRA&#13;&#10;GVRSrqGujlw36ouuZi2H3fAw5fvhbrjTVU9e6+i7jrzWkM9KvdpVgT/cL7hKB/OVgy+lx/M11nrM&#13;&#10;cZXrPFcVcdXpudi+yNWi33C1Ya8L20f1Vpef+Pz034cvffjUp3WUmyF4LoalDjxrmH3eA9bHGh+b&#13;&#10;EaTyDVdqXeB6c5GlwNHSieH8U+biMfgI/jarUf8Kb8Pv4SVkz86q0ydnVQHvhGaVBPbx80PYMs/i&#13;&#10;T87ilyKphlp5cpZhrdwcoFbmU55P/c0BSgM+jZWnm+nrZvq8nb7vwo+fzmrRf2bt/HxWlz4+66j+&#13;&#10;Czw/y6+vwp/gb/ARmHiD83Re6sT3Ceel+nVDgIH7hLH82pC6GL25uinVq1tSHVqUGqvFqTbdmdov&#13;&#10;j6X2yJ7UbtkPteTgADTBIcrtYO0Z7fhTy82J6WOsflpTq2lbLQ1QC1XkswLKUrnGw87UBilO5Xca&#13;&#10;qa2yJbVdNmF/Q2ov2Ma9zm7AxnkBRs+nd9JGPl9YZeOjF6yPNXfM/dXHaW0ant6oMenjP1/EpPs1&#13;&#10;P0CtxKQbxn++CE9vl4/TuIanNcjrabXy67RqeQjugBsofzPtgFyY1iRnpLXKqWmdMiutV6an2XVy&#13;&#10;mlMlzaefM06fpxbAespFyEt0elq5zkqr0lPT6vWMtBa9MK1Dv5nWpTek+fWOtD59CH4Nr1N+B3nw&#13;&#10;PLqB/Ax/vrDKJj9jXf9Wp9XoZfR5YRrfF6WV0W+Jnp62TeekbcKPNVAASynnI/dR70QvAX077fpl&#13;&#10;dVoP8XbLLcR4T1q7PApPw8uUX0f+DvUfoPcx+p/RLjzdqZPSfYxHvsanL4UCWEN5E/Jt1JegV6Yf&#13;&#10;488H+PUO/r1OPl5Oa9Sn4VG4B26BG5AH5yDTPfL6Z5VNDgzWx5oj5h5knvuonu3u0ovcHfoNd5te&#13;&#10;4W7Wq931eq27Rte5K6AUtlHeRP0a9Ap0nnuZprqHrn9H0ie+/r1LzAfT5+rv0r36SjrP6ukO4Lk9&#13;&#10;vV9eYb4dTO+Wt5hXh+ETUHe7zHB3Sqq7WzLdPJ+6bfQ7dP27mlgnuv5dTZsraPsNbHwdWxe5W+Vs&#13;&#10;9yFZ4G6QHPcBbNfSRzV9VdNnNX1X40M1vtTiE/e86Qdkb3qTPJF+SHbh0wPpncA9DT7vwPcdxPEA&#13;&#10;MT2Rvlj3pV9MbFfq++lD178ofJzo+pfs3qCZ5Haeu0gXkOez3SVQBpWUa6irI9eNOpVx+SK9Wf8D&#13;&#10;jrCmD8O78FZ6PXmto+868lpDPiv1ufQK/CmDoevfVsZoouvf1vRy3Z7OuylsPYDtX6RzL53O+8x0&#13;&#10;3memH9U32SPehSPpffjSh099muz24+Po/WoJF73h92JWeby5uNxzVL/l6dJCT4de72nTmz3Nerun&#13;&#10;Xu/y1EAFlMI2ZJuoX4NegV7qWabzPUNzMZJ+J7oX63Xna7d7rra5vdridmuz2wGx0C8t7h7pYL4c&#13;&#10;Zf7ZPDxHghuyPZ0y39MtSzy9stxjo9+huXgzfU40F2+mzc20/SE2rsdWoadVvuU5JJd6GuQCzwFZ&#13;&#10;6Kmlj2r6qqbPavqull7mZQdztAUama/17iapYf6+iG+VzOdn8LUcn8vxvZw4Kompxr1Y690XE9uV&#13;&#10;2ucemotufJxoLs73bNAl5Ha5p4j4tulKTwmUQSXlGr3AU0eueV/FuDhgGkRStkEvc/Qo+0Y387UN&#13;&#10;Wpi7zczhRvaQRuZzPfuIdY0tZV1MNBd3u8t1t7tKn8FWJbZfdLdoHftTI3tVG3tWN3OuDyI9ffjS&#13;&#10;p7NhvseP/6PnYnHGyPe+VtnMxUXWpsjR2hfNM3NJRpfuyejQ/RktWpvRrA0Z9dqUwXvfjAptzyiD&#13;&#10;ofe++7E/0XvfPbR7LKNKizPqdEtGo34fLofz4UzIwn4adSehE51RqWEZ5fop8/2YZ6d+xHh8yNh8&#13;&#10;6Bkaz7/T50Tvff8tY5n+PSMfX734naCHMvqlIaNbqjLaZU9Gk5RkHJBtGbWyIaNaLoevQBblk5BH&#13;&#10;UH+MOfohc/Vt5u0fPLz39Tj1VQ/vfT2892Xt/caznjLvfZknf2B9vs0c+ZD1eszTohHkbiY5zMrw&#13;&#10;61cy+oi1T9fAFsrFGaPvA0uIZ/h7X6tsxsgbYowE2Z6MWMbHrVUZQ+99P2KeT/Te9yNiOOZxk98E&#13;&#10;/LST735i7pW0jB7i75YvZXSSi3b5KlwOG2Ab8hL0gq+5/pOH7l/PDOFnJDL/yXy3eQq/gz5loTx9&#13;&#10;smGtPHDKWvktclMXbLOSgIf/9s0qm1ycGT7UiTVfz0dU7+3SZm+bdnibtcdbp/3eKrXNLtfI2Ts1&#13;&#10;dnYRbIACymdpr9er3V6HtnjtWuftl0Zvj7R4O6XDe0i6vQ3S462GJ+AB2IrsJmnzrkXnKnRXSp13&#13;&#10;ubzoXSLl3oVS6p0v98JmWAer4CLkC6jPQS8D/WTazaD9VOxEYU+xq9hX+omiv6n0m0z/GfgxD39S&#13;&#10;8SsK/744xaufnHKWHj6lADZAkR45ZSeycuqqVIlzBvGmEncO8Z/tPaorvH69ztunm+F+2E25Enlw&#13;&#10;jleQ4+H3i1bZ5His+8Vz6W8Bec3xVmqmt5x+y4DfFXm34ccW2ADXUC5Azj2SdzF6+ej7aOfVc71O&#13;&#10;/HPqKmJb5+U3LHAvPEx5N/JKqEGvDv1G2jXTvgU7bdhrw24b9tvop43+Wui3mf4b8aMOf2rwqxL/&#13;&#10;dnvrsdeI3UbsN9JPI/010u/o+8VV5ICnwcH3JVbZ5GDv0DQb3BdZWmErvO2Mb6ucy5gt8DYxXgeg&#13;&#10;lrHeD/vgCdiB7DZ0NsoKxv1qxn8z3A+7KVcir6G+Dr069OtoV0f7OuzUYO9F7FZi/xn62U1/pcyN&#13;&#10;++Fubzd2uuUHcB3lVRA8rg/OHvmdsVU2Md0SIiYHskdmd+gjs9ugRR+f3XycRo51yKr0wdn8Ppq1&#13;&#10;dPvsMv0hfBe+RXkl8kupX47e8tmN0AxtyDqo60LnqBbOHv874IWzz49YCQ/SJjiWpzLDwnYMGx+r&#13;&#10;bGJZFCIWc916NPM2eShzo/wks1BuzVwp38tcLldkXiDnZC6R0zMXShKYdxI5IdpHICs5daGUnOrX&#13;&#10;3wVYpkmZy8Z9F3A69efAFZmL9XuZZ+mtmXP1J5lefSjTqY9mxupTmfwuKbNbfp3ZCgeA3w1lPiZP&#13;&#10;Ze4YNXa3Em/3sHit8njx/iizV/4p06bXZtp1dWaCXpbpwB+nnpHp1lMhCUy83hDxmmvI7051E+ta&#13;&#10;8jLw/zmmL+tj7a/mOelU6s/IvJ48Xi+Xkd/V5PnazK30vUN+lPkAuX5M7sjcBzwHE+cdmYegHXn3&#13;&#10;qDhfyhr5LG+VTd9j7T0Hszr03awWPZJVr/+Rxd7n4/f2vhKd4SvSZN96KIDFlH3IndTb0euVI1md&#13;&#10;8m5WqxzMapKXsg7Ik1m1siOrWm6Ca2AZ5Xzk6dQnoGdH309Ou8jnB+TxnUwfLAbeBWeuhyLkJdqV&#13;&#10;Wa7+zCq1408CfqXjX35Wly7L8us1WX16E+yAJym/hDx4bi8lB8P3X6s8Xg7ys2rUR+zpWRXqzOJ7&#13;&#10;uKydGpPFb3Kz+E1u1hoogKWQj9xHvRO9BPTttOsnzh5ZmtUtBcS4NqudHPB9Lvyc8l7kz1H/CnoH&#13;&#10;0X+Ldu/T/jB2jmDvCHaPYP8I/Ryhv8P0+z79v4UfB/HnFfx6Dv/2ko+fZzXqdrgJ1kIBLEUenIMe&#13;&#10;38hnJKtscjDWPLRlH9XY7C51ZHeoK7tNZ2c3a3Z2vZ6WXQMVUArbkG1Sd/YanZZdoLbsZdrpG3pG&#13;&#10;epF+J3pG2u3L14d9c/V+H/8H5XODA2KhX+719cjDvm7Z7eM9NdRAE7T5OqUbea+vV/p9NvodekbK&#13;&#10;zp74GSk720Y8veLO7hZXdqc4slslNpvvsbMbsHkA27X0wbs3qIFnYDc8jPxeuBOdG31Nss53SK7D&#13;&#10;n6vxZxW+rsLnVfi+ijiuJqZ1rJPNvov1Xt+VWu4buqduIi8TPSN1+jZor2+T9rPuIslzbHYJlEEl&#13;&#10;8dZQV6fdvkZt9TVrPdTAi5SfgXIo9XF9Rud+uNdXQz4r9U4fv+P1lcHQM9IKfJnoGWkFe8A3fFXE&#13;&#10;VUdcXOt9LXqjrw17Xdg+Sl98Nw8v+vrwhe/noZNyD3yZORYJfE0b+B/HtDkTv69Om3NU0+aM/746&#13;&#10;ZU69ngTRMGlOo4bBp9mN+iG8zTz9U3ad/j67Sl/NroDx31e/yhxIm2PgO+Zsw1p5MECtXEr5Uuof&#13;&#10;DDD+++oH6esR+nycvh/Hj3/JbtF/Ze08zzp6lfX0B3g7m/fU8BGEzfFrPJh4g/O0hTyZ9xrmmpIP&#13;&#10;1se6VtgRbKHtngCdIjmGWtlDDHvmjP9/PXvmrEXnKtk/5xKpnrNcGubwe3poh7/DvyH7B3wOkjP0&#13;&#10;fz2SE8Z/2Q7sGYsshzhaPpn7gn+f48GGR/4I1fDEnNmyc858KZqzRLbQ55Y5N417X7AF/78coBNd&#13;&#10;w+g51Jcz8rpmlc1e5gXrY/llrr8JuW2antuovtzx31H7cv16SYBa8eUaxn9HnZ7Lb2ByD0lfToN0&#13;&#10;kP83cqrlBfgl3EP51pwDcm1Ok1yW0yoXMkYLcvitQI5dT81xqifHp7NyFkMBrKdchLxE5+SU64Ic&#13;&#10;3hfn1OtlOS16bQ6/gcnp0nty/PrLnD59Ad6ADsp9yIPnzj05I695VtnkZ6zr/h05Nfoj+vxeToWu&#13;&#10;zuE7Lfy4LIffwORswo81UAD8BiYnHzm/gcH/1TkJ6Ntp1y935PQQL7+BIcanc3g3DW/Ae5S7kPdR&#13;&#10;b8/lNzC5dk3M5VqZy29gcn2MB/8HnrsUCmAN8BuY3G3Ul6DHtTeX38Dk8hsY/OsiH+/l8P9W8DI8&#13;&#10;DY/CPciDc7A5b+SzrVU2OVgE1seaI2bu3pvXpaV5HVqe16JVeY16IK9Om/IqtTmvXNvySmDb4Lul&#13;&#10;SuxvY30ae3stYxwte+YZpiKvFHsVem8evy/Kq9ersXkezIOTYSayKOq+IL5Pciv0MPG+n7tT3yX+&#13;&#10;t8jDm+TjTfLyJvl5izy9S77eJ2+Hyd8n5PEL8hmV1yMz87rl5Dz+VzuvXc6Dq+FGyvfm9Uppnk0r&#13;&#10;8hK0Mm/ofx/a8H2i/31oy+NdZV4s8ffLAfqowmZ5Xiv2mrB7QDbn8d1tXrWsgvMgF2Yii6Luk9wm&#13;&#10;eT+3Vd7M7ZTXcvnfDHx9Fr/34v+TuYuhANZTLkJeoi/llutr5ODN3HriayG2DvLSRX74n8W8PnLW&#13;&#10;p6tgHeXNef+PsXMBj6q6GrZmLYyKfP2MLVIw/eSiBksomttMMPcJkkQyTCaQzOQy5DIxmUCCfoAG&#13;&#10;9SetQW2ogihYAwpegi14ibWgNamSalJprCatYmmiEkoTNfEClqAI/f/3pB5DEpj88zzvM7PWvq29&#13;&#10;9j77nH3OPntGj5U5YUNjpeF382O2RQCKnLABzQnzv/4nJyyFOBZdEhaiJWGTtDxsgq4KC9Dbw47L&#13;&#10;3WFHZWNYvzwe1ivPhB2Sl+Ad+Ce6Y4SfE867suE8dwn3v/7nvPABvXYQ/+t/rg2fTrwJOis8QK8K&#13;&#10;Z/1DeK9cHN4l48M75JuwVvkirFk+DGuSt+AVeAYeQnc3YavCOqQE23Kw2Th/cAn83cf0CV0Xn7DG&#13;&#10;bxDDN6PH2b+ED5/jmrLR52//LsehPj8J3V/Ce/S98G7ohP3f0s53CzTqm+G79Y/hO7UpnOcGsAO2&#13;&#10;IG9CX0t4LfFqw9thP3TrBvLbEN5H+BHdjt+M+oScoWxjjF8RPn/cJjBsGDkeVHNT+PR7XaZs1OVs&#13;&#10;97ruj+zTxyK79enI/fr7SJ57RDbqnyN36l8jN0ENrAAXuljCWG8SOYn4gbou8pRsjTwqT0VyvR/5&#13;&#10;nrwY+ab8PrIJdsBm5LXym8jVhPnksUgPcd1yf6RdqiN5/zgyTryRVsmEJAiDaXAp+kDCT0bY5UiE&#13;&#10;W3oiPNIZ4ZN3I1ZLe8Ra2Aw7oAlYdxHB+osI1h9GHCXNKX4H6rsRk7QlIkRfjojV30a4YAXUILP+&#13;&#10;KYL7OxGN2h7BPfWI/doX0a0DEX16UeQRDY4c0NDIk5oEbliOXI1+pI+D8fHpcy1TNnx8tvPORfj1&#13;&#10;XPx6MmK3HsGGvoh67cGegxG1sAZWQDG40KcTnkQ8C/FDSReCfcy9IATfh0UGYWOQZoIXeTn62+Au&#13;&#10;4t0fGaqbIy26NTKJNkrXp2i3pyOLYQWsQa5Fv4nweuLtJP5u0jWSvoV82sivnXzbyb+dctopr51y&#13;&#10;R593puGD0+91mbLhg7OdJ4IjuYaI7JKL6CuBkR1ybmQrbdYMe2Qg4nnYARvQVxNnpQTTb0LpN0ng&#13;&#10;geXIt6FfR/j9kRtgBzwPvIcW2Sx3kd9d5Hsb+a+knOWU56VvuiE9sp98WIMMocjTYGS7Ho0afuyY&#13;&#10;slGneDA/5thinEsDLD16iaVTp1va9CeWvRptadA4S52mWmqgElzfnUtTLfSPb68rzzaupFqaJdXC&#13;&#10;O1+WzRJtWSs/sayU6RavXGLJlABLqhyNsklXlFXaYDdsg5/DregLo1IlI4p32KO8Ehm1Un4ctVau&#13;&#10;jNosl0ftkilRzdD13bqMKdTVxeBo1M3A/Jh1M+7RTImq1MujavTKqDr9cRT7t0Tt1euj2jQjqlML&#13;&#10;o3r01qgj+vOoAd0WdVJ3Qxt0IR9FP9K3P6e809fTmbI/395KecuiGimrQfOi6im3Tm+IqsWGKiiD&#13;&#10;Id9eT/5j+fb6qFZ8s0duiNqBn7ZIXtQ6fFYty/DVrVHL8aNPHsR39VEefOuRVuhA7kbfT/hx4gVY&#13;&#10;qmWCZR3tsUUmWXhX3LKH9mmFId9Op53H8u10S5n+yFKlkyy19B/mvJZ6DaDvHKe+/dS7O4prMnzd&#13;&#10;GtWOb9u1Hh5E/jn6kb4ttg7vt6Zs+LbdbFi+zbYN5fcKa5+utXLese7XLdY23WHdq7usDbrHug3W&#13;&#10;QxXk6/PWFMIsusk6nfiTtNI6QddYA0jHOkRrr+ywvie7rMzFrLtgC/I62W5dTdhy2WD1yFprpqy2&#13;&#10;2qXMapNsa5zMt1olCq6CiXAOfGGJkw/p229b7PKaxSMvWHzyK/r94/T/RzgOHuJ4eIjjgiFncG79&#13;&#10;Gv411xSdbax5zfK87LNsJ8/N8g7t9Xfa7Z+W1fKJZbkcI/9zrD652OqVy7DxKrgWYpDng5OwfOwv&#13;&#10;tq6USmu1rLCupQ4bZI11M2yHXcA9P+q92vom4e8Rr4v4vaTrJ/1R8uFdNrjWeor8T/ldn3we4efh&#13;&#10;36lgtNnZ6nQt4YnWEF0A2dZQLbaG0R4WXW2NpU1SaB+n1tJmtdYyqIJa2IR+G+E7ibeb+I2k26v5&#13;&#10;1hbyaSO/do2CWXAZXAznoD9madFPGM8+tOzWd+iXb9M/99FPX6G/vmJZAyu+G9c20h4rxhhLNjIe&#13;&#10;brRs0kfI53HyfIb8X7Gw7s7SrX9nDP3CwlWLdUAnWk9iy0mNASdysXX0WPJq9PD+bsqG7+4B82P2&#13;&#10;d+OeTHt0jx6M7tS+6HY9Gc25eO5uvWjuNg2au14vnbsGysCFnII+TAPnTifeJD0SHUi6U/Ju9FFp&#13;&#10;ie6V30azLim6S+6Fe+Bn33IH37cQdjP4u3Y7d26c/Ck6Tv6HPA17l5vG8m3a+wN+fz96gl4QHaz/&#13;&#10;pp2/pH0/pW0/tVbCGuT16OtVo3fr96jLZOp0NXWLoI5p0Uc0N3pAl0af1J/BL+HXyK+iHzlu5OLH&#13;&#10;08dkUzbs6jqDXXPQOShvXjRrOqMbdE70TsrdpldEr9f/ia6BKiiDfEhHn0Q4z+uieV4XPZ10k9QR&#13;&#10;HYR9rNPFr7dEB2BjgD4AjyI/h/5lwluI9yfiv0u6TtIfJJ8e8usj3z7y76OcHso7SLmdlP8udvwJ&#13;&#10;e1qw62Xsew4ejW4j33byb6ecdsrjPRv0I33wwdyhOdX8M9R5PLoP5vLeZoxBi065rkUvifHIJTFx&#13;&#10;cpi2PDzXJ/uv88kHc/erEW9k/t+g6OPYMMcuUzZ8HHKG8ozr+/Gx3XpZ7H69Ktb/PZyrYgfUOUiz&#13;&#10;XBVr4H/ed1VspU6NXQO15F+nF8fW6/hYdmWKbdRvqNsXMW36YUy7vgP74AV4HN3GmEa9O2an3h6z&#13;&#10;Car8zk1uj2mWhYOs8fucayF5LYqp15yY3bokZq+WUNZNMZ3k30NZffpQzBHKHsCGk/o6/B0+Qf6G&#13;&#10;sJE+fhzFahxn+tiUDR+f7TrrVzHL5dkYH3jALb+KscvjManySIxNHqJtfwE/hduRV6G/ifBy4pUT&#13;&#10;v5x0N5F+VcxqwquJV038atJVk76afFaPuracFTvcRlP2Z+O1scslKtYHHnDLtbF2mRWbSjvbZGps&#13;&#10;nEyE8XAe8jnov8HGY9h4DBuPYeM32HhO7GrCq4lXTfxq0lWTvpp8RtvYhI3mvdiz9c0m+ttHg/hf&#13;&#10;O/xRbBLxwvSz2BD9MnaSfh07QTUuQC+IOyXfjzsq/xPXL1dDRBz3CmEeOJAXg9mOi+OGzvOGn8yP&#13;&#10;OU4a16iOuCZJg3iIgDlxzXIFTI5rpZxWuSDuTdG4Dvl3bJd8GXtIPovtl49ij4P/tcMfcTw1DTL6&#13;&#10;mG7BLvdp/c2U/bXln+LYAybODjawyp/iwqUljv0c42bIy/AcPAmPwsPoHyD8PuLdR/z7SPcA6R+O&#13;&#10;cxPOM/84L/G9pPOS3kM+o987exgbzbacYzqOb9N3xrPph+MGtGWQZvI2GF3Xj+OHn2tN2agrQd99&#13;&#10;zHyNOdGJ+D69MIH1SgmdemVCu16T0KLXJezW6xN26g0JdZqRMHR/8fKEse8vTknYpv+d0KAn4vfq&#13;&#10;x/Ft+lZ8u74ET8FmuAvdSsJ88Y3qiW/QzPh6tcdv0pT4WrXFV0EZuCAFLOhDCQ8mXhDxA0l3SlbG&#13;&#10;H5W74vtlc3yvPBXPfS94Cz5GPhF/XP47IYD6BOnlCUP3FzOwfaz7izckTKLeE6j/Kbkm4ahcmXBI&#13;&#10;piR0yYUJHeTbSv7NciC+Sd6Al2ArrEO3kjBPfIfY47vEhg1h2BCCrdOx+1LsD4pPAq5X4iuRa9DX&#13;&#10;aUj8Tg3DBzb8YY/vpG49+KVP18UP6Nb4k/jspL4BB5A/jh99PdBKfcw+M+O7lh3qM8b9xdaEAW1N&#13;&#10;8H+eaU1I0bYEi3bgqw7q30X9u/Fff8Jx+QofSGK//Fdir/ww8ZDMhDhYiG5J4nG5KZG9+xKDwf/9&#13;&#10;xVWJPCMYxP/9xScSp+sjiRP0l4kBujGRe/eU+9PELlmV2CHlia2Sk8h8O7EJG5rkJ/BDEHRHE1ql&#13;&#10;mzbqoL1asdm4ppt1Bp9wascnM6VuEMM3o4+hmKTh9xdN2d94kZTUo0lJ3dCp85P2fwvrG5Na0DVq&#13;&#10;TNJuvTZpp16VVK+XwcUwHvkc9N8kNuqxxBZoh/3Qja6HsD49L+kI8fzfX/xn4vxx5yTNHxeDDSPP&#13;&#10;tQHJw8cDU/Y3HgQl9+j05E6dndymscl7NSW5Qe3JrIVNroFKGJrHu8l/rHm8O7lZ3Mm7xJ68WVKS&#13;&#10;10ps8kqZneyV6cmZEpScKgHJNumzWaUTWuA5eBjutNnkZluqFNoyZbHNK/Ns7AlmWysRts0yx7ZL&#13;&#10;rrY1w9A8/mrb2PP4q22VOsdWoxG2Op1rY99cG+9A2HgGYuvUm209eqftiD5sYz8dG+82QSf0IQck&#13;&#10;jz7+Hqa806/HTdmfb++hvDtsjZTVoDfa6im3TnNttdhQBWUw5NvF5D+WbxfbWvHNHsm17cBPW+RG&#13;&#10;2zp8Vi134Kt7bMvxo0+exHe/tXHegXY4iHwE/UnCA2mLoORqCU5eR3tskZDkHbTNHmiFId/Opp3H&#13;&#10;ukcyO5l3xZN5TpbMu+L0l+BknpPRdwKTuY9KvY/YWvQgvm63tePbdv0tPIn8MPqR/bZq3tDYdsMZ&#13;&#10;juOL0FXNG9D6Qaq0d55BOrJBnNTAumSnrsOeKsKMuCPLeIM6pTMg+Bsr3khOJ221VJGv8XtkHseu&#13;&#10;H9vOY9cP6LT5BlWaP0g6vw3i5Jvr4+T86516/vVVemyQ0XbGUcZYdsZdn076ajnGt/F7pJ2BqWPb&#13;&#10;GZg6oGGD8H5BqkE6skGcTIDJKU6dnMJaI8KMuCPLcKSMbacjJZ201RJIvsbvkXmUpg0fr0zZOKbu&#13;&#10;OUM/mGL0g7Qe/Xlap9alcd8trUUb0nbrnrR6bU7bBDVQCS5IQR9GOPtBpgURP1DXpx2X/5PWLxVp&#13;&#10;rJVJY88niIIr4QcwLu2QnEjtlc9T++Vw6n/OK+FnsOM8dP831Sf1aQZxcgB/PZM6XQ+k/ud89/oZ&#13;&#10;0lyN7jBxPk9lrW9qkF6IPVPT2KsJEmEBcnbaBC3F1v9NY28q7K5JC6Wu7AWQlqQPpqVDPpRBFdSg&#13;&#10;X0/4NuLtJH6DVqQ1ahE+yYYFaW16HT66BqbCD+BCdP83tUX/lboXOxr1cGqDfpC6E7u36V9TN+lb&#13;&#10;qbX6Ruqa7+4dbaUfreGYMdrDwPyY15PGNf7W1PX6OOmfIa/fkOfvU9vIYz95dpN/H2UdoVz2t0o7&#13;&#10;iS0nqSvr45FL00aPseEc/OY1znVmYXyb5Z3P7/AbBvS8BV45b0GcfIrvP6UN3rnBJ4LeCBvZx/69&#13;&#10;YOw8/71gQPene2V/epy8SL4vLvDJo+ns64jeCBuZ5wH78H5ryoaP4sH8mHYb190f23v0hL1Txy9k&#13;&#10;zdDCvTp1YYPOWlin1yys0aiFlTB0LohaOPa5IGphs1yzcJfMWrhZpi5cKxMXrpTxC71yws6+tPZU&#13;&#10;OWC3yRt2q/wGtsJdsByWoE8h3Eq82XbOy/aVMsm+VibYN0ugfZcE2Jth6FwQQF3HOhcE2Cs10M66&#13;&#10;e3udTrI36HT7Xp1tb1Mr9U2h3kvsR3S5fUDvsp/UrfAbeAP5APqRvl1OeaefZ03Zn2+XUF6mnbXJ&#13;&#10;lG2z11NunYbZWRdorwLOU/Yh384m/7HOs7PtnA/teyTMvgM/bRGbfZ3Y7dWSia+W2JfjR5514btf&#13;&#10;2HluCs/AS8hvoP8r4R8Q72Pi/4t0J0h/zsIdMm7hHtqnFYZ8O552Hsu34xeW6biFVXrOwlr6T53+&#13;&#10;i/p9TD0/oL5/pd5v2Fv0JXz9jL0d3/J+MtyGvBz9SN+GZvzn2ahxDpwB5sfsp8YcIjSDPcQdbYP3&#13;&#10;h7rMCHybcebwO9nBuiBHgy52cI/Iwf7fjvV6k6NGb3es0bsdK3Sjo0yfcBTrsw7em3Gk69uOWD3o&#13;&#10;CNMvHCH6jYP1CRkT9KKMAL0047hcltEv0zIOQYdcldEKe2A78gbCquXijOVyUYZHvnG45QuHXf7p&#13;&#10;sMm7jjh53WGVF+ARuBdugRL0ix2s/yZetMMjP3H4ZIZjpfzIsVYucWyGXTD0rCLeMXQP42x1jXc8&#13;&#10;L/GO7eS5WdIc68i/WnIcqylrudxE/rfD3Q6vbKS8J+BZ+B3y6+jfhr8T7yDx+0j3BXZ84WD/WccW&#13;&#10;6rMDnodm5DfhPcIOEa+fOh4lDfe1HbyH5Jigrzsm6Qv47Vf475cOCz5O0lvwawn+XYyvk/F5BP6f&#13;&#10;6WAveNrkh47deglteInD/14nlzh4pp5hMPoZ8jzn8DHOlP0dh1nOHr3RybpMZ5ve6dyr9zkb9GFn&#13;&#10;nT7qrNEnnZUwdBw+Sf5jHYdPOpvlUecuedi5We5zrpU7nTwLdLI/sDNTspypMs9pk0inVS6HC+HL&#13;&#10;DKu8D3/OsMmLGanydEambMnwyoaMlbI2g+dEGZtlZcYuqcxohqHjsJLjYqzjsDKjUldm1OjqjDpd&#13;&#10;m9GgGzL26hb89nRGp76Y0aN/zjii7+PLLzPYz9F5Ui+HSOeAznOOHuPep7zTxzhT9ufbv1DeHzIa&#13;&#10;tYmyn89gTz7s2JHBeoGMKuwogyHfbiH/sXy7hWPtMY61HRk78NMWeT5jnTRxvP0BX/2FY+79DJ98&#13;&#10;hO++5ti70OmRyfBjfB/p9EmCc7k4aIssZ7UUOtfRHltkmXOH3OzcQ/uwLtk55NtbaeexfHurs0xv&#13;&#10;dlbpMifvXtNfCp31mkXfcTgbNYF+FOls0R/TpyY7uYaBrzPa9SN8/37G6DEuJHP4fN6UDd/eDubH&#13;&#10;HM8moZid2aOzM7uhU8My938LaywyW9A1akjmbg3O3KmTMtlrEE5i33HnTu13sm8HNnZjXzd2dTv3&#13;&#10;A++lcRz0O/v0CG1/nD5gjLchZsF8m2ULv9ud88f1Qwg2jByvMxYNv5dpyv7qkr0oU7IX2YFnuous&#13;&#10;EC4Zi2bLgkUzJBGug2vgSpiKfgrhE4k3kfgTSTeF9FMXuQn3EM9LfC/pvKT3kM/oe5lTsdG8Zptz&#13;&#10;hjqOQzd10YAuGKSZvA1GX1M1npbP2XzVSLpDg/i/x3VoUYr2LrLop4tC9OiiSfrVogkqiwP0/MXs&#13;&#10;zbCY+9uLub+9uFeiFx+SZMiBm9DdTvi9iwN14+Jg8H+Pa+NintsN4v8e16uLp+vvFrNvOuU/S9m/&#13;&#10;otxHFnfJxsUdcvfiVrllcbMsXdyEDdwrhwiYge6/CDu1qEM+XXRIDi36z1zkbH45hE8bBxntV0vW&#13;&#10;UPtYztA+gegsWTzLHaRXmrIMmqV4EP9ruIuzfOLL8khlFusIsuyyNitVNsMWeAyeRvc8vAhNYD47&#13;&#10;aMKmsdZwP581gzxmyAZYCZ6smZKeZZWYLJtYKNOS5X8NtwX7B/DjAP62UCejjiOPr5c5kE5//mfK&#13;&#10;qM/6jLU9u0e7szv1SHabnszmnSDXTg1ycd3rqtFgVyW4IAmZ+8CuYMIDiXdcjmT3Snd2l7Rnd8jL&#13;&#10;2a2yM7tZHsxukjugEG5Anov+CsJ/QDwl/tdZvNOUFaj/yArW97NC9W9ZSeCCSuQa9HX6WdZO/TqL&#13;&#10;d6Sw5wfYdQX2zc1mj4vsAS3MPql3wIOwE/ll9CN9cAOVbWOOZ7aNKfvzwdzsvTqHul+R3aCTs+sp&#13;&#10;d5N+L7tWL8yuwo4ycEEKsgV9KOHBxAsiPvsuZrOfUvZR6tsvWdTxxmzeG4P7YBvyTvQvE95CvHbi&#13;&#10;d5Kum/Q95NNPfkfI9wj5H6Gcfsrrodxuyu/EjnbsacGul7FvJ/7Yls27oXAH3AhZcAP6kT4oc//n&#13;&#10;GDF9YMqGD0LOcMwY43aV+4iud/fpdnfPd/Pl7eTT+O18+aJzhxKa470xp13v5p14d5uWuXlPFRLd&#13;&#10;+3UWTIQTrnY97GrRt1x79RUX6zBc9brVxV70rjX6C1eZ/tTlhFiYDoF6l6tf7nd1yFZXkzzl2iGv&#13;&#10;uDbLW65qOexaKSdcPpno9sost0euh3xYAbVun2x3L5cG92ppdq+TDvdm6XLvkENu9vBz8z60+xDw&#13;&#10;v07uYO11x2qXO1073MXa7K7UBqiH7e6yQerQbxokn28XOCEdUiAJ/O/Nvodya6GGcg1f/+oMPitC&#13;&#10;v8bdLFXuPVLmfp567JAF7u1yHVwJU5DHu3dR3+flc/zwoatV3sEnb7kOyT7XUXwSgC+DIAQskKKv&#13;&#10;4cd9rmL8XKkHXCvw+Rr9hOP3mKtWx7nX63/DFJgFUXC9u0az3Wu0yL1CK6h7BT6o4PcKdxWs0SrC&#13;&#10;10CNmzU9sIk0dbDdvUl3QSO0Ir9H2CHifUq6r8hDcor1ghyn/ldOrH4/J1R/mBME/NdTTpd8P6dZ&#13;&#10;LsjZJf92b6Bdqmmj5fKm2y173Hapc/MeiztOitxW2taKH6z4IE4+caVS70x5yeWlT6yWu1wbZBX9&#13;&#10;ohyfuPHHInyxiL6ziPHJ7cpXr4v7fvSv2xjD7nfxzhD97yVXt77j6tPPXQM63s16H0iEDPcAfXb0&#13;&#10;GDqOPm/szWAeO6bsb/w4QdnHGCc/px0+oT0+oU8fdoVBCARDELpAOEWbHpVj9PMT2D/Ozdpz93v0&#13;&#10;6w7a/U3q3SrXQBQkwgLIRp9PeBHxyujLFe5e+v1ROAWBtFcQTIdQ2tBCnWJp1xTNp99m04cXuPNp&#13;&#10;72K9Dq6hrWfRTlNhIoxHHod+5PgRmzv8PGLKhg/uAfNjjgPGfczM3B4tzu3Uytw2rc5t1HW57AOY&#13;&#10;W6dbcmugElyQBKHogwkPJN5xqcztleLcLsnM7ZDY3FYJzW2WS3Ob5Fzoy+H/8+g3r+a8Kc/mvCeP&#13;&#10;5hySB3L+c+0wxzSCb9MO49rsgZyZUjLIgD6QY7B3cO4ff4b4xn2sR3N45yWnW1/N6dN3id+Xc1LP&#13;&#10;zT2pl0Jo7oDG5o4+x7ydM/wcY8r++sjr2PG7nEbKatAncur10Zw6/WVOLfZV6b05ZeCCFGQL+lDC&#13;&#10;g4kXRHz22OQYep16v53TLwdzeuUL/HBu7iG5GKbhv9DcfnzH+7G5p/BjoLpyg2iLYPXh68pcC6SA&#13;&#10;C8qgCn0t4by/l1uvmbkNmkJ7xebyfi5tNy2XdXlwLnyBbw7C2zmjzzGT84Zfy5uy4YOzzUsuz8uU&#13;&#10;K/LYVyLPBsxz88Jlct5s+UHeDPkeKHydO0P+BZ/lzpaPc8PlH7lWsIEdORO9m3AP8bzE95LOS3rm&#13;&#10;c3mjr+U/ox+PdS3/GW08Oc+gmbwNRo8Jd1JXM5+QM/Qj4/x5J3k8N4j/tSrP5SURL0x35/HOQB7v&#13;&#10;DuRN0La8AN2fx/5FeexflMf+RXAyr1fOz++VCTApn3dqwRyTfpQ/dJ/H8Lf5MY+D76GYlM9eRHA+&#13;&#10;BMBx6tcPPXmtlNMq+/PelLa8DmnJ65K9eexJRJm7847Lc9jib373HHncOchoP03xDB83TNmw8Wx+&#13;&#10;m+Xp1hgPz5o9/tefzfewj+AgM2W+x8D/O4QxnkMyy/OeTPG8KeM8zfI5PngHXoNn8pvloXzW7+d3&#13;&#10;yKr8LinHx+589obKD9TU/GCNyw+FJHBBJbC+Pr9O7fnsG5HfqOX5bboqv1Pvyu/Rh/L79Jn8AX0t&#13;&#10;n/8jhM9hHHZO8YweN56h3U6/NjVlwz9dZiPybbbjHH5vzd+r91PmXfkN+tN89rDAjuX5tdhQBWXg&#13;&#10;ghSwoA8lPJh4QcQPJB3vzOQfpb798hJ13Jd/SA7AJ3ACebynXybix6meU/gqUKM8QbRFsCZ6QmkP&#13;&#10;iy7wpADnEE8ZchX6WsLriFevszwNOtXTqBNpt/GeNj2Rz3vCcAD2wUvwDH4aeW55nz5iHktG/cyP&#13;&#10;WWdjDH8f/12wxGCmvE9bG/LIfJ5YMnz8MWXDl2cbf369JFN+vcQONrBCuDyxZLY8umSGPAD3ws/g&#13;&#10;FrgJ/VLClxJvKfGXkm4p6W9a4ibcQzwv8b2k85LeQz6jx59bsHGsut5CPR8dpJl8DUbXdVrBUD4W&#13;&#10;6md+TJ8Zc95pBQOaPgjr5AsMmiV9EP9z3vQCn2QWeMRVkCnFBXapLEiValgL62Azui3wGOwAcwza&#13;&#10;gU1jzXm3FMwgjxmyGjyQUjBTLAVWCSmwyTTKnFbgf847DfsP4pODS3iHhjoZdRzZDx4sHH5f15SN&#13;&#10;fhBvOopv01fGOf/Jwj59rrBHXy5kX7LC/dpe2KadhbwHUdigvYX12l9Y990caC/5j7U/2G7SPVnY&#13;&#10;qA8Wtuidhe36v5AHGZAAkeR/BWGTifO9wt16YSF7IBVs068L2A+pgH2RClbA0F4GRylzrP3Bjham&#13;&#10;69FC9sIrDMHmIOxnflnYLy2FjOWFHbKtsFXuK2yWWwuZj8M8mIN8OfoLCf+6oEs+w6cfFByXvxUE&#13;&#10;6p8LgvWNglD9Q0ESuKASuQZ9nf6tgP/LKNiLjTxvLeA/0/Dd5fhwTiH3gwt5jxT+F+5EfrBw9P3h&#13;&#10;bdTn9P3BTNloo5AztJFxPt1dOEH3Fk6nfYb2B/sXfW6s/cH+RR2+Lpiuik8uLAzE1lMyufC4XFF4&#13;&#10;lPr3y9xC1n/iowzIg1vhPvTbiDeyb61isnb6/RRTNuw+2xhzW1GP/rSoE9qhRW8ratRVRbu1vGin&#13;&#10;eovYjw9SwYZsRR9O+GzizSb+bNKFk95a1Ef4APH47wjwQjmsQj/SxvXFw/u/Kfvr/9uL+7ShuEeb&#13;&#10;ijv1j8W8R1rcou8X79aPinfqp8V1+mXx0JrJP5L/WO9kNxVvI78GrSveq7XFbbqCPLNhPkTBVeim&#13;&#10;EDa+uFHHEe8E9f+8aJN+UlSrh4uqoAxckAIW9KGEBxOPPd6K2eOt+JRMKT4qVxWzv1txr8wvZm83&#13;&#10;WAG1yHXFx6WhOID6BFGfoTWTX2L7WGsmPy2eRL0nUP9T8h5l/JE8m4q7yK9Dthe3yvriZllT3CQV&#13;&#10;kA2JMAvdRMLGEedYUZccLuJ/fouOy76iQH0Nu1/B/peKksAFlcg16Ot0H23+Du19uIh3XmjrcbTB&#13;&#10;RNpiVjH77BWzjgAqYA3y+uLRx9FS79B5YMYZjpsAdEu9vI/h9X8/eak3hTgWvdkbord4J+kd3gl6&#13;&#10;jzdA7/Uel196j8oT3n551tsrr3oPyZ/gIAygO7eE/5IvYa+BEtaFlvi/n3xpyYAmDeL/fnJSyXTi&#13;&#10;TVBLSYCGlfDfLSWM8yVdcmlJh1xUwjub3mb5wtuEDU3yNvwOfo3ul172afJ2yC3YthSbjWvWWWfw&#13;&#10;iQ76ZKbEew0M34w+h/yjZPgzFlP2d5z/o6RH/1HSrR+XdML+b2Fv15IW9I36Qclu/VvJTv1zSb3+&#13;&#10;AV6Ep5EfQ7+V8M3E21zCmmLSbiWfreT3WEmfPlVyhHj+n7GsLZk/7ikwbBg5HrxQOnzMMmWjLvec&#13;&#10;wT/G3H1faY8eKO3Uw6X0y1Lu+JXt1PPKeGejrAb4P+oy9jouS4JQ9MGEBxLvuBwu7ZUDpV2yr7RD&#13;&#10;XihtlcdLm+UXpU2yCpZAKnJ46ZsyvfQ9uaT0kJxf6n/ufn7pTOm60YC9QUsN/M/dLylt1+ml3Rpe&#13;&#10;2qepxF9Syv/dwi/gceQX0I/0jw3/nH4NbsqGf7rO4J856KzYMRO/TC/lPwVK2S+otA7bajWglP8V&#13;&#10;KC0D9mkqTQEL+lDCg4nHf9KUBpLulFipt620XxbhrxL8sAruho3Ij6N/gfBXiLeP+G+R7gDpPySf&#13;&#10;w+R3mHwPk/9hyjlMeR9S7gHKfws79mHPK9j1AvY9TtttxB93wyoogUVgQz/SB+vLhl87m7Lhg7Od&#13;&#10;1zaVZUpdGffqymxglU1l4bK+bLbUls2QGqiCCiiDIvTZhGcTL5v42aTLJn1RmZtwD/G8xPeSzkt6&#13;&#10;D/mMvnYuwsaxrp2LyhgnB2kmb4PRx/ZXp+UTcob2Na41viLdDJ+B/7n7DF8SccL0al+I/sQ3Sef6&#13;&#10;Jmi8L0DTfKfE4Tsqub5+uRFu9vXKHfAzuBf5ATCvmx/wjT13v9fXJPfAHXALLPU1SwEs9rVSTqvM&#13;&#10;870p8b4Omevjv2t8h+Rq8r/ax38rY4sxDp6tnjPI4yv8ZNR3ZJ+4v3z4uGHKRp84W36PlXfrb8r5&#13;&#10;L4Ny/3P335fzDsAgM+X35Qb+5+6/KT8kj5W/J/eXvym3lfPsrrxJUiAMpiFfVM55gfr3Uf+D+Pht&#13;&#10;6v66L1Bf9QXrb338Fw3t9Cxt+ayvErkGfZ2+7tupb/sa9aCvTft8nXrS16MXlffpNOwKKz+pKVAM&#13;&#10;tyHfj36kf6bhn9PHDVM2/HO2cSMIvwSWs37Y16BHfPWUW6c9PvZg8FVBGbggBfg/auzuw/4jviDi&#13;&#10;B5KOfX3w07Ry9hAo75VYfJIOHliOXI1+HeGbifdYeaA+XR5EWwTri+WhtIdF/1CeAlzHl5chV6Gv&#13;&#10;JbyOePX6WHmDbsauddhXXc7aKtrQA+kQC6EwDf1IH2QsHfuYzFjKfjKDzJSMpQaj+9qkZcPHH1M2&#13;&#10;fHm28edHyzLlR8vsYAMrhMukZbPlkmUz5HwIgONLZ0g/9C6dLd1Lw6VrqRXYw2CpHTkTvZtwD/G8&#13;&#10;xPeSjr0OlnnIZ/T40/v/Udde6nbJMoNm8jYYXdeHqKs5jlmon/kx56PG3P0h8nhtkF65rMKgWV4j&#13;&#10;z9eW+Z+7v7bMJ/uw/y18cwDf/HNZqhyDb+CcilQZX2GXi2EiXAbmGHRZxdhz94srZpDHDPkCv74D&#13;&#10;ryybKc/g90fw/0OU+dAy/3P3h7B/0SDs87bMYLRvLqgcPncxZaMfxJuO4tv01QX8nlzZp1dU9uic&#13;&#10;yk6dW7lf51W2qaOS9yAqGzS3sl4LKofm7hHkP9bc/WrSTa5s1AsqW/SrCtbhwF/gj7AHdlW06ZaK&#13;&#10;Ft1Q0ahrK3brmoqduqJim1ZUbNKyihotqlgBQ3P3GylzrLn7jZXpemOlBVtDsDkI+0/JvErmppWM&#13;&#10;5ZUd8v3KVpHKZvm0okn+Ak2wgz6xqaJV1lR0SEVF1/8j70vAa7r29tfe+yCN6A1NNFoqCGKMIQiC&#13;&#10;s6e1Dw1ChVSNlZtSGicpSg0NUmNapbTqpoYaS6ix1DxEaYnSpkVj5lKkQqrSIW2+97eSfeT24n7/&#13;&#10;p9H7z/Pt53nzrnn91lq/Ne+zowyAnjwTl6u44so4tLgqjjZxDRwt4nTgWWAo7Elwn+foGLfWER23&#13;&#10;GzJiXxaXiTJcdsyJu+5YFnfHsT0uD2XNQ5nzUHactw399z2HH8pTdO9u26mNgu/RRjSf1h1aztFs&#13;&#10;aA20z929+yDo3H/auw9CGeLiajhGxVVAPZeBrPhfDSjjP+JyUP4sZR3KvD3ugnIA+BL4HlBQb36o&#13;&#10;vz+OVdchd9G9u20nue83xtyCXt2BXt0ZehTY77gFvbg+dJPj3NCVjkzo1ufALmAr7Gvg/iH8FyPc&#13;&#10;YoRfjHgfIv4a6OfWoXiXBvgcyATOAdfh/kcZS8X/q/7b9gfpv3/8dUdg/GVH4/hMR3g87v/j9zu6&#13;&#10;xm9y9I5f6Xg+fp5jYPzdvXs40v9Pe/fG8fif1fFrHb7x+Gaa+5DjqvuoIx3YAaQCKXCb6d7tSHTj&#13;&#10;uz3utQ63e6nj7+45jr7uaY6e7lHAIOBZoD0QBvcG8K+CcBUQHnd87t+Ume4cJcWdpaS6ryg73BeU&#13;&#10;dOAqkA+7b3yuUisevxuIr4Dy3N27D4Ts/2nv/nx8AMpdDuX/TYmIz1HC4y8ojeNPKYHxeOckHvvz&#13;&#10;+D3Kbfd25QyQDmwGFrn3KNPdnyqj3ceUF92nlJ6Qob07V2kLWcMgdwPI38CtA/h2nnsokAT3eY62&#13;&#10;7pWO9qiDnqiPF92ZKNtlx3Q3vmXlvuPY7M5DneU5zgC3YS8V/+/96BTKY88D99u7n4q/4zgV/+C9&#13;&#10;+6n49o7z8WGOK6irLJQ/B+X/DfUnJ+Qq5RJylICELKVGwhUlNAG/dQSigMFwGwH/yQllHMkJVYAH&#13;&#10;792TE+44tgg8eO++JQH/rz6hnGN1guxYgbw/QL7vJpxSkhOOKeMTPlXiE/YosQnbIcN2xQRCgKfg&#13;&#10;5gW/XLRRFtrrFNqN1qz1Afuxx3vau5+Kr6NsEqC6uTuHhMPPC2gLBAAUpxG4PiZU6j+PAT6ABNQs&#13;&#10;NIMSqe4L6j9RhbHwuWumMxQObMFAlgqYHXm9us6COJQPkmgn6A/m/02YWs6Cb8pQueip6fxXe1Wn&#13;&#10;ImQmv6ecj3jM1ZxlPOai+QQ339GSwtJDZqmfYlZngaqXkynfoSCnANl3d2akCMFYs5aWq/PvpbjN&#13;&#10;117TXYNWrDcTzjdyUZCpicEevtAsziB7UT4VV4fsJnHNoUcFrz7vx8nurDSWN59V21V2/2Le9kAQ&#13;&#10;+fOcctUoPysqtjLca1ifBldAfk2swAhfl9q/uRU8vpzgRh97C5520ktwi+tlBM96tLTgn946bV0c&#13;&#10;u9zy6rbFapp2GfHesEJ9Al08aoJ1M6i+y98nwUJ6rqu1BlgHpquurhufs25+2cZV64sI65XOLVzf&#13;&#10;+re3yr7czPXI6gDr5ognXJBTxM9t8RuHfK5++3/kq5sqrp0/+PFPbtyyPu96w3BW+s2iOvEZxESd&#13;&#10;XKzmcJE7hX9853reCR9+51GyJ78DV2JE/vMXDnRlNU6ynIMHu15uNdOa+fMAV1RsipVxrofr5Pbv&#13;&#10;LNQXyUH1boXHGcR8Ri/TtbX5Kp6Y0wH1Fulpn6u1LlqdPo5AugX8/ktnrYCDT6N8mYLL/HpccK0v&#13;&#10;Dgs2Fu+xbiZ2dj1TbrvVtGKUa02jrdaCnO4uqjfnjmcFp773nODshv1dP1/dgfqMRf18ZpHclE7G&#13;&#10;m4Nc8VOOWt5jX3RtVzMEU75kf+29ayK8O+SmRfH9fXKsTjF9XNu++8G6MLmXYMqH7JQ/6kvIY8vP&#13;&#10;JOX/5SkIPfG+sSb6OVmiL9qosD/lU78m4KFhwX48Zurb9lhA40LRMaI17F4AnYf5Aj/rjOG41fMe&#13;&#10;kG2PhttRwH7ssaoBHG7ovdlmPYItEOgMLsAivQdbpPcDBgKjWYo+lc3W32NT9bVstP4p660fYz30&#13;&#10;r1hnwAJUoC3QEritGdIO7QNpnFZLfklrL/fVBsrdtKlyZ22cbGgvyqr2d7mK5i8Hw99bOymV0Y5K&#13;&#10;B9X10np1n5SqHgS+gvmklK2qcjkR7xbi58luzaFM1G7I9p5gtob9LSqIyhdqFw5sl680zKX0UrJb&#13;&#10;j5Ju6W+y23oycxgvo57+zv64rslDWiuRlp22bae077f2ytWWy7eALCATOKStl/dqe+Xd2kF5h3YU&#13;&#10;+Aa4LO/XcuVvIH+mli+f12TlMpALlNFzZV/9slxBPyP76yeAo8BeuZy+Xs7TVsq2jH+cN5qh0Wlf&#13;&#10;MR7cH1xUJ2xdgXOReYMVmTfumlFcMW90g2K5gJI0b+RXlc2V+V+IeSMJ5RgJ0LxB8yc9j7/fmhfl&#13;&#10;rd/FchZ4wxjW5S3Orh/kIa+e4KxtX3LjTB7LhTvMvMdwztKPcxE/Y7aZ3LCByQLjRFqsV2SBOyUs&#13;&#10;eZ7xfsXYp+32Q9Mmdkc2EUA1WCqBG4Bt/xD1MCO0UL9kmvq41Eu9w2LUX2EOklqplaUQ9Vvmp/7E&#13;&#10;fNQfRDg7HpYaiX9WXwZCV3qVMH1hRyXzCeal0TpjLuoyGSB9eRRMT/KHZUUb28ygHzUqh/MrC9/j&#13;&#10;LGMvP7s6iVsxm3iH6dv56entefKH03nu4cf4T5N0/oT/GwhXibftPYkPiBnNH8m8ZVI67/za3Vw9&#13;&#10;/KwBFmlTep70PeoDw3hFeZg61A3lqwzdqQauDa4HpnL/7vSRCKFqiFRF7SZVVCOlumoTKUANlh5R&#13;&#10;VUlS20qPqTUQpqJ0zRkqXXKGiPDFqUt+GIS8gJI09rC3JDM3v4bQJQP9IAwgXaL6pUebu5yf7Psm&#13;&#10;t5l05vnjTYUOTTtfmq8e3pe3Tu/HnxnXhU87P0lw7TNzhO7s/3YJb7V0Fvd7NpXPSVnIyW6ng3jG&#13;&#10;/KNdKL7g92c044V28DET4UzkY/40aZ8pBIEO7/82SOgspf/+jE0iXUpvXdQ2odvElJ+t48ReL70k&#13;&#10;/Em3nz++AfGaiXjEI3q9D3lqc0qPuKCctfmIT8cJHSe25RNjpFg9YUFU8BRdS5HaF6ve/3E9JKuM&#13;&#10;jULbPGivJqujJG81Vrrj7C3dcMZJ0ai4+60lrjtHSNedY6QfnOOlX51JElPHSxTfnqftddgBJ2OD&#13;&#10;C/MNEw1R8Mdel2AMZgecg6XLwA1ntJTh7CgddxqSnzoAsowRMtC4bz92PJrbvNQk5DlN+s05DTIk&#13;&#10;Q+5k6SbMV52TkV4S8Jp0ETJedI4ChklU9iA7IbCdFs39afAnOWz5w+GG4cGzPw2AJRj2GuAm4D87&#13;&#10;b9h9pST1dakf9fXOoq8PQx0MBKive4PpeSdzO2/6US1us3Cc8q75RP+JRtOXc4wV5fdzsHlo7Nei&#13;&#10;f9B6o+nLCcKdTXmXvzw0lcfennE3fmFHkcZPZA9zTjAgqD/atSmY1hfUd6hMOc5tEiHVuVJa6/xA&#13;&#10;+tG5AXqWIjnUBTBnSFnOL4V/cc4BgegrfkCJ0otIyTyTP1ToRSTqjeqT9KI0+J4PxtX2CX4mjbes&#13;&#10;0WoxPpPdE5bafbwkPcw2D0VmfoVt/RSYNpkk7xLnKYmQ5byIeT4L5ovCXpxt3A3tW9L2GBLa2MEm&#13;&#10;iDZOQj2NBKiNaRymh+bo8O1PmzbTnN4gPcCkOXkkayfmXmKa+8md4thMZpprPTwyWsyxrJApXXvS&#13;&#10;JM14mHpBcw3phRNMekFCURkvOR+VCUecPvIhZ7C8D/gU5iUCDjnLSaiPMIRH5eLUl5I6JuTmz3zw&#13;&#10;mNBoNQ0V+IeI4CLtv+ra5UJ37Ddt/79wTHAhT2r7DuCCMcGFdnahfQ2gA8wRwl6cbVxyx4S59x0T&#13;&#10;qOnueG0TbUgci/OD9FP/MLNTtnFX/1G8eu5SYoPsFJb2mfvKz+ZkRzg+9btYcwv34a+U/dxEfGG3&#13;&#10;9USkSzpR8PwlY8LTELEq9CIKTGPCEmcc9CBOTnUOlq85p8sXnH3BveTbzrfB78gfOUfIm50fgJeI&#13;&#10;cMWpLyVxTMgfKpl5+R8+eEy4JBXoAnhE8NEC8xicTzVqYM4Pe90Ae/zFnDD+4a8TKqLNu6G9aW1I&#13;&#10;e4jSwEbndpkgqUtkh5oqb3GmCXtxtnGJPFtaKJmPsLWijeeinpIBWifYZ0uwsoQhTtGGxANS1xa0&#13;&#10;J/YCEa5EvtTvOD8WMYVn/7aC7GZyfCyYca9F7/Fvo+by1XMm8Et9VvDjPcN4VBdfPuzIcHP08Ej4&#13;&#10;V+Kjhx+l+CaNI5587BGC+CHrCulIJehID3BN8PNgKvdh5zmZ8Ki6XQ5Ss+TKarZcVj0o5zoz5FLq&#13;&#10;j/Jvzl/lbOdx+YTzonzV6a2cc/ooFL44dalEni2do/3mDqFLBtbMfzxbWvX3jaLdbZ6HPST0xHyl&#13;&#10;bAfhnn5hPOkH9OQtXs2Yxs/sms/n5MzkFJ70qCnWHORPvHOzJdxJj9IvSEIPbWavRhfGf0ro3dTv&#13;&#10;LhuUHpqWUXxKl8yYpxDOm2/XjkF/gznpIaVLTHpM7pQvhSM5KF/Sa5KH9J3mQ2IqBzHJPabzIl7+&#13;&#10;iamCqTwUHvOoOKv3yEe6/V88WwpRGSuvPPhsKUQtrwSpilIBXFmtLr6vEEqVVvjYZzGlYa+uBiu1&#13;&#10;1bpKiFpTCUXYULUSzOX/7R0hB/LF1+wf+P9AHaqh+CE9b/VxJccZrGQ5qyPt23IL9VEhA6337ceW&#13;&#10;geb2VqqfEo58w9WqSivI0QLyhKoNIEdTpS4QBFRXGylVgcpwf9DZko8aoZAc9ztbqoKxog/yDAa/&#13;&#10;CP6/eLbE+slmefa56OvDUAcDgaJnSyefHMv79gzkNmcFfW3cHed386ygKDFPPD+1ArHJqI/Q03A1&#13;&#10;f31cP74ucwHNJ574nv3kX3C2RHNBDIkCxmtt4mzpOVVTCI3VYUp9dYjSTQ1XXNCxCDVIGaJ2Ugaq&#13;&#10;3YR/cc4B23HQuRYoSWdLzFeBXpwTepGFOeAcQHphjx3eCzqI83qbzyfUE3ZX/59N2ivQPmFnwX7D&#13;&#10;bAldgLuxEeM17TtC6P4TTwTuQ8neEjpzx6u1uQrjP8WDv0npRGC8hztHOKNqs54izprRSYJpv0L+&#13;&#10;5xNWccQ3s9ps4BSP9itwFzKEYJ1Cdkqf/DXMT7S/Ifvx5Yv5xl2YV8AUjpjiEWvY91D6lN4Wnkz5&#13;&#10;Q55RgkkOyo/KTe7pp54U4Qrlpfwhvy/lg/K3FuUqLKf5faWpwj0B8wyFo/qo2uxbM/fOUk77Laon&#13;&#10;qkdiSp/cKT/ipocGQV5Rf5zik3xkp/oYjXmM5KP6ttvjPm9/FExXRW9ACs3weKjvhazEnJGGOaM5&#13;&#10;2t0XsO3RMLsB+7HnAn84LFHTlBTgHXWv8pa6XZmmblYmq+uVJHU5OEV5Q50Nv2kIM0FZrr6mrFbH&#13;&#10;KJuAbbCnqUnKAfh9rs5SDqvvglNg/0Cx898JeVIgD+U/xs4cbOcfAPMedZ6yB3H3II096gykO03Z&#13;&#10;ok5WNgCrkf5K8CKR/yzI8a7ytroAMi2HrB/BvBFum5X31K3KfMi+BFgJ82pgLdw3wN+WZRtk2Vwo&#13;&#10;S/A9ZIEX26TuQpy9SCPtvvNZI6+Cca4VeBTiPAbQnIqu67mzh/F//U5GSdwH5c9QzOz8fz5wH5T9&#13;&#10;9hoxhhBnXSgtzOybvXTHac7vsQ13oL+aI04F0R2iSf50r77u7BxxZ9q5/5viDrXz4WzccerkbtId&#13;&#10;adaFSbiH38f9PsMdZOE+SORDa0T7GV+8d432HIXmTuyOhu0GhMGSANbAY8G0D0pTv0Z/+Fo5jf7i&#13;&#10;oy1RvLVU5SJ09bS6TslTdyo/q/uVTPUT5Uv1qHJHPa3cVi+J8Hb6xfG+RkncB0mBDuyDrt53H/Tj&#13;&#10;hf6c7Z5v2lwx56bJ2Dhz5qaNJuvXia9P0zlz9uEVc9zYN8TxBlMmC/uOv83gbGFD3undd2A/Ywr3&#13;&#10;xJ1F0kH4RpcL4oFFOjcncZEuG0fuJov8pkBv+x2hdJAvY0IO9rtRkF5bU6QPec4+hX0S0h+6bKnI&#13;&#10;j9Zm7NyjXNghR4F7Hy7CQc7CeFzIiXxTWCJnYFEOsHDHuYGwQz6xpvsv7oOaa4xtwCBJe4H6VBGF&#13;&#10;jz2WO2Bvrm1QamhrlSraIaWxduSB+6CW2lH8r5kjiqrtVwztE5g/Vii+vY+w79hbIt9fCvMNszMF&#13;&#10;2/nSHXtL7Rfk9w3y/UoJ0G6j/91SnkAfbK6tfOA+qJ22GnmvVSzk3QEyRGi7wPuBI3A7Cr+vIN83&#13;&#10;SjjQEnjQPkjV8hDmF4/84ZALw4Pnjl2FZRjsHcCJ4D87b9hnBiVpvSvtdqAP3bjvPojFVBTrvqIs&#13;&#10;zsQH7hLrXLb7W6xzC+5NbEZVMoazA1q/FrLpie+ZEx7+HfvTaNcREKVrYfvSHftIbbtSgDwlDroR&#13;&#10;D3svgY1KsrYZ2CX8i3MOKIln58xZyqMXkag3A6B9UGkwPeLODPsdmwtcyT1WjMninr2oP7X7+Id/&#13;&#10;dv5MYZt3L2xzkvcDjAOEFG2jshxILbQXZxuXyPu0xFKeeT4J9TQSoDamtTM9la/EmvVrbzBtjmqw&#13;&#10;2nxE6cLfjBrO69duyqlv597sy8k94/BY2HGXgjVgQuRbnjPxy2fiTApP6RXG86TnORP5C+7Ye0Af&#13;&#10;aKzvA34NTGU8oG1SCIcxN17TPlWyMMccxvySgfnqc2A75qFrmLOuYU6icMWpLyVyTGClzR/yr4i5&#13;&#10;IhL198cxgZ1H+6PPexhhTn421GD1C+/V6zcQ7zZ6/P+iMaEv2vxlyBIDpr0BjQl++iWFkKctUBx6&#13;&#10;ilJZvyDsxdnGKdiAvgWUpPVAfrvSZjl2RrTxYdTTboDGBD8wPTXrTTcv4bzI5lmstnkA50bYR4px&#13;&#10;v2a9shz+RhF/zi5KFsIJpjRW4RwqblUf/ibOmWq+M4RTfAp/AOdUcavOmF/jnOezZkk8CvcgiYGz&#13;&#10;EG88z0z8xVyF9Xv766GUPngjz8H5D+1fEZ970hc6VWRkeYhjy3Moy0hgAPQqDvwSeDQYR56M6ov0&#13;&#10;jPahdfRpCiFIn6w01IcpzfVXhb21nqEQKuuzFa5PUFzwr6PPUxrrqUpH6GRXfYkSqm9U2uqfK331&#13;&#10;zUqMvkuEL04dLZlntGVw1vGF0NF7ndFi7VFwHlGE6fxihraM+/V5n695YS4/2TOVpydP43TucWfK&#13;&#10;YKFHTb/qLHjNCwGC/dacNgvDmXQOArshzjnQpvu/7CLmtHVn/QXv//KYSf50LuK3prfZ+mRTE/mZ&#13;&#10;nQ8PNSgdRGGULtnjq4QKpvzITvlT+K4/qeJcpdAf8WuRv5me7C34+ICfKT2E2yOY0m99coPIryD/&#13;&#10;3nDPFnaSC/HRLzUqN4Un+XGuM4lTOlQeSp/KR3IQkxzEvRZM5CNOLRH1Q/XV5tWZ4hyI6o3iE1N6&#13;&#10;xNO+6Cf8qT4oHOVXNWoBwqNeUP8ol2BRX3Z73Ps09t6u2F8/7DPaNB3fQcN+tjnayBew7dEwuwH7&#13;&#10;sfe3/nBI0+OVvforyg59jLIFfXetnqSsAhYB78FtJvr5NH2IkqQPAKKBSNg7KDN0U5mtt0OYcIRt&#13;&#10;pywDVgFr4W7nvwLy4IscDzyjXaa7lMXAfCAFeAeYrXdE+pHAM0C0kqz3g9sg5BWHMMMQfgzyGoO8&#13;&#10;cF6sj4Lcryhb4b4D/jsQboceC/sAoJ9Hll2QJbpQlmC7IsB2XcALddFHSUO8NJTXPiv4417bjbHx&#13;&#10;BYQdBY4HPwbQGuz/0hkt61cG48BeMW7NRdmTAZpbaY6gh+7aaf1sM7nZ7xaQme726V0AegclG3cs&#13;&#10;Be8OjBfvCsDdpHj0jgqFo7t8stO7bZX2nUG60eIOvzx+Y+dJn+ZK+/kLzmiHo+37oRzjwYPBVO5/&#13;&#10;6t0UQqpeV/lMdyjHdG/oZW2YQ5Vz+hPwqwq3VuAOSr5eX3EYTUT44pwDS+IZbf5HZXBPuVHokn3u&#13;&#10;RLpUDXVKz1bow+vjzpk24zeW4r0l+m0l6Qb9JpPeh7qKPRzpDHHCkN1mCPSkb8+F9NtL8jeHwY/e&#13;&#10;i/Kks+6suN8eVsgheFeE3oeiePS+1DGsyZAO53i3xL4PeHOym37jaVL6i7HWo3SvYq+IdA22+ynB&#13;&#10;9m9GF2MNSO4kH92rF8jlNCkfkoN+K0rpEFP5iBFO/IaU7uvpNx4DBzTitnz/7TPaazpj57EgfNAZ&#13;&#10;7TX9vHxB/0HO1WXo+E05Gu0XKlqx4I891paG1WFckR3GGTlPz5Rv61/L2fjtMsW3x137jLY2Nmd3&#13;&#10;CvMNu0dadEZb27gjlzF+QFqllMcNP6WCUVnJ0H+GLGeEDBH3iEdj9hXkm6V/IecAufph+Rdwvv4l&#13;&#10;5Poa6Z2QvSGft3EeuARckx90Rlvf+F4mOWz5w5E+hgfPGe2rsFD8SeAY8J+dN+y+UpL2ZOwmrXcX&#13;&#10;i74+DHUwEKC+TueZ4snYa8573ov23jbz2BEJfPMZvOc87V2e+fsyM/1EM3Ats+Md3MHgmff8FOFO&#13;&#10;5vbjfjERnt6JL4jvmRMe/hntOLRrF8gwpbCdqUyljWUyIdz4RG5lpEGv1kBH90Lfd8GcLPsYM4R/&#13;&#10;cc4BJfI8xtfLrMgWCr2IRL2hywu9oHGCHvF7p+DVBb97AgvHc5cNcSZDFjqrORd715/affzDP6NN&#13;&#10;RFt3RvbTwF3BJG8HtCvBYUzAGDJGjjAmC3txtnFJPKNlgV7o+2+INk5CPY0EqO/TOEwPvYszr3Y3&#13;&#10;8U4OMb3jwzoPKHjn50Qz81j34Rx93zwwCus/uFObXz6SKN6ZobGB0iB7BNaVZKZ3f4jtdIucpDz0&#13;&#10;3zzQupAEmg7uBKYyPm70kgn1jT5yE6MNxoM2cijM3YwYuasxBGNBjFzBCJWfAChcceqLFzYneZCh&#13;&#10;JM0VUiMvrAunCH0Jg+z1AdIXMSY48b5n/6+8CYwRyF7gJtr5L+j7E9C2WBKxZDApGsnVywiSCX4C&#13;&#10;lWEmBBVrW5bIcy70/eosRrTlvc65ar7xCW+fo5g2P+faw+Oum+ZnO4+C9wue5fYT6/CaLzXj5M6w&#13;&#10;rqZw7XMm8hvH1vHNH6XwCv+cxTNvLOFxN1/g9I7E5op1BWP9jvdaV/PM2FdMCpcZm2vENU4mu9E+&#13;&#10;9hUxdiA/wZQPuTPsOygc0oNcLU2Sp/3CeSbJCXfwRIOY/Cl9YvIneYkL4r9C4TnFz7wRJJjyEXIM&#13;&#10;6i6Y8ke5KT3Yc81Z7tkUjhNTOUjOpXETBSc+94GnvFR+qi9Kj5jqhZjkJ6b8qV5Irs0VV1I8kksw&#13;&#10;1ROVJ7POdGGn9KG+jPyJC8MblA6V9/+3dxG7YIQ/hDGtOWT1BWx7NMxuwH7s/YY/HLoZR6SexnHg&#13;&#10;nNTLuAzOlroZP0qdjN8l3ZDkFoYDY7NDDgQC4FbB+En6m5Ej+RhXgXMwfwu3DMkf6TxpHJJqGAcl&#13;&#10;O/8akCcD8lD+Y+zMwXb+ATAHIu6TyP9JpBNgnEY6F4GrMGcBOdJTkKWG8asUArRA3m0Al5AvW+qC&#13;&#10;cF0gcxfI0QXxOyGtp41jEgd0yOME27K0gSxphbIE30MWBW7cSEP8g0jr0H2/20BzWBjC0vimgv/s&#13;&#10;fsUNmWKAkjQHYQdn1mPhYtxaiDqYDdAc9DcwPXQnzNe9wW3uj2/3FNrB5TzuuHvmvbPC6Q5aMIV7&#13;&#10;fNAps23LJSL8I8oxweKcAeMU0jMWD31f9MXHv3ydN1u7Spjt+DTHjfcsaMYX6/dP7HUHmj2R7oVi&#13;&#10;gNdgaQimdW4LMN0LUR2UAmjy9TI+lAgNgTrGDGFuZ4yVCA2NqVJLuHcAIoyNUr7+kZSnL5PCjWHC&#13;&#10;384P+/jEP6tjBvQrrKTp2O4y+N1ffaFjw1CXA4Gie2J8+8NsjzMmm09vOC10gc6HNjdogG+EKMQ8&#13;&#10;aWko3xf5Fic7fRMEybD5eO9hRXnTnH/lMn0rRKRzV20e7v4IwxAbDX2pC54MbgImXcnWh0iEhkY3&#13;&#10;KdToJf2oD5N+16eBk6VTel/pst5T+BenXpTENZP0Fp2LOu67ZqKzR/pGRFHGfljY6XtQdMZI31Wi&#13;&#10;M1D6zhKdMdJ3oOiMlBjxBNOZJvnTb0cpPJ190veXBg5YK74v9f0LW8S3J4jpO1DE9P0p8qfvRdFv&#13;&#10;SvF9J5PiIR2TzmQhB85s+wmmM0zyp3wpPMlB8Uk+Ss+WvzCeYTOle/KzbKMwfzpzFenQb1XhLt7L&#13;&#10;qX3GX/x2lWVoPNd90CO3XQ4qJ5WPvj9F5aU9I52x0nkCnb0Wuotvb9AZLX2XCirKKL5g1CcxpU9n&#13;&#10;ubbcdjmonFQ+kpPKS0Ft+e+zZsKvNO7v4+d8eN/1TMdmpR7GxuaQ0Rew7dEw32/Nkq43ltL15tJR&#13;&#10;vaX0lR4undRV6SzwHXAL9ly4/6aHSqWNhtIjRi2gBlAF9gBJMfzhV0H6RfeVbgD/1P0RNwBpVEF6&#13;&#10;NZBuPc/awz7r/QUylikio21/kIyK4Y08y2GN5o/12ZOSnxEIDsZ6jeQi+UhWCzJHYHzpIH0DczoW&#13;&#10;fJ/r7aQ0yJ+GMqbpwdIBIRfJR7J6Q2YHZC/jkTEc9YRhzHOeOxKWQNgngmmM+7NzlxOTaihQktZH&#13;&#10;9P3M6myt6oXvIdrrO5q7aqE+6KnUqYfr46Sxls3v9oxx9WnwgfX1uRddLculC05c/qvgyoNauSKA&#13;&#10;Zl8Mdu2GG/F3YyYIzk0ay8mfmMITH4Af+SN9TuGJD817lPLjT7z8lGv7nBTeNK6+a2z4CV6qVYjL&#13;&#10;uL2eHy/VxFU29Q2+4lioa+mBSL7TO8h1KXCOmRJb3kXyUjrEb67rK5jMUYVmypfs9bbpLvJPXD5a&#13;&#10;yEm857DmKrCPdpH/brhReOIfT++x/F6Id319ZLpVZ2E/2FUrOqM35Iq2Jnk955p37kVP/dx3ZCj6&#13;&#10;e6+JxfsblNYoE+m13Qenog/S74bsccK2RyNMKmA/9t4mCA5r9RRpn34KCJT36RlyKO7fE7VYJV2N&#13;&#10;VVqrGXJrNRB4SUpXM1milsnWA+e1y8xbz2OP6dnsSf08q4Fv/t7StrKtWirCpLL1aiq+O9pV8kFc&#13;&#10;H/zuf706G2nOViLwjtFtPRtn6IHAIfTn0dJSjEUp6N+zsXaYqg+8b5+thoL6Q15az74M/rN9thvq&#13;&#10;yQWUpD7LFsrm978vcFKfTUIdjASoz/qA6bnSeSv91sWy+ROfObz1sUirXdUT+A1KW77n1Thz3Vf7&#13;&#10;OYWt3Xw6rz5YFv3iEx9/q/aIa+b10lconDVoVaRVu3lZi3UcYGUlBXvS86w/H+L7bN0hWwRQB+3s&#13;&#10;ALcDk35TGWeqGQJJ6i6WorpYDzWORajRbLUaxLaprdgH6jp2RZ3ObquLRLjiXIdSv+pV0vTlqGLu&#13;&#10;/sfUMNKXuai/ZID0hd55oOfagMc4tbHN5NZm53GzVHcvoRddS/lYtdd58yerVedtdvbga6I78bCo&#13;&#10;g5zc1xxZxOdv/Jul1r7Cz/r35kvzZOuTZUk8NCvMeuFoTSt7RU2LhTSwwqJcd9OXijx/wbse4dAd&#13;&#10;Gus6gmnsEOXWluAHekvYJdWXtdfy8iO0ikzWglhZzWIRWhjrrHVl5bTezF97nfXVXsHJ50wRvjh1&#13;&#10;yZ5vS9LYk3/W4dGlhajL2QDpkn2esmptLYst72jZXG+uw+pTtoO1qlYGZ3hvIirf4KPC2llRwxPM&#13;&#10;EymtPXM0oztjPIjH+4zD/13IT+Nd8FueqCPMGoJ7paipj1t6F1+4G2DcC3UaAPfLpp1PkTEJyvXw&#13;&#10;zlNoXIoGSJdIpwaAaQ6i8n+nzRY4os1i27QQNlObht/4TGZDoF+TgOlaX7ZJc7DDWhl2SnuB/a55&#13;&#10;493vCiJOcepVidwrB5Y2m+TvEnPave4XRub5WRNSJnGbJ9Ytb4X07MffnfSIFT26KR9ULY/HTgri&#13;&#10;s05m8QkppfmF9kcEP9VnMx8205/HHZnLKdwqvFtE6Rz5Pgrhl/Cn+rTgHdx7KR1erXM25xWD+a5n&#13;&#10;vS1yRzyLwn1ftopF8ZC+Reks1oOtJls/Enxn6afCnfKt+1kgwkkWxSe55n12h5Ocbf5+jMcsrGyd&#13;&#10;Zake+bfOPM0nN+CWzSQnW9ER8abyfdfaW/jcAOTSrLFjb5tzwlqAh5mUL+wGyQV1YyQv2Y/9uBXl&#13;&#10;2GxSueKOBIjyktzVOg81eyYspHIZVB8UB+HJ3XgjuhzVG/wDwRvMJltDLKonlFvUK/bLQl6yf3z2&#13;&#10;BNWLKBeVg+Sg+Md+bOWR/77r3v/SXnk01sB9UN7mgC9g26nvjgHsh/owPQFwGKl3Zwl6J/ai/jSL&#13;&#10;0U32LBCp41ABbuF6HxaqD2J4Z57V0l9n9fW3Yf4H3BbBbxnCfMg6At1hjtEXsyHwT9CnIM1XWaI+&#13;&#10;BPn3+bf/NdEHMu5CvraMtv1BMkbqaaydvpc11rdjvb2RBSDPCpDDBzJV0BNYFeRTBzKH6mHMpTdB&#13;&#10;GeqzF/QQNlxvxibqbdib8JuNcqZAptn6WPwfj7ch34fw38z66Ls8MoZDLgxtnr1yf1hKwT4MXAn8&#13;&#10;Z9fdtAZJBB7m3OfllBwByMMHoDkKxBSoQ6hTEm5kjwBiyFD40H1/km0B093J6+A6bGUR13v/H6Ui&#13;&#10;Af7FWB02koH0jDphZcAXoLLLzgI/WMW6xI8MeHwBMv8PAAAA//8DAFBLAwQUAAYACAAAACEAZwI4&#13;&#10;t+AAAAAKAQAADwAAAGRycy9kb3ducmV2LnhtbEyPT0vDQBDF74LfYRnBm91sNaJpNqXUP6ci2Ari&#13;&#10;bZqdJqHZ3ZDdJum3d/SilwfDm3nzfvlysq0YqA+NdxrULAFBrvSmcZWGj93LzQOIENEZbL0jDWcK&#13;&#10;sCwuL3LMjB/dOw3bWAkOcSFDDXWMXSZlKGuyGGa+I8fewfcWI499JU2PI4fbVs6T5F5abBx/qLGj&#13;&#10;dU3lcXuyGl5HHFe36nnYHA/r89cuffvcKNL6+mp6WrCsFiAiTfHvAn4YuD8UXGzvT84E0Wpgmvir&#13;&#10;7D2m8zsQe15SqQJZ5PI/QvENAAD//wMAUEsDBBQABgAIAAAAIQCOIglCugAAACEBAAAZAAAAZHJz&#13;&#10;L19yZWxzL2Uyb0RvYy54bWwucmVsc4SPywrCMBBF94L/EGZv07oQkabdiNCt1A8YkmkbbB4kUezf&#13;&#10;G3BjQXA593LPYer2ZWb2pBC1swKqogRGVjql7Sjg1l92R2AxoVU4O0sCForQNttNfaUZUx7FSfvI&#13;&#10;MsVGAVNK/sR5lBMZjIXzZHMzuGAw5TOM3KO840h8X5YHHr4Z0KyYrFMCQqcqYP3is/k/2w2DlnR2&#13;&#10;8mHIph8Krk12ZyCGkZIAQ0rjJ6wKMgPwpuarx5o3AAAA//8DAFBLAQItABQABgAIAAAAIQCm5lH7&#13;&#10;DAEAABUCAAATAAAAAAAAAAAAAAAAAAAAAABbQ29udGVudF9UeXBlc10ueG1sUEsBAi0AFAAGAAgA&#13;&#10;AAAhADj9If/WAAAAlAEAAAsAAAAAAAAAAAAAAAAAPQEAAF9yZWxzLy5yZWxzUEsBAi0AFAAGAAgA&#13;&#10;AAAhAMr+jcisAwAA6QgAAA4AAAAAAAAAAAAAAAAAPAIAAGRycy9lMm9Eb2MueG1sUEsBAi0AFAAG&#13;&#10;AAgAAAAhAKh/EifGFwEAeHkCABQAAAAAAAAAAAAAAAAAFAYAAGRycy9tZWRpYS9pbWFnZTEuZW1m&#13;&#10;UEsBAi0AFAAGAAgAAAAhAGcCOLfgAAAACgEAAA8AAAAAAAAAAAAAAAAADB4BAGRycy9kb3ducmV2&#13;&#10;LnhtbFBLAQItABQABgAIAAAAIQCOIglCugAAACEBAAAZAAAAAAAAAAAAAAAAABkfAQBkcnMvX3Jl&#13;&#10;bHMvZTJvRG9jLnhtbC5yZWxzUEsFBgAAAAAGAAYAfAEAAAog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1" o:spid="_x0000_s1027" type="#_x0000_t75" style="position:absolute;width:60483;height:37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ktIygAAAOEAAAAPAAAAZHJzL2Rvd25yZXYueG1sRI9Na8JA&#13;&#10;EIbvBf/DMkJvdWMpItFVRFEs7aF+HPQ2ZMckJDubZjcf7a/vFgQvwwwv7zM882VvStFS7XLLCsaj&#13;&#10;CARxYnXOqYLzafsyBeE8ssbSMin4IQfLxeBpjrG2HR+oPfpUBAi7GBVk3lexlC7JyKAb2Yo4ZDdb&#13;&#10;G/ThrFOpa+wC3JTyNYom0mDO4UOGFa0zSopjYxQUV/3Zff++t01Eq69m91Z8XORZqedhv5mFsZqB&#13;&#10;8NT7R+OO2OvgMBnDv1HYQC7+AAAA//8DAFBLAQItABQABgAIAAAAIQDb4fbL7gAAAIUBAAATAAAA&#13;&#10;AAAAAAAAAAAAAAAAAABbQ29udGVudF9UeXBlc10ueG1sUEsBAi0AFAAGAAgAAAAhAFr0LFu/AAAA&#13;&#10;FQEAAAsAAAAAAAAAAAAAAAAAHwEAAF9yZWxzLy5yZWxzUEsBAi0AFAAGAAgAAAAhAG0SS0jKAAAA&#13;&#10;4QAAAA8AAAAAAAAAAAAAAAAABwIAAGRycy9kb3ducmV2LnhtbFBLBQYAAAAAAwADALcAAAD+AgAA&#13;&#10;AAA=&#13;&#10;">
                <v:imagedata r:id="rId2" o:title=""/>
              </v:shape>
              <v:rect id="Rechteck 162" o:spid="_x0000_s1028" style="position:absolute;top:5524;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NCQbxgAAAOEAAAAPAAAAZHJzL2Rvd25yZXYueG1sRI/BisIw&#13;&#10;EIbvwr5DmAVvmq6ISDVK2VXRo1ZY9jY2Y1u3mZQm1vr2RhC8DDP8/N/wzZedqURLjSstK/gaRiCI&#13;&#10;M6tLzhUc0/VgCsJ5ZI2VZVJwJwfLxUdvjrG2N95Te/C5CBB2MSoovK9jKV1WkEE3tDVxyM62MejD&#13;&#10;2eRSN3gLcFPJURRNpMGSw4cCa/ouKPs/XI0Cd2p36b1Ofi9/LjslKzbpeLdRqv/Z/czCSGYgPHX+&#13;&#10;3Xghtjo4TEbwNAobyMUDAAD//wMAUEsBAi0AFAAGAAgAAAAhANvh9svuAAAAhQEAABMAAAAAAAAA&#13;&#10;AAAAAAAAAAAAAFtDb250ZW50X1R5cGVzXS54bWxQSwECLQAUAAYACAAAACEAWvQsW78AAAAVAQAA&#13;&#10;CwAAAAAAAAAAAAAAAAAfAQAAX3JlbHMvLnJlbHNQSwECLQAUAAYACAAAACEAujQkG8YAAADhAAAA&#13;&#10;DwAAAAAAAAAAAAAAAAAHAgAAZHJzL2Rvd25yZXYueG1sUEsFBgAAAAADAAMAtwAAAPoCAAAAAA==&#13;&#10;" filled="f" stroked="f" strokeweight="2pt"/>
              <w10:wrap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A092C" w14:textId="77777777" w:rsidR="000A4883" w:rsidRDefault="000A4883" w:rsidP="00F91D37">
      <w:pPr>
        <w:spacing w:line="240" w:lineRule="auto"/>
      </w:pPr>
      <w:r>
        <w:separator/>
      </w:r>
    </w:p>
  </w:footnote>
  <w:footnote w:type="continuationSeparator" w:id="0">
    <w:p w14:paraId="36E2438D" w14:textId="77777777" w:rsidR="000A4883" w:rsidRDefault="000A4883"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48FC" w14:textId="77777777" w:rsidR="007320F1" w:rsidRDefault="007320F1" w:rsidP="00141AA4">
    <w:pPr>
      <w:pStyle w:val="Kopfzeile"/>
      <w:spacing w:after="2060"/>
    </w:pPr>
    <w:r>
      <w:rPr>
        <w:noProof/>
      </w:rPr>
      <mc:AlternateContent>
        <mc:Choice Requires="wpg">
          <w:drawing>
            <wp:anchor distT="0" distB="0" distL="114300" distR="114300" simplePos="0" relativeHeight="251681792" behindDoc="0" locked="1" layoutInCell="1" allowOverlap="1" wp14:anchorId="7C321079" wp14:editId="27AEDF94">
              <wp:simplePos x="0" y="0"/>
              <wp:positionH relativeFrom="margin">
                <wp:align>left</wp:align>
              </wp:positionH>
              <wp:positionV relativeFrom="page">
                <wp:align>top</wp:align>
              </wp:positionV>
              <wp:extent cx="4316400" cy="1198800"/>
              <wp:effectExtent l="0" t="0" r="8255" b="1905"/>
              <wp:wrapNone/>
              <wp:docPr id="116" name="Gruppieren 116"/>
              <wp:cNvGraphicFramePr/>
              <a:graphic xmlns:a="http://schemas.openxmlformats.org/drawingml/2006/main">
                <a:graphicData uri="http://schemas.microsoft.com/office/word/2010/wordprocessingGroup">
                  <wpg:wgp>
                    <wpg:cNvGrpSpPr/>
                    <wpg:grpSpPr>
                      <a:xfrm>
                        <a:off x="0" y="0"/>
                        <a:ext cx="4316400" cy="1198800"/>
                        <a:chOff x="0" y="0"/>
                        <a:chExt cx="4316095" cy="1198245"/>
                      </a:xfrm>
                    </wpg:grpSpPr>
                    <wps:wsp>
                      <wps:cNvPr id="117" name="Rechteck 117"/>
                      <wps:cNvSpPr/>
                      <wps:spPr>
                        <a:xfrm>
                          <a:off x="0" y="0"/>
                          <a:ext cx="359279" cy="359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8" name="Grafik 118">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0040"/>
                          <a:ext cx="1162685" cy="869950"/>
                        </a:xfrm>
                        <a:prstGeom prst="rect">
                          <a:avLst/>
                        </a:prstGeom>
                      </pic:spPr>
                    </pic:pic>
                    <pic:pic xmlns:pic="http://schemas.openxmlformats.org/drawingml/2006/picture">
                      <pic:nvPicPr>
                        <pic:cNvPr id="119" name="Grafik 11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2010"/>
                          <a:ext cx="2948305" cy="356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20243E4" id="Gruppieren 116" o:spid="_x0000_s1026" style="position:absolute;margin-left:0;margin-top:0;width:339.85pt;height:94.4pt;z-index:251681792;mso-position-horizontal:left;mso-position-horizontal-relative:margin;mso-position-vertical:top;mso-position-vertical-relative:page;mso-width-relative:margin;mso-height-relative:margin" coordsize="43160,11982"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0SX6rB4QAAyNUBABQAAABkcnMvbWVkaWEvaW1hZ2UyLmVtZuyceXxU&#13;&#10;VdL3u9Ppc9OdkAQExAcHDBpAYGSRRRQHENI3jTKiMEYZ8REJyojmgQFGIkpkiRBAwhZk1WggjET2&#13;&#10;SFAWAaOAgGgEDLLJIouiRmVAUOStb11uiCzOvM8f719vPp/y12er+lWdOnVPL+L1eDxPiZy/8Hdz&#13;&#10;pMfzgrTPSRuZUdnjqRnh8dyQ1Dnk8Xg9G3d4PekyR7p+89fzGo+nT02Pp0R6b/b+Zshzd3Ofp9bo&#13;&#10;SI8o8DQSuUFE1DX0tvN6rpfX8SIR8Wt3C3geFMUIc2d19HgmiDC3SbsInSem5e+FtnXaRXpi9LXH&#13;&#10;06Cdx3OTvK6h7RfaXugWuPi6WTuP17VVPn5Dpmj3dPhP1ie2c3g69j2e2u185fZrtQuUv05oZ5W/&#13;&#10;rqi3fsvVrV27F17LqlV3RbXz+OZ08HimiRCDYZY7y+MZkv6aTQtse3ZTCEw7clTx3uMR9sfTXrW/&#13;&#10;SIi1E1fMtn+69g92+mcz7TFd6ts3Vp9m52xubG/tNsV+LdTKfmbyBHvBuj/Z//h+jH1rxl127Saj&#13;&#10;RF/YrjV+mGLr0mcUD5T0Udw3vodis5gH7LfbhOzMrD8r7jK26mk0sq1dL/IO+wXvbaq/Qbvmau/5&#13;&#10;1Y3suNhGdr1f6tuRk2+yP7k9UXmBJ2ZVs4ekJ9hDd9xgf3TqOuVZZ2AVXVe7iWXXzLrVPtL9fAi+&#13;&#10;zbscUByR9J7i86vfVBzcYmqIecI/hH/Nu/QM4e+IpA4h9Iqd0N+7XyfjVoi4vPSXsiTitLtTSdKL&#13;&#10;e06FGrQrTHqgrDQkepLqRa5UJL603ThvzzehOgMn2RUR/+4e9Imsb25PTPlV8fH9ldV/4i721R/i&#13;&#10;hP/ED2w15SnFCdOHaDwG3pup8WAfWL9l6XjVhz30X2p3cIvqysNF/Lw1Y30IZD74WN8vFJ/t+V1o&#13;&#10;d6f7Q/AjLsJf/O8X6p4alLhmaDyIG3aJI/sheaNIfInbzvUrFRtv/FDxQMkxnc++oId9Qj/7Rh7C&#13;&#10;Cz4uPzDPM0H0Vw+5ePOaybofIPsBsg9Ou9+FdvMk5st4xy8SxsO74x86jNPcfzlztOL2/BcV7z0+&#13;&#10;XMfHBYfp/IkpQ0Vf86ToGc/Sr4h+p12WxDj5wHx4sZ48QZ+sC6EfxB6IfcZd/qzj3LlIP21w9NZd&#13;&#10;qtdF+mtmLdNxFyU+2gY5T2DjjZ3sUz2KJd53yLn6ALv2czU36rmRcy7zE+yIXZv1nIyeug3edqVu&#13;&#10;n0q+xNofN9uhKHks5zlo71mwR/dF8kAxsdNBxQLriI43ff94OcKTfvBY/cOcC/JH8dVx+xSv2/a5&#13;&#10;jk+u/Jki9jiPkm+K8CEv4Ne69HQIvuQH/Del+dQfeOEfeYK/nHcQu8TFReK18lStZOqXi+0L6yR/&#13;&#10;dGo65yWZ+rWhf91kzgnI/JITfyxH8oR+F4kP6+CBHvihF74tWtdMxu6iIdcm4/fNa65RzPPEK/6h&#13;&#10;Q4yOnxkYSMbfAUV+0Vsm+RKRjH/jgt5k8v+jwb+oX8krf5Lz8wdb6opN3fPU/lHrAUidBNlvcEzl&#13;&#10;3oqHqg/U+dRd1st5VH0JJeMkv7zJnH/sUb+xTz2HD/GBn5N38cl1u+fZ8AfxB8S/ivFkPvpclPOr&#13;&#10;cWw51UrGntSH5A/js+wqGyOTqUvYhdc3Z7wSt2eUD/ULXlJPFPGHNvkL8hxgPs8B1hMH9FHv0U98&#13;&#10;sEf+OvZjlQ/5cVflOI2nvyxe92vsgqqK+MP+ST3S8an1r09m/kNWLeEfy/ND9e0vTlD9r+fdqPZ6&#13;&#10;D09U++QDfOr3rKf8QPiC8AfxB8Q/5uMv6/EffcQD/cQHe8TLsT/ehg9xhR/5CV8Q/iD+gPgHuvH/&#13;&#10;JLu97o+LNf6epm2Q57M8j8uR5xHzXGRfd096Ab9DLko9Ij6hNsOHkadJIHXPafdLYlzqShLzqasN&#13;&#10;aoL9Ov4YykjmWdekz/OKT2cNUZR6qePz56fr/OSVg3X90c3P0J8Eot9plyUxjn3mw4v11E30UUfR&#13;&#10;D2IPxD7jLn/W4ZeL9Lt+ck7pd5H+VV3H6riLd1XO1jbIufzV93I5so5+F3n+0eZ5+cPobOXRbfAE&#13;&#10;5e8vm4C/SY/vn0gdSBocmqz4eYspimMXOHhHYo7Om111quKfxzl4wW4IJL4nZuVoPFlPnDd+NEkR&#13;&#10;O7Thwbwm818Ck+S5o3bwi/iA0q8I/wFFmeoHiJ+Mu0hczuXPT+Ye6GJc7JtaL+oMWqD1Y0TqQq0n&#13;&#10;X3ZdRD7ZoQ6LNX9Pv7NY68GD85dongfqLNW8BzkHrAPRwzlYm/mmnoOFtQo0T2cVvaH5vat0nuKG&#13;&#10;/vmKhcG5il1rzlFsX/i62ttf/JquG7ojV+1ef+RVOddjpO6/Iv6MsoMZr8i5HyHn7BWptxlyT5qd&#13;&#10;TL0EuZeCnNt3pi8tR+5btGVfbXhLntn4Q/35Z7Ml8hy5Tu6Xi7RuNN+zUOsK/lDXiRN1vnPj+Rrf&#13;&#10;MV3+yT6E8AOMnDxHEf7sA7yZ/1Taq7re4Xk+ZOfO0v04snim+FnFHrluhtalT8MztB79vft0rUcg&#13;&#10;zwWQOgTi140l09VP5hNv1hNv9PHcw2/qDfZ4LmCf5wJ82Hf4kQfw5TkAf5B9Ab9u+4aOV8wP6jH+&#13;&#10;g8SD+wb7vX1oE5s4wRO74BvZs5U/9hlnn7jfs2/Ud/YRPfDB/8adX9N4T2jzutbt7xvmaXzIB+p6&#13;&#10;7+FzFeFJm7iD7AN13uU1bP4O5e2i3EfU3395StV/uf9oPP6W8rnmmdxbNL8+DO3WvGrYco/mFUhc&#13;&#10;QfIJ5H4+ZM3uZPKH9TzH8geXqn+Hpu/U/Fmz+VP1r+68j9SfXhu3qB/39dysfL/r/6HeL8YP36T3&#13;&#10;i73BTZovoNTJEMg9W+5H5HOIddzLl3bZonVoUOOPtC7eFvux4oxzDso9S9tvppboPLn3KcKH+/0N&#13;&#10;K7erHrmXaZ1oVmen6oe35EuIOHGvBz+5fW6oY9Znydzr8RckPvSD8MN/+K3Yv0v1Wn12qX3iQV1n&#13;&#10;PXUe/dRH7PIcgA/16+cTnyjiB23iBVZtt1VR7onYSSJerCNe6Gk0eaPq/a9GG4h36MnCD9RPuQ+z&#13;&#10;LpTS+X32TxF/aBNXkHMY9f77wvt8iPXcC9DHeccO5x/73Ed67CnR/SVu1AnixX2A+HAOySfyAX85&#13;&#10;jyD3AZA6xDj5A3IvIB6cT+JB/UIf9wPylPOKHZ7nxIdzi33uAcQJZJ9B4gV+VmubIvnAfHiznjwB&#13;&#10;yRv04hf2yCfsE0f44Dd1E4Sv3MM1z+X+XY70z9tRrPOJH3qIH3qJOzw2523Q80TeUl+wx72T/aPO&#13;&#10;wIs6A1/qCn6A5Cn4Px22/+a8Lp76o65z8b1zJ1XfTd/8S/W37HZa7U3r8JPaP9PsjPr71zpnld+q&#13;&#10;yj+z//bTWT9r/Gt5f9F9Obr5tCLr8XtH6imNR5UXT6o/ct/WON7Z7nvVu+n4t4pFw79RnFvzhOKk&#13;&#10;wq90nrw/0nW1Hzmm+7g67ajqizl9ROMl75fU/tnsL9VuuMaXem8EeR6B5BFIXoHUE+ZzD2U9eYg+&#13;&#10;8hL91E3sUTcd+7E2fKh/8OP5Dl/qIvxB/AHxj3H8pd7iP3lPPNBPfHgOEi+Q+FGviSd1nvhil3hz&#13;&#10;bog/elnPeWJ/eD6yX5wz9o/n3yuNf9D6trtLmSK8eE6a6G8UOzT6Wue90Pm4rpPPB1QP/qOXuMC7&#13;&#10;1ZJDynvnuoMaB3m/qvEp7n5A4wXy3AGJK8j7J5D6zXzOI+vJD/Rx/tDP+cEez0nsk8fwIY/hR/7C&#13;&#10;l3yFP4g/IP4x7uarvJ8J066I8KHNPtdL9IXZ5/OP+sLEuXSWL0ycF5f6ZF2CPbpqZJh9aT0uMsw+&#13;&#10;feXzh4n3zCH+MPt894/+MPH45UkTJv6ZtSzFo5WiFJPPRem8MwMDun54/WCYvJH3UWHyCcQ+CE95&#13;&#10;n1GOfK5Am+d1khUTJi+e3hytfKZkRyuPVV2j1X70nmCY/UEP+z7/RCDMvie0DoTZ937rosLsM7zA&#13;&#10;R7pbivCmLe9TdZ6879N1+I0e4oJfxAu/QanrHVND3nKsGN8ji2sqfxflczVtW1kJqr/j/NqK/5N6&#13;&#10;vfAeZa87WEPb8v5L0Xv2Gu3vNjhe2xOnxyrmBq9RPfL+TPG2xjU0jq6dViUNw9Q3F9dmNpLx2Xa4&#13;&#10;9R/D5M/ZxX8Mk08F9W8Jc39+OPcW2Y9Jck+6Rfwab3/ZtXGYerw6u3GYegySn6wD0cP49HWNwuSp&#13;&#10;fC4Ypq6/2L1hmLp7Lr+B4qyimxWviXTwsXH1tb2rtJ7ak/eruu6Z43XVrrxvlfwYY1c/m6h+/2lN&#13;&#10;osR7BO9jZT8z7JdCiWHOS2EwMcxzDaReyeemimlWkzD3H9o8F+HdQPIYf8iXmBqNNV9GpOJnLJ+7&#13;&#10;6H7iD/tLnMgT4kae7DzYQPMBP8iL2zfWV4Q/4/Bm/rct6up6h+f50J6PbtI8bJhyk+b5kP036v7I&#13;&#10;+3DN8w+fuDFMHf2+4Y1h6gLIOQTxi3H8ZD7xZj3xRh/7g9/sF/bYR+yzr10S6+m+w488hC91AP5g&#13;&#10;Yt8GiuwT4xXzg/qJ/yDx4Lyz35w34gRP7ILsA/yxzzj7RJ1g3zjP7CN6iA91gn0m3vCiTsjn2xof&#13;&#10;+HGevm57syI8aRN3EH7Md3mZRi3QG3Jx3xMt0BMqymtB/JNA7mNOu18S47L/ScyX8Y63lDUX7Nfx&#13;&#10;L4XNw7xvndPGwZPFt2pbPofX8Q6dwbKOfSvfqusn7WhGfxKIfqddlsQ49pkPL9ZLnoXQJ3ZD6Aex&#13;&#10;B2KfcZc/69gHF+mnDZJf9LtI/+7+t+m4i4dP3aVtkHy4d+PtitEr79L4gaxftuC2cqQ+T0ttp/FH&#13;&#10;D+fV1XdHZGfZ1xW2i3Xn/VnbIPdd+l1k3t9Suqt9F2+f96i2Z03tqXgu8zHNx1Gte2n9if+ml+bp&#13;&#10;9NxUzds63Xqr/U8399Y6MKLD43r+H854XPiNspuvfFzzP+b042HuryDnA+R+C3JumMe5Zx35iR6e&#13;&#10;IwXW45qnZ7N7E38bezxn+u9J1Xxdm5qqdeFYfQdbLeklvBNs2jzn4En+hmv01nihh+cKfDn3IN/n&#13;&#10;gHzfwLjEJ4Qd4S/3A+b1DKGHz2ku2Alhh7whLuQtcZL6kjSwpKfwLEz6ulZPjfOYxo8qEl/i7sa5&#13;&#10;YcuHdZ8rIv5dc+hR9TOx02OK6OecEnfqITyIE/4TP5DPC0G+z2Gces986jDrqTfoI7/QD1a0yzmn&#13;&#10;7SJ+whtkPljcvaci/vF+D33EBb95X7Rz3WPUd40HcfvvQb3wV5H3ScSL+IK83wP5Pgc8IJ+DM599&#13;&#10;QQ/57fCtIvcr4ljdduJ4kefzKU/RH3LxL5Of0v24ZdtTuh8g++C0+yUxLvFNYj51YW5NsF/Hk3l9&#13;&#10;nbrRx8G+ZU9qe1Lhkzp+sA1Y1jHgfVLXg9QRp12oyP7TJh+YDy/WUyfQJ3ZDNUU/iD0Q+4y7/N8Z&#13;&#10;/KSeNxfpp16AnH/6XaR/3MZ+Ou7ivfP+rm1Q74OC3Adpc++qd+jv2JV7+gA9N6XdB8j8BDurZICe&#13;&#10;k56xAzXOVV4cqHX+vXMODhg0SOv3Td8M0n35pf4/FBfkOvhIjWd0vGW3iwhP+kHm8dzdkeogemjf&#13;&#10;s2SQjs9s7eBX6wbqecQ+5xI+5AX8+L4EvuQH/Hmu4A/PFfzjfIOcdxC7xMVF4vXqiRe0frnYJXWY&#13;&#10;zJ9uV1szTOvXN2eG6TkBmS/fx5UjeUK/izwHWQcP9MAPvfCVz4vVrnyurH7+V3SG4ts1hyrK5886&#13;&#10;/tHg59TPpPeHkF+hVZWHqH+3PvKsxnf4kXT1qyQtXZ/HCacHa92Tz7e1HvTLGKx1EmS/Qd6PMM69&#13;&#10;g/ncO1gv59FGH/c89HP+sce9A/vcO+DD/RJ++A9f7hvwB/EHxL+K8WQ++lycV/icxvFUm+fUHvq5&#13;&#10;9+R0HqJ1CbvwOrzjWX0eyOfzWr/gxT0QxB+Q/GWc5wDzqYOsp/6jT86P8ue+gj3qhGM/VvmQHwf2&#13;&#10;P6/xfHLyUN0v+dxf8bmzDvpSXtBx/GI++8j+Dq4/TPWxv+i/OXeY2mPfse/dM0z5kBfw23XtcOUL&#13;&#10;wh/EH8apz8zn+cd6/EcfdRr9xAd77I9jf7zGmbjCj+c7fEH4g/gD4h/oxn9hj0zdHxdPnxmjbZD7&#13;&#10;fXznF8uR5xHzXGRf+3Z5Cb9DLqakvUR8QiB1DqSuOu1+F9rNk5hPncxoBvbrmH9qnNbRd0odPDjL&#13;&#10;wWDPcTou3y/o/KaJ40Rf86QkS/sV0e+0y5IYxz7z4cV66ib6ZF0I/SD2QOxr3b3gB+vwy0XGaYPU&#13;&#10;B/pdpF++P9dxF+X7EW2DPJfke5NyZB39LvL8o83z8vtKE5XH3oYTlf9bT0zE36TxeROpA0n3n3Ow&#13;&#10;bc1J2m7Y2kHfoEk677tJDu5e7OAFuyGQ+DLO/Zd1oHxPpLgp7OB1JRN0nnyfBCZl15qgdvCL+IDS&#13;&#10;rwj/idPHqx8gfjLuInEZuONlvQe6eFvjaVov4vtO0/pxPH+a1pN1B6eRT/aMWtPD5K98n6D14JHB&#13;&#10;0zXPO02drnnfqnC6noMdxdMUz42epuPo5Rxgh3xdNORlze+vEhy8ff5UbfdMc1C+99J2cWmO2vNk&#13;&#10;5Oi6+h1y1O69Vo6c6zF2r+NTxJ9R8n3oFDn/I+xXsqdwX7GX9p+i9fKDrlP0XgpybuX7j3LkvkVb&#13;&#10;9tWGt+SZjR/UH/zjuYO/1A3857mAP9T1eypPEz0HQqOKXtb4ftb2ZX0O4AfPwaxmDpa+k6PjVXvm&#13;&#10;6Hz4st7heT4EL/bDe3ay+FlFvmefrHXpztzJWo/uGz5Z61Hv1Mn6XACpQyD3bcZ5LjCf+lNtz2SN&#13;&#10;97fXTtE4oZ/9Ij48F4gbzwX48DkE/MgD+PIcgD/IvoDsU8U8wW/qsYvEg/sG+837TeLEPZ/4u0h9&#13;&#10;x1/Gn9k8Re8pxIH6Cx/0sa/4zz4Tb3hRt5ecytH4wI/4kx8gPEHiDrIPzHd5bSt9RXm7KN8baRuk&#13;&#10;LtLvIv491/11HXdxXzhP2yDxBnlugTwXPnwiT/NleWae+vN6HvMT5POAPM2bJ87lqT9tW89Rf64d&#13;&#10;NEf5lS2eo/7I95bK+6WQg39a4+C3LfJ1nnxfpevHbs7XOD1zPF/zAcQ+CG/53q0cuQ/SJs7fvDNP&#13;&#10;89gze57yqZoxT3nU7zlP7XdJnKf3EvSQj68uyNf8/LxrvuZrRI18zWN4kc/pqQ5uPDFH2/L9n86T&#13;&#10;79l03fh1eaqHeLAfxIl9BKlDxNVFeIdbL9D8q4jkaY+aCzRf+597UzFzv4Nv5r2p9UC+F1bc/oSD&#13;&#10;8v2dtluVFOj8/55aoHViwOACrTcvdi/Q8wByPkDOG3ZdhBf9LlLnE/vO13oP0n9N5BvlyDr6XaTu&#13;&#10;0OZ5D1LnKmfNVx7yPajyO148X8/fzoPz9X4q32trncUu5xDe4N2FBbqf+EWcjoUdxH/axKVi/D4a&#13;&#10;slTXuThpx1LV27fyMj3nHTovU7vWvGXku32yeJnGaYunUPZnvL2iVqHyntOmUOv3xO6FGqfGfZcp&#13;&#10;pjRepuPoxS/sUL8DdZaqX0kblyhO6eLgyqoOyvf92l8rY7Hak98B6LrhxxepXfmeXPJ8jHwOuEji&#13;&#10;OEo+B1wkeTPC/qnFIq3fMTUWaV0D9XMFQer384MLy5H6TZv6De8GUr/xg/qNf9Rv/CUP5Xdgmpf4&#13;&#10;Q77jD/X7QI+luq9NjyzRvH4hzcFDpYu13aznYh1PsxbrfPiy3uF5PnTD2YWaB8lrFoqfVez/Gb5Q&#13;&#10;z+vLoYV6XgvqL9T6DVIPQeoJiF8g9Vu+D9d4s548Qh/7g37OBfGhfr+xYJHuK3zIF+JLPsCXes0+&#13;&#10;gOwLyD4x7uZHftFSrbcuEg/qFvtN3SBO8CTuIH5Sv0HGP+m/SOsdcaB+s4/Ub/YV/7snLtZ4Ezfq&#13;&#10;cfTsxRof+FEXyA8QniBxB9kH5ru8urVerrxd3BQs0jZI/EDq8Vv1i/R98GuhIt3/l1KLlN+zw5mf&#13;&#10;YN+/pkjz4E97ipRn9RorlN93XR3ckL1C7S5bsEJ5jjvuYGri29ru0uFtHb854yJSD+7s+bbmBfOo&#13;&#10;j4MtB3M3r9A2epm3u7+DvpYrNH+wT97Bh/eV8ON9Jnx5Hwx/4oE/xAP/iCv+ks8geomLi+zvHUfe&#13;&#10;0fi4OGvHSm2DxAskXiDPj6wfV2q8BlVepfHq2XiVxqt131VqJzFrldr9tXiVxmunZ7XyWdRmtcZl&#13;&#10;wNTVyvOeEgd/Ca/R9oJ1a3Re5rk1ur5TyruaJy0HvavnAcQ+CO9pqWvLkecXbfIM5By/W3+t8vk0&#13;&#10;uFZ5HD3xrtqPXfKuxgs9nMdHWr+rcZ2+f43GZV3eGt0HeLE/t5WtVhw12MH1tVbrPPxjPzp3XqV6&#13;&#10;iAfxJ07UDZA4E1cX4S3fY2uddVF+FyA8p9s/PrFB6558vy3rx/M9t/on35eXI3rodxE7rMMuesgH&#13;&#10;9JIf8vsEnSffnyt/+T5dUb5fV5Tv3XW8aWSx+jFs3Hvqx6pm72l8Dp9ar/GqPXu97ofdc73ux187&#13;&#10;rNf9GG6t1/MNct5B8gXkcweQ+sR8np+sr91klI0+ngfopz5hj/qEfe6X8OFzB/gRL/hSj+AP4g+I&#13;&#10;fxXjyXz0uYge4vjQxvfU3tPz39P6OCXtPedzB7ELr4+rvqfvw+HD+3KQ5wWIPyD5D5J/zNfPHWQ9&#13;&#10;7/vRR76hn7qGPeqaYz9W+XAe3ykq1nhO/rFY9wt/2Df8Ab/wfKDjc7t/oOfg+akfaB7dVfaB6rsl&#13;&#10;doPqN502qL39mRvUPvkAn6J1G5QfCF8Q/iD+gPjHfD53YD3+o4/PHdDP8wN77I9jf7wNH+IKPz5X&#13;&#10;gC8IfxB/QPwD3fjL70T0OVMR0ZNV+SPVN/vHrYpLdjhYOn2rrj8xxEHPIw7eEemg/K5J548dt0Xv&#13;&#10;A/K7E+UJwhvEH5D7FXZd5LzQ7yL3NPm9it7TQPrl9yrlyDr6XeR+QRs7IPG5M2Oz8rh59mblXW3l&#13;&#10;Zs3jiF2b9Tx/XnWL5vEHzbZoHF5Nc/CZ+Vs0b+894qD8XkXb+E8+Ew/QjduOvI/Z/5CL69Z9DK/Q&#13;&#10;wv0fc16TQD4fcdr9khhvIJ+fMF/GOx7PBPt1rNzpY/084KZGDt5Ttk3bj5Zs03H5vbzOnzl4m64H&#13;&#10;+ZzAaRcqYo829pkPL9ZL/ofQJ3ZD6AexB2KfcZf/wMJt6p+L9OMvyD7Q7yL98vsnjaOL8rsmrROB&#13;&#10;Q59pvLe2KQ2TV/I7KN2XoYWlwm+ULb+703y4K3aX1qHGjXZpXQI5FyB1i3HOD/M5z6znHKOP5yf6&#13;&#10;yQPs8ZzFPs8N+FD/txXtVL612u3Uuiq/r1KU358pyu+sdPyvPbfr/PnHP9X1R7I/VX0JLT9V/eGz&#13;&#10;JWqv/5oStT9teInykd8tKb+1oRLlC8IfpM4yTp1lPvnPevxHH3mKfuKDPeos9qmz8KHOwo84w5e6&#13;&#10;Cn8Qf0D8q7gPzEefi+ihzo5I3K720M85KVnwqdYV7MLrbP9Pte7I7wS1DsGLugTiD0jdYpw6y3z2&#13;&#10;hfXsC/qos+hnf7BHnXXsxyof6uxPp7ZrPFd32aF1FX+or/L7N8VTQ3bqOH4xn33kOfpU589UH/uL&#13;&#10;/uvf/0ztse/Yl9/VKZ8DtUqVH3kBXxD+IP4wTp1lPnWW9fiPPuos+okP9tgfx/54jTNxhR91FL4g&#13;&#10;/EH8AX8S/0A3/vJ7Ut0fF+X3k9oG4QXC84k9u5V317O7OZc2yPf78jtTmZ9g1+i2R+9LZdl7NA83&#13;&#10;bt6jcXnN2qtxSu+wV+N2X8ZejWP1XQ5u6LJP22Pn79N5XSL36/qqj+zXOHqf26/xA9lXkHyS/5+n&#13;&#10;HLm/0eb+9o/OX2jcxzT+Qvm8UvkL5bHkx/1qf1fRfj036OEc1m+3X89V6pF9es7k/w/Scwcv7m8R&#13;&#10;p/cqwps2/lBf5P9H0nX4jR7iQZ4QL/IBZB5xdRHeybOPiF+zy/FM1aNa7+X3crovU+cflfXy/18I&#13;&#10;Mv/09GPliB76XcQO67CLHu5v6Of+NqLDEZ336eYvlXfLlg5mrjms7bWph3U8/ptD6sfdkw+pH6Na&#13;&#10;H9L4rN9/UOP1Vd5B3Y/KfQ7qfsjv0nQ/Osce1HzuWXZA6wpIvoDUFcapK8wnf1lfW+oK+shb9JOv&#13;&#10;2KOuYJ+6Ah/iAz/8hy91BP4g/oD4VzGezEefi78ED2scb9x2SO2hn3MzIOWQniPswmtGzUN6zhae&#13;&#10;O6jnDl6cQxB/QPKfcfKP+dQV1nOu0UddQT/nHnvUFcd+rPKhTkzPPazx7HH2sO5XnW5fKh5Z4KD8&#13;&#10;nk/H+/U8oueAfWR/b9h1RPWxv+j/pMtRtce+Y/+NcUeVD3kBv+EbjypfEP4g/jBOXWE+dYX1+I8+&#13;&#10;6gr6iQ/22B/H/ngbPsQVftQN+ILwB/EHxD/QjX9GyVe6Py5+se5rbYPcJ+h3kX30eL2+//jPO0ym&#13;&#10;/2b+ZR2OLum+itIRaLhcj8y+dIXOop+/q2gr7xa15a//sxcOEdfIldZUoHophYvGGKno7cWRcpVX&#13;&#10;6Cofq/DCceGSyZf7dcmEiwquOuBM+b8brmj336z8j9S7NImp+/oiXnGDncASX/fv/2mcXXYwvpCw&#13;&#10;F3hozmsKu3P+PV6e8arl8oUVffztaAUivx34/ydHD/8leXX1cEn0ZCcviaF2sicV+y9sOFCx2+cT&#13;&#10;5eUdF1/9Xlf5WIUXjpZL1ivvCpN4eckUoX+V7LmMqK6+UKDUm0s0X9as6Nllg1fsgHDFATXj/Kdi&#13;&#10;92+DdtmILLh66v929sXW/47sb9g6ysT6Ra3uK5eR+uJ2Xg3/l1S8w0R71XaeF+I9Hs+Ff/vjfIK8&#13;&#10;jhJ5TIR/g4R/7uSmCyL/5sid8vLC38XX8k+aeOqJ1BBhfsW/RGm4euSfUSl/fYe8xo78syr6b5+w&#13;&#10;drnl8TwkiD33z/23W7BRQ2YsFHlQXhe7EwTdOQ20f7n1uWex9bWnwPJ651qVvTOs673ZVj3vSKuZ&#13;&#10;d4B1m7eP1cGbImKLNBW5QaSa9SdvUOS8aeY9af7oPWbqeQ+Z672l5lpviYnxbjVekVOeDcZ4V5nK&#13;&#10;3iUylmvqeHNkXobI30QeFLGlr42MNZI5CTK3uvnZEzRfe/zmc895/zbPWf/bnpP+PJHf9/OkH18J&#13;&#10;dsUYdZJ21oUY1ZfX7p/rv086OsmMTp5DZpkIcbrHnSTozmM/tst4meeY+HVGuAatayUO13pbitxj&#13;&#10;xXh7SewGWGWeodZ20bdMpKWsiRdxOVyJW5Fx9u/q3IpMJ0+C+acI3FJF3D+XWxXpWCbja0Q2eeqa&#13;&#10;7Z5G5gtPU/Olp5XEsY1wtmUfOos8KLHtJZImkin9OTInV+YvMcWeIrFRZCpyhtulnNdLssZLvzvP&#13;&#10;bcPtOZeYoMuthrze6g2arV6/yFn/Vu93Isf9672H/au9+/xF3lL/myLzRGZKe6r0T5DxsTJvrMwf&#13;&#10;K+smyPqp3ngzU3JjnremeVOkSGS1tNdL/6UcpwpH91w0uQInv/RN9S631quki27k8txpKAfI1XO1&#13;&#10;/WkYsdxKUammZ4w4uH9uDOKkIyUi0uoR8a3pFXHI9IkoMWkRG8yAiFVmaESRyYooMNkiMyLyzdyI&#13;&#10;XLNY5C2RddLeIuLGeovwSZfYY+NqdtZFpJuVEQNFx0AzX+RVaU8RyY7IMCNFhkZkit0JYj9HeMwU&#13;&#10;PvmmR8QSkyJcOF9X8zNFdDRUuTxOxXKICuSMuTzdNhyvpm+3L9c64su2vvcNtbDbRMT9c+PGPn3v&#13;&#10;W279IRLZ5//ehxToOch1Jwu68xPk9RHfTLPbN8EU+zLNQl+6meYbaIaLPCXygLSTfBmmsW+Mqe3L&#13;&#10;Mdf4co3Pt8T8FLHe/BBRao5GHBM5L1LNOhrRUKS99UNEivVTRB/L50u3rvFlWbV9M6zGvrlWkq/A&#13;&#10;ekC4PeVbaQ0XmSayUNrF0n9pPj4g8aEGufFx28RnzxX8aCJ9d0tcbhebLXxpVgNfL7GbYl3ns4VD&#13;&#10;S5G6ItVEIkVOmut8x8SfUtPAt9W08K03t/uKzN0Spwd8+eZx8bG/xGS0yDSRPGkXSv+7Mr5N5u2Q&#13;&#10;+V/Iuq9l/fei55ToOyV6T4n+U2LnlNj7Xux+Lfa/EB47hM824fWu8CuUeOTJHk4TGS3SX+RxkQek&#13;&#10;/9IYTIy8eJZuu4LPEh7PRNnnGX5kpPVeJHLSP1Hl8pwLyDmoWIfcNjG9Wh2KNUFT1fhFzvqrmu/8&#13;&#10;sea4P2AO+31mn/9Xf6n/R5FjIgf9+/x7/Yf9n/mP+0v834mcFfGbz/xBs9cfbw76q5tj/prmR5Ff&#13;&#10;RXymugmYy+vQXklgt340uYLP5Pde8TdgkHTRjVzu62jx1dVztdiNFh2FKrmmioWkm0LRWWha/e4z&#13;&#10;rdAkmHeE//sSmw8lNjvNef8Rke9FTov8In2W5TeVRKpYwfJaVEU2bJ84QLzbXcG3gPRFWKWip9R/&#13;&#10;QORDkUKJ8xyJ+2TRO1psjjZNteY0ucJ6YjNa+IdUcmUucnlsfhYei0Xcs+W2f49XdFSBdX3UXKte&#13;&#10;1AyrWVSOdWdUlnVX1FCrc1Sa1TWql0hK+bO7XpTUbtGPvqs9e6+XdZWj0i1P1EjrOyvb2iWySWSF&#13;&#10;yAKR2VaWNckaab1oDbWGWAOsflYfq6/Vw+pt3W91t9qLNBWpW27zIbFZ94LNFVeITT3peygqaD0U&#13;&#10;dcZ0jTpkOkdtNclRq0yrqALTKGqmuT5qjImOyjD/khzYbw00m0SWicyW9otWhvmHNcb0tnLMXyRP&#13;&#10;OllLTFtrvWltlZpbrGMi50WqWbcIp+bCrbWVYrW10qxOwr27+NHbmmH9w5orviwWv5Zby6yV4utK&#13;&#10;8Xml9ZW0f5b+S89+tPjDXcLdI7dNTOtfwT/uZNdHbTD1ovaKP+fLc667xOS86GEd4v659Z/n7KPi&#13;&#10;Q29rr+lrlZh+4tcQq0h8XmLGWQXmZSvfvC4+L7BmmjUim0T2i/xL+qOjii67R5yWJObcubzd9u/Z&#13;&#10;jwoutq4JzrVqBeU5Ecy2mgdHWrcHB1hJwT4iKSLtRW6w2gaDMn7S1AjuNRHBreZAYH25n3PEbsEF&#13;&#10;P69Wy8YHcs3QwEwzIDDBPBHINI8FBoo8ImKbpwOtZKyRyQokmFcDNc1bImtF3hf5RPr2iBwI1DUn&#13;&#10;ZM4PgabmnMyPCN5looKdRbqaSsFe5VzaBj1yY3TiPcUNuKAb81ry+nZZc3vQNo2DrczNwUbmxmBN&#13;&#10;8Ste9ARF73n/D4Gz/gOB7/ybRd4SmSMyRWRE4KR/gIw9ETjvfzgQNPcEqpuQcGsvnFoG2oh0FnlE&#13;&#10;JMPcEciR8QLzcGCV+LzVTAmUlnPcKfE6+W84ngicET8jraigPDcl/jWCTUVskfulnSLSy6oUTLMi&#13;&#10;ZK/OBdKt04Gh1onASOtAIMvaGci2NousFXlLZL7Iq9I/RcazRIbK3AGBAdbTgTTriUAv6+FAD5H7&#13;&#10;rZRA+/Iz3VA4tr9wpq+Wuw1lTRNZ31J03SE6Q2LnvsAM67HAXNFfYI0ILBaby8X+SuGy0vpE5Ki0&#13;&#10;T4tceuYeiv5tXXTb2G4n4v65+yj0PE9GF1iDoudamdEzrAnR2dbM6JFWfvQAa2l0H6soOsVaHW2X&#13;&#10;+zNW9NsX/HnTVSbo6rtJXmdG97CejU6zUqOHWt2i5U4gOuuIVBbxipQFs6wvg/J+KZhubZLYF8se&#13;&#10;vC17sUz2ZWGwpUhdkWoikSInzbLgMfN2sNQUy3nZFFxvtgeLzJfBAlMWzDfe6FxTOXqmqSNyp0g3&#13;&#10;aadGLzHPRq8ymdFbzdjoQ+X5slq4H7qQLyuuwL2e9BVFl5il0RtMfnSRmRldYCaIzszoHDMoeox5&#13;&#10;MjrDPBSdbpKjB5pmInVEYkROBaXeBjPMtuAY4ZljFgZzzezgEjNJuL4kvIcJ/2HB8yLVrGHBhiLt&#13;&#10;rZfE30lSG2ZLDBZKPN6WurFN6sf+YIF1KrjcioleKTFbaTUTSY5ebj0UfXl9bRpz8X5A3N0/dy/k&#13;&#10;bYOnacxyq2mM8x7las+xpjGRVsuYk6ZNzCHTPqbE2DEbzD0xq0xKzBLzWEyBSYvJN+kxuWZkzEwz&#13;&#10;RWS+yFrp2yLje2LWm4MxpSInf/d9xEHhEVsJ+fZ338/GVtproiptNb5Kq8w5sf2T2P0mJkf0jzGf&#13;&#10;xWSYD2LkfU6MvMcRmSEyUmSA9PWQsXtkThvh1lTWPSS+N3IDIujGJFJjss8fjEGIzeVnaEjsxbh2&#13;&#10;u4IOGfYMiV1uzRLxx6WbXbHpZmxsH+s2wWtFiiv1sfpXkvccIgvF5x0i9WPlmSTzLz2vP8nDq+I9&#13;&#10;xm3/3nkNxBdY18XPtRLjZ1hN4nOsO+KzrHbxQ62749Os++J7iVy8xyTG//t7zHWyLjY+3fo1bqT1&#13;&#10;TVy2tVdkg8hykQKRGXFZVraMjYwbaqXHDbDS4vpYf4vrYfWKu9/qEdfeejCuqcjFe8wDYvPf3WMe&#13;&#10;jg9aD8SfMffFHzJ3x281ofhVpkV8gWkQP9NcFz/GBOIzzE8S24NxA80GkcUiM6Q9Mi7DDIwbY3rF&#13;&#10;5Zj743KNHbfEtIlbb1rFlZqmccdMo7jzItWsRsKpqXBrFZdi/R/Wvjy+pqsLG3H3JlWC3CRyryQ3&#13;&#10;uclNYtbSVilK7klK1Wt4o4bWXErTIp+KlhiibWKmoU3QUEkRUwwJkqIxpBNFS4OiRQ0vNbRaQwff&#13;&#10;86zbg1Lx/fHl91u/xz5n772eNey1z3Db07xagjbAvRvs6FctQydWy9Zp1VbDrny9ulohbC3U30J+&#13;&#10;Qvsajt8do8qw587rGLPNGEVCzD8zx3gdU8unRIX7HIE9t69juiHWD7qO6QUb+lU7ogZXw7MC2JVU&#13;&#10;rQA256np1fCcoBqeE8Dm1dUyVSGkBHIccg3HK/vcex2z3+ef90pmm7zvd31x2Mdb/eBjgWDv9rlo&#13;&#10;Oexz1rLf56Rlj89Ry+c+pZYtkHWQVWgvxfHFOL8A/Rag/wKMW4zxS3181CofP7XOx6a2QD6H7EF7&#13;&#10;P47f7dul4Gje4zQEL/PP9CXvB5b6YA2JJGFuyr3rKKz67XlizUmA5jwo/eXCqudrew1Kqu5ePVX7&#13;&#10;1chUfjWSVGR1SpY6BgmrPl2z3908K9csV+4a9j3WlYYQ88+cnzwr17ymG4pcsVSuSbl2zzwxvrd5&#13;&#10;Os1JgOY8rNkxvnguC2Gctv9LHz67vYTzyrpa+1tztcuarR+3ZuhY63Td2ZqiX7SO0P2tg/TL1nj9&#13;&#10;qtWANIKEQKw45o1zN9WLVtRr6xnVwXpCxVpLVQvrPtXYukvVg4RaS4BF6nFrnmpjzUKfdNXZmgwZ&#13;&#10;DOmGtoExzXGuLvo40NcPY7yVv9WilPWm5VffG5Yffa9YvoLQX/e384qFtt7t62Hw0YOe3Q7zTdXD&#13;&#10;fE+oYxD6qf2/+AnbY7nysM8fdrqs18HVW7eAH1pYm0Law2f94LsR8OFYXd6aqo9hzqYY4wMxOfwb&#13;&#10;twc9ux3mW6CG+TrUVxBy6w8x/8w418CBYzj/P8ivvhGqPHyprI1UFetj4Ivn4vCx3fos/NoN0g+S&#13;&#10;AJmEY+nok4X+eRhbAB23n92S8789u71g/WcdMNvkdr86cAXxvI54XrfesFy3XrRcsZ61XLCetJy1&#13;&#10;HrUctZZaSiG7IJ+i/TGOF+B8AfoVoH8BxhVg/MdWH/UpcmOX1aZKIUchZ9G+gON3+7UYHB9UB4qt&#13;&#10;+fqCSJIqtlLuzZ14v9vzRJpOB5p+Z22O98vXKSJlP7tN8auIfhdUqt8JNd1vn3rXr0R94Feksv0K&#13;&#10;1Gq/XFUI2emXo/b6ZalvIcchP6H9M8TMo5/B50HPbn/ywz7nl6i+g+yFfIH2Vsh6v2ToSYa+SdA7&#13;&#10;A/rTwSMTfHJUil8epOxntymYI17kXj+d8//ns1uzzZy4n9/KB2TpGgHTde2Asp/d1g7I13EiRy21&#13;&#10;AyhlP7utEZCpygfMUOf8J6lD/rh+8k9USyGzIBPQHuqfrHr4p6l2/umqmX+WauCfp5z+xaqWf6mq&#13;&#10;6X9GVfW/CbHqqv51dE3/1rqWf7x2+g/SDfyTdDP/VN3OP0P38M/WQ/1z9QT/fD3Lv1AvhWyHHEL7&#13;&#10;HI7fnY8T4J87n92abfrnO4j5Z+ZVQxwY5j9WD4TOHv4JuqN/P+jFfb+/oVv5NwWPCIgVUhHtKyoG&#13;&#10;vNuBf0f/XbCtWA30R83wz4W9OWoqbFzgn6lWQrZAvkL7EI6Dp/oN/coHFKsqAbtUjQC8cws4o2oH&#13;&#10;XFGhARV1aIAVEoH44N1UgIFYxesqAXg/FZCgfwOvc+B3CP74yn+63gJZCVkAmQqZgON3++DjgNtr&#13;&#10;6XHTYKBpM7bDch8jzjtrUVL02QDKFcvHIvfmXJPAf9Yhs02f3q8OPRnorZ4MtEBuWJ4MvAg5a2kS&#13;&#10;eNLSMPCoxRlYagmG+EIqo+2F43/VOmu5Vusi5AbEov6q5a28An1U5UA/5RtoU8EQJ6Qh2k1w/G6b&#13;&#10;vcDxQXXIKzBfNxRJwtyUe21dd8c89/PdOoz7XiRLPWGjJKnvMd/3gWU/u/0+0KFOgf85+OYqfFPB&#13;&#10;dtNSAxIAqQ2JtFlUfcgjkCdst5/dPmF78LPb+rZSzFFqeRhyGX49DL9+Dr9vCrxpWQed6wLLfna7&#13;&#10;DvyHi+B9QyDlXt+47P+85zHbzINWEPPPzLPKOPCYPVc/bc/Wz9ozdDd7uu5nT9Wv2sfqRHuCHm3v&#13;&#10;p5Ptt+95OmP+Bz27jcW4x+xJ2mVP0X726doCuWibrk9CvoF8ZkvVG2wpeoVtrF5kG6Hn2QbpmbZe&#13;&#10;eoqtk37L1lqPtzWC3L7nmQSdD7rnmWT31pPs11Wy/YQabd+lXrUXqX521EZ7poq1p6nG9mTlsCep&#13;&#10;h+yJ6qItUR2EbENOrLUlq3m2NDXFlq7GI09es+WpAbZi1dtWqrrbzqiutpsQq+4KTt3BrbctXg+x&#13;&#10;JeiR4D4edsy0ZcCGbL3Wtlpvs+Xrg7ZC2FoImwthez58cO89T2PYc+c9j9lmjCLNAAHNGHFfjbWX&#13;&#10;qM72I7Dn9j3PW8i5B93zvAUbptiOqLm2fbCzWC2yFagVsHGDLRf256jdsPmgLVOdhFyEPAR/Oew5&#13;&#10;8Ne99zzDaz94/Q6vna8Xi1yxDK9NuTdHA/CA06wD97M3IChftxUp+/lK26CK6HdFPRN0QnUM2qe6&#13;&#10;BpWo3kFFamBQnhoWlKveDMpRbwdlqblBmWoRZCPkKxw7hPP/CypWl4JKIWU/X7kEHvZgStnPV+zB&#13;&#10;R5R/8C5VPbhIVQnOVSo4S/0elI7509SPQcnqm6Ak9VlQIjgkqiWQWZDxODYE53qgT0dwawvOvK6/&#13;&#10;n1/aon+AyL1+DQzxrP2y7gsCQ1brwJBUuf9pDz3mn5lrVXDAivPVIN6Qm8HT9XXIFcgJSGlwqt4V&#13;&#10;nKI/DU7SxcEJkHh51xxrTgQ05+J9YTF8EBhCwTVlMMWh5ogkqc5od8b5OSK9ynzXPwe65kBnJnQv&#13;&#10;BI+c4Ay9PDhLFwTngsNqcFqtv0aMTkAuQG5CqoXkw9Z7119NvNS+87mQ2e4Gvq0g5p9pB2uk05Gr&#13;&#10;GziydTNHhm7nSNcdHam6h2Os7uNI0AMd/fRQx+0a2RLzP6hGPopxTgfefztStJdjuv45ZLr+DrIX&#13;&#10;shWyHr5fFpKiM0LG6ndDRujUkEF6bEgvPSqkkx4R0hrSCHK7Rg6DzgfVyGEObz3McV0NdZxQAx24&#13;&#10;NnIUqY6OXBXjyFSPOtKU05GsqjqS1LWQRPUDZCdkNeL2QUiySg1JU6NC0tUriGXfEPy2IaRYtQ8p&#13;&#10;VUbIGchNiFUb4GSAW6eQeB0fkqD7gvsrsGNsSIaeHpKtP0As1iMmO0MKYWshbC6E7fnwwb0xCoI9&#13;&#10;d9ZIs80Y3W9tPOooUS0dR2DP7Ro5IuTBNXIUbBgVckSlhOyDncXq3ZAClQEbs0NyYX+OKoTNO0My&#13;&#10;1V7Id5BrkKqOHBXkuLdGbgfvB9W27bD5nEjZ90jnHBX1JccF9Rvi9btjnyofWqKqhBapGqEFqnZo&#13;&#10;roqEPBKaox4PzVJtIB0gXdB+EWLeI70Y+uB7pOdDkzA2UeHH9uopyCNo14OEhiZDTzL0TYLeGdCf&#13;&#10;Dh6Z4JOjLjny1DnkT1m16hxyabvIvbVqIXg9yE8LQ/P1bpGy94DdoRXR74r6OvSEOhi6Tx2Fn87C&#13;&#10;TxdD89QN+MgSlqN8wrKUIyxT1YU8DemGY/3C8tSIMDwHDCuFlL0HJIXl62yRsveA7LAjKjtsl8oI&#13;&#10;K1LpYfgNEvSmhKVj/jSVEJaseoUlqU5hieCQqBpBbBBvHLsBP58MTQP/TLUbnMvy627EZqHIvX7d&#13;&#10;gwdCd/5uyGyXtW5OObP0Zed0/Yez7HvPP5x41h5OSVJ/OCll33tedmaqU84Zao9zktqE/oudiWoq&#13;&#10;5HVIH7T/40xWzZxpKtqZroKdWaqqM095OYvVX4jHL2FnIDchVv1LWB1Ia/1XWLz2cg7SVZ1JOtiZ&#13;&#10;qqOdGbqZM1v/x5mr+4Db685CPRWyGLIJ7T04fvc9SB/45857T7NN/3wHMf/M2t8QB/4Dv7ihs5Uz&#13;&#10;QTdx9oNe3AM7DXBoComAWCEVIVeU03kG9pSqJs5dqhVscTsLYGcu7M1Rw2HjGPhkKmQxZBXaW3D8&#13;&#10;c5w/jH7fo/85jPsN4//APBXCr0Aq6grhVkgEpCliZOjfoP8ceHwPPofB63Pw2wJ/rEIMF0OmQsZA&#13;&#10;hkP64PjdPmgc8eDrhMYRq3XjiLKvE+rivAvigPhFTNc+kIcgN8JxvR+eqk+Gp+iD4UmQBEjZ1wkH&#13;&#10;w7NU4wgK3vkgvw6GO9QKEVwfoT0E51eIlH2dsAK6VkDnGujeAB6bwzP0tvAsvTs8V38Tvlofg/wP&#13;&#10;OfwrxBKRD9754J8PW+/dg3Lgpzt/D2W2mStvmokCNHMlAP/OjfBWeREWyA1LXsRFS27EWUtOxElL&#13;&#10;VsRRS3pEqWUGZBIkGe1EHE/A+QT0S0D/BIxLwPjECB+VHOGnJkXY1AxIOiQL7RwcvzuWo8HRrKMN&#13;&#10;/4UTn52Phn05IklqNPzL9t3zHHD9s26Y7bLWxXlXtv7TlaEfjkzVAZFJOixykK4fGa8fjcRvXCLr&#13;&#10;QKyQm+rRSPwGJrJUhUUWq4DIPPVwZJb605WuzrvS1AFXstrhSlKrXIlqNmQM5CW043G8Nc43RL9g&#13;&#10;V5bydeWpyi7UhohSdT0CtSECtSECtSGijr4egdoQEa8ruwZpXxdqgytVNwSv1uAX78rVL7ny9RhX&#13;&#10;oZ4NWQXZgfYBHL/bBy/BB3fWBrNdlg/iXWN1e+hs7UJtcPWD3ngd7TJ0uAu1wYXa4EJtcFVE+4qK&#13;&#10;dp2BPagNrl2wDddPrgLYmQt7URtg40RXJnyAd8CQTWjvwHHwVD+g33n0v4pxf2J8BfizUuQV+LEi&#13;&#10;fG+FROhKkU11hUgD8YjXV8HjPPj8AF4HwG8H/LHJhd9YQGZDJkKGQ17C8bt98Hbk7XzCP2/9mTnO&#13;&#10;e9G3I/EbJZGy9+W14LcRPDdHnoDsU59FlqivIovUIeTAj5H4jUFkjvoduaCiMpU/pB6kRVSO6hCV&#13;&#10;p16IKlb9o0ohZe/L/aPy9QyRsvflGVFH1OSoXWpSVJEaF5WrRkdlqVej0jF/mno+KlnFRiWpx6MS&#13;&#10;wSFR2SEKcikSvz2IxG8PItPAP1OtBeey9uW16P+2yL3ra330P9eX2WZu3c/PX0Rn6e+ip+vT0WXv&#13;&#10;y6ejcQ1dh5KkTkdTyt6Xv4vOVF9Ez1DroyepbPSfFo33/JBekPZoN41OVuHRacoana4qRmep64jH&#13;&#10;BcTjLOJxNOqMKo26CbHq0qg6+mhUa302Kl5fiBqkr0cl6YrRqdoanaHDo7N10+hc3R7cekUX6hGQ&#13;&#10;aZBstNfj+N151x7+uXPtmW365377cnP4pWF0EnQl6MDoftAbr6tFG9o7uil4RECskIpoX1HVos/A&#13;&#10;nlIVGL0LthWrhtEFqjn81D46R8XDxkHwyShIKiQD7WU4Dp5qK/p9gf4HMO47jP8B85zGfOcx73nM&#13;&#10;fx56TkPfD9D7HfQfAI8vwGcreK0Hv2XwRwZimAoZBRkEiYe0x/G7ffBmndtrryHsNv/Mtcda/ibi&#13;&#10;vETkqOXNOpTbudYc5ytBnoIEQMpDekEKK+C/mAHWhFSB8Hj43/8GjMMlUTkK/tla4K5/Y7h8K7jj&#13;&#10;y+XKtYXwW8HRrTxjqAfjWgrc9e//lz4RrbDHYlxFGQted7X//3wDuK18A3jc4HLlEiH8BnA+H07g&#13;&#10;79kRo43A0xnGnTji85kxmyf3NExc3m+88XrzizFsc4yJHOc1S7lN7DIuzb06tvc/5ltkOWl4Pz3X&#13;&#10;MHFS8jnj93mzjUuBl41zV6cbx7+9YmCcIOfZ/2P5WBOnDvjazfMmdhnnLePiQm+6Oc+5NmfdnHf5&#13;&#10;qkPux14+aiTYvnQfqr7f6LB3u/u3ubsEawbtFFwyYauc315po/R//pW1xpfXf3Bf3LvC8J52yZ3S&#13;&#10;dInxaFMvY1bSYqNfeFUjqyjLmOVby1h5c56xd4nLaOLINMq919goevp9o2Xd1oJjtj4nWNTlBTn/&#13;&#10;+5mh0j8a/403xz/adKLM9+WKdwzO3y8c31iCPvjPoH76hXxm+b5vkN+ijfMM8iWSP5H2EGkf/WL6&#13;&#10;kf0Pd5oi44gtTm8SP7aLLjCoj/MXVZpkvLR6lcH4US95jfwlF/a+Zvzpu8w4vGCA8Fq+qrsg7SHP&#13;&#10;Dnvbyvng409I/0s/15fx9APnW7TRLvNPxA8AqI/+8uj3Fj5tDysjo+V2g3GqePgzwVdHfiVIe3g8&#13;&#10;ZsUhQdrF/rSL8Z1dfFrmY3w5P/JO9DFfqH/w9Z8N8mFekF+P/N+EL5H8ibSH52kf+9Nejqf9nI/+&#13;&#10;4Pz0D/XRXx79aeJn+pP8GC/yZZ6SP5H2EGkfz5txuLi3XizjeCdyHrbZb+QvdQSfqOjBP32jpZ3S&#13;&#10;NFLQMFyCs5KcgrUyQwWzikJiuT767wqOJU/X0aBY5hXxiTFv/N32Ej3MX+rjeuF5Exu83cLdpr9/&#13;&#10;rIk8nlCvipwnchzPmxgXmvx3e6IxrnOA6CXSnqKna8XS/uuNAmO5jof72GMnvpqOvLfHMp+pl34g&#13;&#10;b+Yr7WD+0i7iQ90iBLeGRwnSL+xn+s2//H9lvIlf7u4m84+f10P03hjdS/xB5LijV/rfQtrF4yYy&#13;&#10;H9hmPqCexTIfOA/zgUj/Vdr8fCzzgXqYD50v/VfspX76vc8jnSUOZ7r8R/S/OvI5wd/mPitY8XCc&#13;&#10;4HMPG9Ivo2VbGX9yWGuJ05IJrWKZd0TqJ5Lf9kpP3MJzbQajDjwRG/hIolH+2hPCp8XpZsJn9IEn&#13;&#10;hUf+juYyf4PFT8WyfnAe+t3R52nx14H6MeIH8qCfyYu4aUl7QfJmm/YQTf/2yB8p40xs2XCstIn0&#13;&#10;H5H1jujToqnxRnBy7A/P1jF66nGxn3g5jRtjx2E+u9E0YTz4WFG/x4NnVaP6/gng7W102D4xlus7&#13;&#10;bW2K5FfJokmCAwLfElxY+W3Bo9c8+OZr70h/Iv3E46zr7Ef0mvWWIOdhO7KOB88/mSL9V7WfKEj9&#13;&#10;3BfIh3We/LhfvPfbOMT/kpv8WYdoD/nRPvIljvi8uiD10y8mMt9Q/8U/Jl5vlCFt7A8Sh+E+82Qd&#13;&#10;YN+Q9dH+9fkSr3MX5kv8UgcukHi6ji6Q+BK53ojMS/b78nof7iOSt5yPcaCeF0bGYj2+F8v6fCno&#13;&#10;3VjWP+uGWRKXZv+ZGcv9ad7BGbGsj73/h2/Qol4SGSci9zMi7furzwyxl+No/+utZok/1jaYLTht&#13;&#10;zruCg/9MF2zTf64g9bM/7ae/emx6X+JOfswD8jeR+UD7mQ+0h+N83pkn89CuaPw/c+g3xmXu0gyJ&#13;&#10;E+dj3KiHfqdexpk8uK+TF7HTR7MFyZvnaQf70y7iJ8OnyzyTJk6TeU8/NE3ivsw+VfRWyZ4ieZdQ&#13;&#10;b4rYQaRfiPQTkf5jP+Y9x3MdhP0+TeJAPzMu9P9873hD/585sbwOOH54rsSP/uF6pz28LqB9jC/t&#13;&#10;ZT0gsu4Q2x5+S86z3sg41FnazzqbfX6O4OeT0gVpP48z/kTGi0ge3GcOfjpTkP5gvSZPzku/cP9g&#13;&#10;/KmP/mG9oz3kQWQ9bPTU5FvIfWbP+skyjv7gfPQH9cW+O1Xym/5lHeJ8rPvUw3VCHkTyYr0hXyLt&#13;&#10;INIuIv1FNNfTvnbrZZyJK9bky7zv1NogevqO2yh6P3h1k/A4/EKh8AroUCR2dWnxMeI60fh53cdi&#13;&#10;x8y6m8Xv5a9tFOR4rreImRvEfs5Pv1Af/Vf46xqZ92n/PEFc7whOjVsp59ccXy76vn0jV/yaOWWZ&#13;&#10;jH9h/lKZL3TlEvFnStMlEudTmz8SvYbxkeQDkfsRkflD5Homcj2zP9cvxzP/OB/XE+fneqI+rieP&#13;&#10;fm+DfLiuyI/1jHyJ5E+kPUTax/2d9nI87ed89MeaF0Kw72wUvfQX9dN/rBv0J9cD/cv1QX9TH/3P&#13;&#10;eTme9ZTxYZ3l/Fy/1Md1eO3kWlmftceukfVKXly/dT5ZKdix+wo5T3s4jnZyHtrPeekX8n7l+2zh&#13;&#10;3fDyYuGD63TxT9e0D6XuFdT4UNYnkX4lcj3yPNcf+3PdcTzzg/Mx7pyfcac+7qvUz+sY8mE+kx/z&#13;&#10;k3yJ5E+kPUTaRzTzdcofJZK/dyL5sM04Ryd+KvXk03Ofip+J9DOuKzGP3fiw0+cSl2OtvxB77Y2+&#13;&#10;FH93C9klfkivtlv8vvcvDy4fsEfa4W33Cd5c9rX0w3WrjF8/6oD4q/MlfHMY+URknhG5PnGdewtZ&#13;&#10;59hmv4+aHBI+lTYflLi/7D4odfLL3aWiZ/qxbyU+nIf127/8AYlf84xvJO7kwbpMXoz3M0f2CJI3&#13;&#10;27SH58ds/ELG0W7OQ39wX6C/uL8Qec+J6+1bSN6mf3FdL3Ey8YvxP0udyD7zi6xb3AfIOiVyXNPa&#13;&#10;124h85PHTWSc2Ob6bNv7iqxXzsO6rYf9IvUE9xOyvqmH9XParMuSR50+vCR6rOsuSj4d3H5B9M/b&#13;&#10;/5Ng71PnBU/rc4IJUWelX+NmZ2R8/NenJC839jgleUrk/kEkv5IFx28hrxfZ5vXiAL8Twsdr2gnh&#13;&#10;g/sY4dFqzEmZ/82hP0pecx7W6V+fOS3+2pN3RvxQZeFZyV/yYh4XJ5wXJG+2aQ/R9O9rMTqO6+JO&#13;&#10;5L6wsLKO4zrat0sJ4rmA4IBAD845apF2ySIPPn+xorQLX/dg7XIV47hPddjuFcd1OfYdrziuUyL3&#13;&#10;JU/bS/SyHlA//cLjJvL+Ri0rH2cij2dt+FP8RuQ4njeR+4CnPVGQevH8IY72LHZUiOM+N6JXhTje&#13;&#10;51TfXyGO/vvexyuO9YF66QfyZl6df7JiHP1Eu4hXB1oEaT/b9Av7mX47G1ZZ2iZ2+qimtIn0Y7nR&#13;&#10;DwlOGFIzjnWWSHvY30TaMcRaXezhcfI15xv4Y6DMZ2Lr9nZp435Mxu8dFyL49Xu2OF4PZJ/3k3av&#13;&#10;fb6C5jjfIXVlnInjg+qJ3cFz6okfNj9cX/xT55P6ov/GH/XFf+8lNpA4vrS6QRzXyWPnG8TxOkNF&#13;&#10;NoxjHZ4aV18Q930SZ85L/1MP/Z9TUEfsx/2yzIv7ZcEX5kcJXj4bKdh5eKT0W3/DJeNwHy3zjHrI&#13;&#10;JXoPzcY3QZFHze0R8GMy6n54HNfN/MXhcdwXiLzeJvI6bn+/hreQ19tss16SN+97aAf3S9rH/ZD2&#13;&#10;cj/sOYn2XMXzpHpxrGO0h/tZTIO6caxzlVrViWPd+7JjtCDufwVx/y/n/Sa6pD/5cv8jT+5/uwfh&#13;&#10;m6qIc8PLTtiJbzgnOeF/fOOgvDOO+0b4zrA4XvcTeX1KZB0jcv8j0s5tLZyyjjie/uB89DfnZ77R&#13;&#10;P8zzpV9FSFzJh/lN/zJ/yZfIOBAZFyLjRDTzY83xusLTRPqDfBlvuW+En7A+xd9E2kn+RO47eD4g&#13;&#10;/qUfOI5xpJ8ZV9p/arNL/E2/0S+hKz1IflwnzA8ieRLpdyLjwP4mr2snH5G8NvG1bU2kTaT/iPQn&#13;&#10;kftiq5tNhH+1J5uK34+ObAq77cabF5qiLvA52GPC7+zCx1DHvI13aj0uPCNmPi56f/3Sg7PbPiHt&#13;&#10;RkUexP2+tD94tZn0J3J973mkmeQF+zF/+o7zIJ4TSJvz8nh818el/8YjjwlSP/OOfJhH5Md8JF/m&#13;&#10;E/nTH7SHeUv7yJdIPxOpn34xkXVr8BttxT8m6l/aSn4k5sRIvtQMckv+5KW7ZV3iOYSsx6A4Q/Ks&#13;&#10;aKsh63HKH4bUASLrAMcROQ/zEs8xpD/1sA78XtJG8nOabxuZt1P404J4viLovtFK8KC7lfRr9lVL&#13;&#10;GTcvvqXM89exp0Rv70FPyfwz6z4F+5ON4kstpA78vK6FrI+wpBZSB4isAz0ejxWMToyNYx1gm3WA&#13;&#10;vJnHtId14KcUQ/xGe+nP48/Tnqtu2kO/00+MB54LSbx6dWwj6552sB5Ym7YWJH/Gk7zZH895JH7k&#13;&#10;ybiRF/MXz4EkzwI6NJf1EVejueQjnhPJOlqW8aTkLZF5TGQd4HnWAfbnfno6tbn4g/OxDnB+1gHq&#13;&#10;Yx2gfu5zQ2a3lDiTH9c5+RLJn8i4EBkn4p35wfVK+4n0B9cz403/0U9c//S/iawD1M86wDjRv+TB&#13;&#10;cYwj85P+4XyMM/1NXvTL65s9SH7M77UrPEiebNPvRMaB/U1eeI7HefG+wIPp1TrwvJuIeMQQL/28&#13;&#10;UhDXXX+368ewP9ptXT2fjeP1abcQD+J5m7TPDfXgs7+2k/aYje2k/8ox7TBf/ZhjraUtyPnZpj6e&#13;&#10;p372Jy+Ohx/cnA/j3JyfSH1E6ud5kz/Hcb2ayONsE7meedxEHv9vpU5y3sTdpzpLm8j8IfK+ZUFo&#13;&#10;F6mDr7zQhXoNIvefhw50QdzteE7eVergqNSuEh88X5T4rB/1X/E3nquK/y+/FC/4oq2bYKb384J4&#13;&#10;Div9Rg7rLuNPOHtI3Nf07iH5QOT6I5J3nZa9biHrM9vMm55evYTP1JKeki947iv17eJzPUVPx9Ie&#13;&#10;sp44D9en79nust4+atJd/EIeXIfkxfVZP76bIHmzTXt43tjRVcbRbs5Df3Dd01+sp0T6mX41kbwT&#13;&#10;ogYLbxMPfzdY1tfoLi/Legv48mVZf5OSh0hd61I4ROrZL42HyjotThgq9WzmsqFSR3ufGir187Qe&#13;&#10;Ihg342X4caLBebmuqYd1tPzIQfDrNLzveEnmjf96oODGHh5st2SAtFc0HCD9qm3sL+MWWfrLPPs+&#13;&#10;6yd6H+3UT+afc6gv/JmM+5C+Ukev9e0r9YXI6yki62iD0FduIeso24wjebMO0A6uc9rH9U17ua7z&#13;&#10;29Ceq27aQ//SHtbFD34aJP7v+9dLEo+Iah4MPDlA2ngfIOeHte4v/cmX+yB5so5GufpKnqWt6iN5&#13;&#10;dv6xPpJnHbb2lnxOTuktdZTI/Z/IdUBkHSWyjtb+o7fUUY6nvzkf/c356Wf6h3XUa1o/iSv58HqK&#13;&#10;/mWdJF8i40BkXIiME9HMjyoLBwtPE+kP1kPGm/6jn1g/6W8i7WQdJXI9DPDrJ/6lHziOcaSfGVfW&#13;&#10;0VZj+ou/6TfWxTeH4hvZQPJjvWR+EMmTSL8TGQf2M3l9uGeU1CsTh1dJ4nl369gkxiOGyDpHZB3l&#13;&#10;edSRGPZnHf3m3VFSJy3Pe3DgD69L+9PBHrxez4PRP4+U/nguL+OnjJZ2DJHzE6mP56mf/VlHOZ51&#13;&#10;kvOxbnJ+IvURqZ/nTf4cx/VqIo+zTeR65nETebxC6zFy3kS8V5A2kflDZB19pkey1FEi9Bq15iZL&#13;&#10;3uF9BOJuN9qEj5M6WqPPOInP8XnjJD55pePE3+N8x4v/n+voQbXMg4sdE+R49zcmSD+8/5Dx3/tM&#13;&#10;lLjjvYjkA5Hrj0jeeG9yC1lH2WbeVAxKET61y6VIvjQ5PlHqGt7niJ6x70yU9cR5uD6ph+szumCC&#13;&#10;+GVErwmyDsmLdfOnkvGC5M027WEdxfsjGUe7OQ/9wXVPf7GOEuln+tVE8m64ZqqsKxN3R02T9TZ/&#13;&#10;wDSpY68snIbxaQaR/ZfOmH4LuV/zuInUw3HMa85DHpyX9sxqNlV4XimeIry7tvNgwdeTpV2r52Q5&#13;&#10;37fCZOm/PS1N6s3DjdLEP0/9mirxeCczVeKx4cVUicfe1qni5woqVdYrkfWGyHwhst4QWW/Yn9fJ&#13;&#10;HM96w/lYbzg/6w318fkl9fO6jXxYb8iP9YR8ieRPpD1E2nenP9mf+4WJz4RMFj/O3gm7oG/5kjTZ&#13;&#10;B74bmib7D/WSV0RN2vua8OFzK/LiczQi7SEy/4nMP/Zn/nM8843zMf85P++nqI/1yaPfW/hwX8D7&#13;&#10;CInTB5c92GLwFGnTHsZv218eTOo2VdYN3lNIHt38aarMh/c4Mn++MU304f2F6Gc+kE+XLdOEH5F8&#13;&#10;ieRPpD1E2sf+tJfjaT/n4/MNzs/nHdRHf3n0pxnkQ7+SH+NFvnxeQ/5E2kOkfTxv+j/jk3SJj4l4&#13;&#10;DyZxDY6fI3G+MGuO5P3m3XNk/FRvfJMWehIj54p+vD8TPnUmzBV+RPLlOCLnYT51tM2R/tTD8Sde&#13;&#10;Shcedaumy7x47yT4bXMPVirvQbyHk34ThsyWcXgfJfOc/GWW6MX7H5m/XsYsxCfZcL85S64XXnhh&#13;&#10;luQ13t/J9QKR1ws1suYK3vh4rtx3sc18IW/ud7SH1ws93XOlLuE9ksT5wGrac9VNe7h+6Seu3zUf&#13;&#10;psv69K2bLuuVdrD+4H2UIPmzDpE3+/+5n3x+cJMnrxemh5K/l7H11EzYWdW4vGymrN/KU2dK3Q59&#13;&#10;Fd9oxn6L922yfonMFyLXL89z/bI/77s4nv7mfMwP2s14Ux+vF6if6zfz2dkSZ/LjOiVfIvkTYy55&#13;&#10;kHFi+878IE/aT6Q/uO8z3vQf/cTrBPrfRPKnfq5Dxon+JQ+OYxx5vUD/cD7GmeuQvOgXxwkPkh/X&#13;&#10;35buHiRPtul3IuPA/iavxb3fl7w28fvnMqRNpP+IXH9E7kufvpIh63PV5AzxO96nwm67MfDHDFnP&#13;&#10;eI8q/Gq3zBR+X7+XKfo+/CZT9ON9s2Dkyx4s+cGDY56cL/0eTZ8v4732zhe791VZIP4gMv+IrJN4&#13;&#10;T38LyYtt+o1IPq22LhB/dVu0QOoO3veL3oWxCySfOA/z0752vuQb3o/Lvjan9nzJw2Pb5klekifz&#13;&#10;lLyJtId5SvuYp7Sb89AfzHv6ifsYkfsk/WoieeO9oSev/kZHaK7k25b3c2H3NKNX9eXw21t4jrcc&#13;&#10;fJONL7Yvl7zNKLdC1uPg5iskv/E+TPKIbeZFsxlLbiHrZ91nl0ucYhosl/zivAm29vwdGXh3x/PC&#13;&#10;XPAezPdrUgfIg/pe/nQZ4jDRWJuwTNaF9epS2XfwPk74bQ33IPWR77wAD/pN/Ejaox76SPofmp0j&#13;&#10;doQ1y5H58J5P1l3+W9lSr08/ky31JqBaNvzTme8DJc/ivl4seUbkfS2R9vE885b96W+OZxw4H643&#13;&#10;8Zw2m+vU/bc+N/XDPjf5wG43+cEvbvIlkj/xoF4qOL2PB92FS+kvPLdcJuO+7LiM/nJPWLZM5ut0&#13;&#10;Svzjpr+wz7sv9crFOs1yM37kMW1/LsZ/7KafGXfGjYj3w7Ar330iZ7n0Z3xxXYTnoctlXo4jT8aD&#13;&#10;17+cH/aKXtgZc7LxMs4fQ36wK4ZxAP+Yv+2IWX9D7IvBe1TyivkkL4f+iWlup/+93PMX00/13Tfr&#13;&#10;Zos9fdYvFv3LeiwW3oeDFwvPKifxbW3kcfjODxHPqnhu/aHEgcj1x/PMI/ZnXeV4PsfnfNx3OT/r&#13;&#10;KfUxP6if9ZR8WE/Jj3WSfKOnLJC8JS5ps1Ta9Q8ulfPmOvnm2zWyzk1Ma7SWcTZaT14r8/mUrJX5&#13;&#10;j1VYJ/viyqfWyf43p+c64TFm9DrZ/9rnrxN+RO63HEfkPMz34c/hW8Xgjff0Mr7ivDXCf6Bzjcy7&#13;&#10;+vM8weuveTC6iQdHHF4t/RZ/gG8WY7/e3w/f4MU8KnK16H3sPL6djPmf271K1hd+FyD+ei9xlaxr&#13;&#10;Iu/Tidx3H/1m3S3kfTrb9Dt5c98Y8N462RdoH9dFScg6qbN4/y1xoz1cH/QT69P5jWuYB+4OT6+R&#13;&#10;+kU7WMeqd/Yg+fM8ebN/kDf4Y98lT+67ef8lfy/jeOAqyYeax1ZKXcZ7eMmLnpNWyr5L5HUzkfsG&#13;&#10;kflB5L7L/tx3OZ7+4Hz0E+1mnlAf84T6mSfkwziTH/OFfInkT2RciHj/L3hnfjBvaT+R/uD+yXjT&#13;&#10;f/QT91vqJY6btUr4Uz/3D8aJ+y7jxnGMI/1MPpyvaPxq8ffkj1eLX3pc9yDzgfvr99M8SJ5s0+9E&#13;&#10;xoF+NHntsm2RvDYx9CdPm8j9jEg+RO5nzb7aIvtrZ3x7l/vLkNn45i7mmxe/ReK+/oktEvdTf26W&#13;&#10;ODZYvFnWc+9BmyW+S6tulrjj9ySC+D2JYP4OfHsX9ekmvj3MuPe5Uihxn7WhUOZfllEo9uP3JtKu&#13;&#10;EuY53/WzTdIfvz+R8Wesm2Q+/A5FEL+nFnx41QbRH991g/DK+r1AeJ5dWCB+qZBSIPYQyWPHu/m3&#13;&#10;kPslj5vIvGKb1yNErgvOg7pm7N1SIPm48UiB+It6eP/y6mMbJG5PjdggcSMf+u3I/zaI/uURGwXf&#13;&#10;6OvBWoc8uOeRTdKP9jHuCbmbJB9oN+NCpH4i+dFfJpIn2+RJZL/RBwqFJ/0r+1qNIuGJ3/MIT/qf&#13;&#10;enZ/VCQ8F5zAt5HB85Xgj4Vf8x4eZPyYT/h9kKDx1mbp51e8WcYz/sxb5hV5EqnfzLM65XYKTxOP&#13;&#10;P78T/d838tJ3yrobt3enrMPnHi6RehcUVyJ17aeUElmv+xeVSF0r2loi9XTx0RKpo4Mu7hR8b+1O&#13;&#10;8MH6xrxc39Qj90E5O8BvmrG5/Q6ZNxjfJOZ91uA3PIjflUj7C6/t0s8X3wLmuJiEbTLPyMbbRO80&#13;&#10;320y/5bSYtifbHy7qVjq6aV5xVJnKiUXSz0lsp7i9ym3kPWUbfqDvFkPaAfXO+3jOqe9vK722HPV&#13;&#10;TXtYT288uVPyt+3xHZLP2S/vkPymHayn4/HtZOKJH7fJ+bpTtkl/8uW6Ik/WU/JiXP8ve18DFmWZ&#13;&#10;tg3cNzPDQMwMMOL8MIgaSeQPurppZloqK5qlm5qZmeaq21Jpbi+1kZW14W8/tJsuxVK6hPGKFkX+&#13;&#10;LWUutEShiFIYaphRufRDrWF9Zr7neT0+iPLj9+7xvnsc33F8cxzXcc79PPd9Xef1c1/PM8PMMPni&#13;&#10;XZKvR469Jfl69t23pC5eLXpL+tF7T7wl/ZTIeiKyn/I8+ynns5/ebqW+R1KHXgO/EW/qZ5wZH/ZT&#13;&#10;xo39lHyYZ/Jj3yRfIvkTmRfib5Enolkf9Jt1aSLrhPXF+DB+RPZRxt9Evo6hv6w/8mB8GQeuIx/G&#13;&#10;mXmlXuaZ8SYvxqU4oUyQ/Fjn1//JQPLkmHEnMg+cb/KavrGSeseaOKqykufHEnkfROT9E7EJ90/G&#13;&#10;uN8Yzsd49IqFlfI+FD7/JLi/m4FffP+OjONKDRyc947Mn/jwO9zPY+bdJmNB6ueY9nie9jmfvLie&#13;&#10;93XUx/sw6ifSHpH2ed7kz3XsJybe/XiljInskzxuIuct/+Q9OW/i4ZIqGRNZP0T2o/J9VXJ9Kfqm&#13;&#10;inZT8Tk2qbvMvruRd3/q3PG7pR8Nytot+Qn5227JDz4vJvF+ftgeiT++hyGYWG1gWWq1jO9/oVrm&#13;&#10;DTxZLes/v2Gv5L367r1SD0TuPyJ5R8ypaUVe9zhm3eDzasLnysQaqZepthq5Ttz5j71iJ2/TXtlP&#13;&#10;1MP9GfzzvbLf8Pk2iQt58L6GvLgvI7/aI0jeHG/z75Hz3vzdso5+Uw/jwvtfxovXWSLjzLiaSN6f&#13;&#10;vFwn+8rEZ+0HZL9NnntA+ljC8wewfkUqkfNnPvFhK/L9Th43kXa4jnVNPeRBvbwfGzu0TnhueOsD&#13;&#10;4d3zMgN/U/O+jKtuel/O9z9aK/PvXV4r/WZX/1qJzz//uV/ygc8DSj7uuGW/5OP3I/dLnF/X+6Xf&#13;&#10;EHn/RmS9ENlviOw3nM/7Za5nv6E+9hvqZ7+hPb7vSfvsN+TDfkN+7CfkSyR/Iv0h0r+28eR89n0T&#13;&#10;8XlGiWNqOfyCPern+3pP/Qb+4vUG7ZIXPmcJfxcKH74vSF58nUukP0TWP5H1x/msf65nvVEf65/6&#13;&#10;ed9Ae+xPhn278GGfeu6Z9yVP+LyloD3tA8Gd6w3MOGVgv2l1sm9OZddJHeHzmqKP+aV+fI5T7DHv&#13;&#10;tD906QHhw7ogP3zeU/gSyZ9If3ie/nE+/eV6+k99jAf1Mz60x3gZ9lekkg/jSn7MF/ny+kv+RPpD&#13;&#10;pH88b8Z/3roGyY+JcT82SF73TzkieV7/1BGp+7urjsj6UWEfi52kSz4W+84xHwufjx76WPgRyZfr&#13;&#10;iNTDegr1HpH5E3c2yPo18xqExw9ffSR6r/6jgauuMLD09GE5bnnxsMzD99dk3YJ+h0XP2m8Pid13&#13;&#10;Xj8k+j9eewh5ehDfQzok9wvJVx0yXpcA+fqLY94v4POcrcj7BY6ZD/KW1w9zPpbrGf3idWx60xHJ&#13;&#10;84rN9OfEWPrD/cs4cf8++GiD7M8jEQ2yX+kH+89f4gwkf/Yp8ub8V/aTzxF8f+qQ7N/RCeSvUn/b&#13;&#10;eBB+Rqbmv3RQ9u8bKw9K3/76uoOyf4ncv0TWC5H7l8j9y/m8X+B6xpv6WB/0m/mmPd4v0D73L/lw&#13;&#10;/5If9yn5EsmfyLwQX/5Fg2Db+iBP+k9kPHjdZ74ZP8aJ9wm0S4yeeUj40z73AfPE+wXmjeuYR8aZ&#13;&#10;fKjvugmHJd6BZYclLl/+zUDWA/vn4ukfCZInx4w7kXlgHE1eN876ROraxD9ObJQxkfEjsl8QeV3C&#13;&#10;53dlf85d0ShxH7+hEX778ffZRtnPISGfCr+9V34q/J6/71Oxh88Ti/1Ex2eC+Nyv4NO7DMTnjmVe&#13;&#10;8H98Luu37Plc/M778nOJB5H1R2SfrD94rBXJi2PGjUg+x984JvHC54ml71z5q2NiD59zlnqiHtYn&#13;&#10;Pncs9Ua7vK6l+T+XOiQv1uehBQaSN8fL1nwq5+kf63TQ242ih/Fg3TNOvI4RqY9xNZG8Z930NfJc&#13;&#10;3IrPjmuWMZHvV/G8iZz39qQfxU8T8blhGU88fUL8zPzPH2X+utEnBV3OE0BXqoFPjfkypEWOE2mf&#13;&#10;x01kvEy9v+0VnMZ6N/GaWcFp8j7EquA09kN8LjmN13Ei1+PzyK1I/3jcRPofwDrWG/UwztTLeK1t&#13;&#10;CUrjPn9ne1Aa42lZaODPf2bgzVbjvGfNaYnvbVeelj6w8ehPkrfvlv8kdZI48Sepk2lRP0mdLHv/&#13;&#10;lOSf8eF997acU9IHiKxjIvsAz7MPcD77LtezD1Af+wD1sw/QHq/jtM+4kA/7APlxv5MvkfyJ9IdI&#13;&#10;/xgfM46cz+uNicElp+U6PvA++AV71M/r1NPB8BfXLdolr7Jy+rsw9VDBT3KdIy9e94j0h8h9yfPc&#13;&#10;F5zP6zjXM6/Ux31A/bzO0h77hmHfLnx4Hb/m4iDJU/xkA//PEgNr/9PAV+oMpF+cT7+Y3xmjgtOo&#13;&#10;j/ml/ksfCIb/fsk77Uc9G5xGPqwL8vthazDyPVqQ/DmmPzzP6zjn01/WDf2nPsaD+hkf2mO8DPsr&#13;&#10;JM6MK/kxX+TLOiV/Iv0h0j+eN+P/1yuV5MfEm0qMMZG8iORJZF/B5//Fj1H7VBrfr0j6Romf+Jy9&#13;&#10;+K0DWuKAz9tLfPZN12nsrzsytMR1/R8NXLLLwGt/MrBPcqjM0zeGyvqme0LT2Of3PR2axvgRGTci&#13;&#10;62lRuKUVyYtjznvgx1Dhs/zL0DTue3yvQfKzaWeo2N/+Siji2jyWergPaYf70DkuVPbrYH+o7Efy&#13;&#10;4n4kTyJ5E+kP9+v3l2lZR7+ph/Fgv2OcWA9E7n/G1UTyvmqHDX7hNwraIPM2fqNN8jIt18CFDxqY&#13;&#10;udDAZbMN/MNkA7ddbODh762y7h/HrNKPQt6zSl04Sq2I5yOpRF7fjbESu8wH7ZMXj5uI6+5YfP8h&#13;&#10;zUQex/dE5DyR63jeRN43GeNHUufeYNi98Tar7G8i6+2qh63SNwc9aUV9/DH1kjyr9FXaZRxaPrSm&#13;&#10;MS70g/2ivJtNsOhnBtJvHr/tcZvMM+N2fFm4rDfxb2Xhojfvm3Dk/anUxxwREpc5wyMkHuNuipB4&#13;&#10;XPnrCNlPvbMi0tj3uj8TkcY+SGS9E3m/xPPsm5zPuuJ61iP1cZ9TP+NAe6wn2uf9Gfmwni6+Nlzq&#13;&#10;JK1HuNRNVq1dcOufDDw20y7nvT3tMn/Ed2Gy/raKMNG37Nkw0f/8A2Fib+usMLG/d1SY8Dk0MEz4&#13;&#10;4fskwpdI/kT6w/P0j/PZP7ie9UB97BvUzz5Ae4wX7bOvkw/zQn6MO/kSyZ9If4j0j2jG/7uJdsm7&#13;&#10;iRel2KUeE6PtYo/62bemfRAmfYx2yeuubfR3Yer9hWHS98iLfZBIf4jsPzzP/c/57KNcz7xQH/ss&#13;&#10;9bPv0h7zY9i3p5IP+3T1/XbZ/xs3GEh/eD2eExIuOKK/gZ6bw2U+/eI+PvhiuOhjfql/yz767Ze8&#13;&#10;0352UITwYT2QH5F8ieRPpD9E9nXOp7+sG/pPfezr1M/40B7zY9hfgc+ZhEtcyY/5Il/uK/In0h8i&#13;&#10;/eN5M/53zL9I9ouJ4R8ZYyJ5EcmTyP55+suLxI9//niR9PXPwiPFz91JkeL366mREofCqZESn98/&#13;&#10;Ein1eccLkRK/G940cPghA09f4pDjH97gkHklDztkfW6eQ+r40VKH5I/IuBHZB/onOluRvDhmnImM&#13;&#10;+xWxTunrqTan5OfWfxh20usdsm+oh/34pScdsq/eutsh/evTMQ7Zb+Eeh+zD/l9ECpI3+zr9YV+n&#13;&#10;f9y/9Jt6GA/2dcaJ9UBkX2RcTSTvZ6+Nlv1j4u3Lo6XvjXk9WvLTd3+07Aci5787PqYVqYfHTaQd&#13;&#10;rmN9Ug95UC95veeKFp6naqOEd98cA2+5xcAnekbJ+de+c8n8AxUu6SunnnVJfHre5ZJ8DJvkknz8&#13;&#10;cpBL8oHvqUmcMywu6SuPnnBKXyGyXojsKzzPvsL5rF+uZ1+hPtYt9bMOaY99hfbZV8iHfYX82DfI&#13;&#10;l0j+RPpDpH9t48n5vD6auEFHSRx3fmrYo37um28K4S/2Ee2SV9hq+rswtdsSl+w78uI+JNIfIuuf&#13;&#10;51l/nM++wvWsN+pjvVE/9z3tsa8Y9u3Ch33lN9dFSZ7GZhqY8JKB9If5qwsx8vhmj2jZN8wj84vv&#13;&#10;C4o+5pf68b1Csce80/7Q8mjhw7ogv4Sj0cKXSP5E+sPz8r4P5tNfrqf/1Md4UD/jQ3vMj2F/RSr5&#13;&#10;MK7kJ/kCX/YR8ifSHyL943kz/kfnuyU/Jj78kTEm8n1LHjeReSy1dZf5Jv52jjEe8plH6v0vtxq4&#13;&#10;dnB3xOex1D+d7CbHrfcYaK4bPMMvekx0LvNLPTW95pf62lfjl/22vdkvvNdFxol/z8TFid8PXBEn&#13;&#10;cViUFidxITJOXEekHtaxXuOX+X1u98v6a6/0i//4HR3Ru36/T/DvBQY2LDdQz/TJvLirfLJucIJP&#13;&#10;9ExUPrGL72uK/rvf96IuHkx98O/eNH4+YuVWr+ynNS95sU9n43cmvGl8v+lX0+MEpy+IS+P7TRyz&#13;&#10;Dsib75fQH74fsvyyOOmH+H0fqa+/H6E/J8bSH/YNxol9g3Fjf/tVvF/6Bv2Q+9m1BpI/z5M35990&#13;&#10;nHyOjCVP3t+szyF/lfrXTC/8xPs3t3ilbzRc55XrxZcjvdI38LtD0jeIrFMi+wbPs29wPu9HuZ7x&#13;&#10;pj7WJf1mndEeX2fTPvtG0gCf5Jn82B/wfVhB8ud4SbBfkHniuG19kCf9JzIe8noC+Wb8GCe+z8T4&#13;&#10;m8j7Pdrn/mOeGF/mjeuYR76eYHyoj3nm/icvxuWL3xlIftz3O143kDw5ZtyJ5Mf5Jq9NQwNS1yZO&#13;&#10;eMUYExk/Iu9HibwejtwZEP6D9gQk7r4vA/Dbn+r4MSB9pMUTL/z+0Sde+kzN2HjhuW1uvNh9YamB&#13;&#10;y543MHOzgfj9Kjk/7aAxn8jrEY+zLha+YSDXcfyHpwwsWmxg+RRjPu1xHe2zjsiHdUR+rEfyZT3h&#13;&#10;d6gkHvSHcSSyL9JPxplIPYyLiewnBxt7Sj2YuCWql9TJ01f1kuvNnem9pI6mrOgldXXlhl7w6xF+&#13;&#10;z1b2effaXlKHEZ/0krokMs5ExpnnWQeczzrgeuaf+ph36mf+aI9+0D79Ix/6e1FhT4lPygM9ZX/N&#13;&#10;GWVgXkuCjKu3J8j571YnyPzEyQkSl7SLEyQet1kTJA5E9tHyJ3q0Iv3ncRP5/hPXsU9TD/cN9XLf&#13;&#10;0A7n0S73BXkQyYtInkQzjpzP64GJ1EP9Fy1MkDhSP68jI34G3riu0C775rRusIfrDnnxOnTX9z3g&#13;&#10;102CjCvHvM7yPPsX5/M6y/WML/Wxfqmf10HaY5wN+3bhw/rYWmfE5+nQnhKnOwcamDbLwItXGUi/&#13;&#10;OP/z93tKHKuP9xR9zBP15w3oJfaYP9p/bGIv4fO7mb2EH/NLvkTyJ9Ifnqd/nE9/uZ7+Ux/jQf2M&#13;&#10;D+2xnxn2ET/wYVzJj/2NfJkv8ifSHyL943kz/viet+TRxEd/TJT83pp0iczH960lP0TmGd+7bkXu&#13;&#10;Fx43kfuK69h/qIf7kHpZr/get9Qjvtct9YnvmQvi+96C+N69nMf30GX+P6+4WOq9u+NiqX98T132&#13;&#10;w5Sy3hLnO17sLfvlvjW9Jb74PrvsJyL3F5FxJfK6QOR1gfMZT67nfqU+xpH6GRfa4/0k7bO+yYf3&#13;&#10;k+THOiZfIvkT6Q+R/jE+Zhw5n/kwcVfGxRLH+unwC/aon3k8fRn8RV5pl7x6B9HfhcKHdUBerAsi&#13;&#10;/SGyboisc85nnXM964z6WOfUzzqkPda5YR/fbwEv1u3vd10sebr1awPpD/MWO87Ab+8xcPe6RJlf&#13;&#10;sjNR6jz3cKLoY36pP917idhj3mn/l5dfInxYF+R3xdRLhC+R/In0h+fpH+fTX66n/9THeFA/40N7&#13;&#10;jJdhf0Uq+TCu5Md8kS/rmvyJ9IdI/3jejD/HsDvWxPv2st4m8PcV5H0oIj//QETfHcvzqN8xnI/r&#13;&#10;0JinXmWcN42hPtTHmNcfM5D1wTHjzPOfpRnzGX+uZz6oj0j9RL7vxfO0z/nkxfX4HAh/54FxwOeK&#13;&#10;DaQ9jmmf503+jBvXmch4Uh/jS/1E2iPSPs+TD+fTH8abfBlv8me8iYw3kXXM84w757/1iuznMYw/&#13;&#10;9RGpn0h7PE/7nE9eXE++1Ef+1E+kPSLt87zJ/9SHfWT/mPjc5CQZE1k3RNb9E7OT5P7kkYVJ4Ncv&#13;&#10;NePBJLk/+c3jSVKHt+QmSV2O3ZEkddrvQJLUr/tEEnnzdyukzj8ZaODOWQY+8ayBt1dcKvPGfHep&#13;&#10;rE/omSx9JiYlWeqbyLomcr+/uuEs8r6JY+6DN/+ULHzeXZGMeLrwOfdk2T+fpCeL/R8nJktfox72&#13;&#10;yb7RyYjbh2Mnf3qp9FPy4P0PefH++dU7DSRvjsMsxvlhlUmyjn5TD+PC+3LGi/2YyP7MuJpI3vHV&#13;&#10;/aS/mYjfL5G+X5vUX/ZPaWp/6VdEzp/x5lnk/QKPm0g7XMf+QT3kQb305/o/9BM/Hr6xn/DG78QI&#13;&#10;4vdABKPz+8r50b/uK/N/Pbyv9P3Vjr4Snxe/uUzy8W7ZZZKPoy9eJvn4es1lEmfb7y6Tvo/fHZG+&#13;&#10;T2S9ENn3eZ59n/NRd6lcz75Pfewr1M8+QXuo+1TaZ98nH/Z98mN/J18i+RPpD5H+tY0n57M/mXj5&#13;&#10;vX0ljtffBL9gj/rZ1/C7MNLnaJe8coLo70Lhw75IXthHgvSHY9Y/kfXH+ax/rme9UR/7PvWzL9Me&#13;&#10;+75h3y582PdP7uoreXr/awNf8feTMX6XRXDBfxh4zfp+sm/wez5SR9Ef9RN9zC/1f+ztL/aYd9p/&#13;&#10;5/L+wod1QX6vTO0vfInkT6Q/PE//OJ/+cj39pz72fepnfGiP8TLsr0glH8aV/CRf4Ms+T/5E+kOk&#13;&#10;fzxvxr+hYqDkx8Qd3w2UvD7Tc5DkecnIQVL3824ZJOuvzRwkdkatHCT2B+cMEj59Xhok/PxbBwlf&#13;&#10;riNv6mE9bdbG/P0fDJT13xcOFB5Jdw0UvROvNvBut4FrPk+R4y9Xpsi8io0psq7h8RSx+8PCFLHr&#13;&#10;+mWK6I8bnYL8PJg6JDFFXs9fHZsidU3k63kiX887/z6oFfl6nmPmg7z5epR+oG/jc+mDpC9Nv2OQ&#13;&#10;5Pnu6+jPibH0h/uXceL+/WLbQNmfcUsGyn6lH+w/K0+kCJI/+xR5c37oHPI5MvbSwSmyfyfayF+l&#13;&#10;zv/HAPgZmfrgewNk/64sHSB9+y95A2T/EnnfRmS9ELl/idy/nM/X81zPeFMf64N+M9+0x9cltM/9&#13;&#10;Sz7cv+THffqgZaAg+XPMvBD1cwa2rQ/ypP9ExoOvy5hvxo9x4ut42iUyH3wdR/vcB8wT48u8cR3z&#13;&#10;yP5PPtS3PzdF4v3XHUZc1h8wkPFk/2R9EMmTyLgTmQfG0eQVFNz6eDgoWCklQ2CXj0dkapdTzjuJ&#13;&#10;FdTe+mi1eu5hpQzVnbDA4VYN8oRqzzuk2o2DDc/arjx/Ds51cOgCK4zT561rG5rzTrVVd/b5/9Uk&#13;&#10;iUsHM9t7D8U42GUu2y367yQHi40HTLQ+afWmI4qtJ7t8cibv587576f3f57AuYxaR0KNcW5Xf5jS&#13;&#10;ycG2dfj/AFFJb6vDnTwx8tbJyQ4Pt13xPx+FfzUdHa3rkH7rwQ64t55r8+Tf724b45218w4L9P+X&#13;&#10;JyP3789Xh8mQHo4zrW2Wu9HIEJ9dsPjautG2IDp/jhUdqe3kIHm11UVOZx5tD58bz3PPdDb6N1CH&#13;&#10;aSHbGQXz+L9I5WzW/nf31LkpoFMm8TNolsx5h1uH5wThX3IWqs5R0qr6vCf/qvLz1Miwc1040y4m&#13;&#10;WNLJwf/t7dTK/fy0kFLryS6fGK6eN/mR4OCYkUEPOfHGyZn/83Sa/2+Kgv8dxX+DdeZx9jn/55T5&#13;&#10;P6r4/6ra/u+qKzC2QXwQJ2QlJtRA8XQ8lx/JBvJh/t8s/qunlcE1emVwL3WLSJYeE9RLdRep0WlY&#13;&#10;nRZ0l5orc2r0+f+Xi/8/qwL6h0CPE2KOb8TzPhDzYdrj/8jbG1Kqj4QU6y9C1mnyGmBOAprzQvH8&#13;&#10;i5Aa7VGUfPVFCKVWUe/zEPNhzk/AgSMh5WpvSInaEVKoCkPy1OMhOepeyBzIZIyH43hyyGblDdmu&#13;&#10;7CGV6nRwvToe3KSOBQfpo8FOfTg4ETIcMgnj+fpYcIY+HrxKnw7O1faQIu0N2aKTQyr08JAqPTmk&#13;&#10;Ts+B3At5HFIIrjtw7vz4TEZ8CtrExxzTj4OmE0DTjwF4PgpxGRKSC1vZukdIFuxmaHdIunaE3Awe&#13;&#10;EyDDIckY+3A8HOeDMK8ZvjWqISH1ahTiNDmkWs1EPO6ALIE8DsmDFOL4Dpx/G/P2Yv5BrDuC9Z9B&#13;&#10;zxfQ9y30fgv938LOF7D3Gewegf2D4LEXfN4Grx3gVxhSoPMQk8eRxyWQOyAzMZ6M4+fHwA//q87U&#13;&#10;YO8OfGY9+3WV9usCzbhM6GBOhMwp0i5dpCMgFshJVaRbII2QDyF71Dr9jsrVZWoVJFNq6xcd6GLN&#13;&#10;l6lK5deUfFWG+ipT16m1IvlqCsZTcH6tyFLhRF7mw8yVAwfWwlYubOaqAr1eFesNqlS/qnbpbaoC&#13;&#10;HKrAqQbc6sCxTjdDgnUdfKiBr1Xt4mRH0TNO5l4yx7TdxzQONO1zL3lDd+nk0GI9JLTrvTQktEbP&#13;&#10;EclXQ0Ipw8WvuR3ojcKxIaETdErozdCdDsnUPUJRh6HZ2hGKvQBbPyD+X+lifRRSB9kFeQXHXtC5&#13;&#10;+km9Sq/UGZCbJQedcV+J2M8Smd1ljGfpRXquztK362x9l16n74Gdh/QW6N+ln0EcX0Q8XwGLXZB9&#13;&#10;kKOQHyD20PYxfhcxNvthZ7zeRZxOiBgxYvzNhxl75v5EaCLmddOnQi1aWU4qm6VZRVsalcdSr3pb&#13;&#10;alV/S7UaZqlUYyBpkCmQWyHzcNzM8TxLUFA+Ekkbndm51ZKHtXnqesgYyFWQn1nyVRKkt6UQ9jbD&#13;&#10;bomKtGxXylKuToVWqxOhtZAGxf7amZ8nUAfvirTv632tRpxMnua4K56XW2v0NdYqPdFaoadbS/Us&#13;&#10;6xY911qkb7eu03dZkTvrUkg6jk3D+QmYN1xfbk3RPa3J2rTTjHj4sAdop7PabLB003ssTv2OJVy/&#13;&#10;YQmCnFRvWJogDaoMcd+D+H6IODRCWiAWa7mKhfS0Vqu+1lo10NqoLrc2t+ZgLnxtPpODP8Cu+TBz&#13;&#10;HcCBuVgzy1qvpkPHDdA10bpTXWMtUVdaN0NfIXTnw0YebOXAZo5qgnyIPO1Bjsog25CnTcjTBuQo&#13;&#10;17JTrUUdZINrNjhng3s2/FgLvzZYEvWrlhT4Nlw3WMa2xiUCHCediUumSRBocuyO537Eta/1Zj3Q&#13;&#10;Ol9fiThfY82AZEHWYLwO5woQ62LtggRDWizFuhnSCGmwFOn9kD2WAthep8ssuYjrGr3Nkg0+WZDM&#13;&#10;Vi5ZyFHmGS7Mk/kwuXBvZFlW6dXQkQ19a6F/vaVUb7KgL1qqoLsGtmpgEz0REmxFT4T4IX1RQ+df&#13;&#10;P+61nVuL5pi2R5rGgab9MDxfbqvSObZdutBWqktsxXqnrUC/a1uj37et0gdtmfqILb3Vn5ehP/2M&#13;&#10;Pxs70NcbxwptS3WeLVsvt+Xqe21FeiZ0pkKGQBIxdkO/tqEvWnP1V9ZsfRRxP4z41yEP+5CTfaj3&#13;&#10;faj3faj1fVYfjofjPO47UIdfobZ+QG1pW61y26pVoq1cDYGkQmZC7rVVquW2epVna1SFthb1si28&#13;&#10;lfsRcA8/w31rB9wvwbGDtpPqfVuTetfWoHZCfwl0Ftq2qxzbZugthP58tcCWp6bZcmAzRyVDvBhr&#13;&#10;nPsK9X3Yul3ts1aqXeC4xdqkisH7RatTv2BNhAyHTMJ4vi6Gv1usq/QuxGAf9v1h7P+v0As0cuG1&#13;&#10;1elkSCpkGmQB5F5b+1xPQfLM/sy4mw8zt7xXmBJWo6eEdX39mhKWrGeEddOzw8IhJ1V6WLNaFNao&#13;&#10;MsPqVVZYtcoOq1S5YeVqA2QbZA+kAceacT7Y3qQs9iBtsfu6vH5Z7DV6oEi3Lq+lA6Grr71ZXWJv&#13;&#10;UD3ttcpvL1cu+3bYKFEnwwpVU1g+bKNXhOWoNyAbINkYL8W5RWElanbYTjUlrFZ6+WVmQIBmTJB+&#13;&#10;xMSmkkQYm/ZxHY6bnrb3FuaYe6hPBzp5bzEhfJeeGV6sF4R3fW+xILxGPyGCOgqndJ2bBeET9Jzw&#13;&#10;m6E7XU8Lz9STw7P0hPBsPSo8Vw+BreTwIt0Ddt0QO+S4vVgfthfpffZcvcu+SpfaMyBd31uU2vPV&#13;&#10;kyJd31s8aV+kn7Fn6Wft2foF+zpdADvF9i3Qv0tX2Kt0HfJ71F4HDnVah9eBE+oYMjy8/b3FWtyk&#13;&#10;Xug+d21ElV4b0fV9bnZEkV4NyYJkQjIgiyCzIVMhaRHr9JiIXH1VxCpI1/e5V0XgPlYkX10VQblO&#13;&#10;RYvkq73I1d7wSowpXd/nRsNWNGx6wD0QUax7R5Tq/hG79M8iKsChCpxq9PURdeBYp9MhmZDVOEZ/&#13;&#10;z+/nZYiTucd/0UHtyf051pZeRMF9PnzeclG52nIRrqXwoQx8H7qoElisyzDvfP0LIs/qH96BfhuO&#13;&#10;LYis0cshAUe++jIyX90XuUbbgXWwwXPn67Q4z70GmWPun5EQ82HuSV6DYp1VuqezQvd1luoRzmJ9&#13;&#10;jbNAT3Tm6huc2Xq6M0vPcma09vFBzqCgjDN9fK6pDGjq4z15H+cqHYv1FuhpceB1j6NY74GUQV6D&#13;&#10;bMCxXEeBXu3I1VmObJ3pWKUXOZbqdMciPc8xHzINcvaeYi5sjj1jc2sHNnntmOtM0XOdPnC1gHOL&#13;&#10;muhsUNc4q9Xlzp2qj7NExToLVbAzTzU5clQtZBtkvSNPZTsKVaZjs0p3bFezHZVqqqNejXc0qasc&#13;&#10;J9Uwh1MPcyRChkMmQebrMY5MPR58p4L7bPixyFGqlzoqdLajCn7V6W2QPZBGSAvE4myfIxf8qUfj&#13;&#10;Mu8lzTFz1KcD/9jj+jib1CD4drkzoTUX83ADk3AmLlxrPsxc8P4mHT6kO4J0hqMFfjapLEeDWg0f&#13;&#10;1zqq4X+l2gTZ5ihXZZA9kCZIsLNSuZz16vza2uI8W6+d8dwCf4+KdP2a5KgzEfO66WPw6SvnSXXc&#13;&#10;2axOOxtVqKteOV21yufC/YWrUiVDhkBGQVIhk3HcjNtk14Vfk0xw5WEt3lOBpEASIT1c+coNcboK&#13;&#10;YW8z7JbA/nb1lbNcHUPNHHXWQrp+TXLUma+2iLTP70hsAvYNk6c5Zo5GQsyHmSfuwfFRVXpGVIWe&#13;&#10;F1WqF0UV68yoAr00KlevjsrW2VFZkLN7cB70X2gPzohapa/H+pHQ0z+qSAeg0wb53lWsv4QcdBXp&#13;&#10;va4C/bYL75O4svXLrlW60LVU57sW6TzXfJ3jmgY5uwfXwuaF9mBuVIpeG+UDVwt4t6isqAaVGVWt&#13;&#10;0qN2qhlRJWp8VKEaFpWnekflKBvkW1eOOoh8vI08lCAP+S7c6yHHy1EDS1xN6j7XSbXY5dR3uhIh&#13;&#10;wyGT9GJwu8+VqR8F3+XgngM/8l24d3ZV6PdcVfCrTn8LsUXVwec6+F6HGLTP0Xj403YPmmPmqLPa&#13;&#10;nhHVpObBt/Sos3swDzV4oT2YBx/yXUGIbwv8bFI7XA3wGe9roZYPwt/PIN+68HoYYosqR3zKEadK&#13;&#10;xKv9HoyNDgoa0aZ3mGPyzjQLC2jWVnc87xk9VPWM7gdJggQgHhUbHamiom0qAhIMORllU82QpqhI&#13;&#10;1RjlUQ1RAUgSpB/GQ3F8BM6PxrxxmD8O68Zh/WjoGdGuTzQhtuZ1c0AHnPieaRNyEhtNyYduSvsc&#13;&#10;PQRfTT2d5eQh6Ngo0vW93MboZF0c3U1viQ6HnFS7optVRXSj2hddrw5HV6tj0ZXqeHS5Og1xxpSr&#13;&#10;RMiQGPScmHp1Y0yTmhkTpGfGdH2fPTMG12qRru+zl0PXozHNaklMg7ovplYthq0FMdtho0RNjilU&#13;&#10;o2LwvlcMelVMjnJDTkfngF+eqosuBOcStSV6p9oYbdxndxaXjYjrQyLt47refW5/MsesoZEd5Iv9&#13;&#10;6TV3lX7TXaEr3aX6Qzdeh7sLdJM7Vze7s3WLO0ufdJ/tT3ug/0L9qcy9Sr+G9euh52l3kV4KnemQ&#13;&#10;2ZDrIWNwbBjOXYo5vWHDg/mR7qXa5l6klXs+ZBrkbH8K7nbh/hTcLUUHd/OBqwWcW1STu0E1uKtV&#13;&#10;rXunKnOXqNfcherP7jyV5c5RiyBTISMx7o/jHvdmZXNvV6dQE9+iJj5DTRyMOak+iHHqD2ISIcMh&#13;&#10;kyDz9ccxmfqzmFX625hcfSqmCLxLdQCx648YjnHX6amQdMhSyNOQ9e72OdqEGLbtT+aYOeos52Xu&#13;&#10;JrUHvtW6z/YnBT0X6k82txNxDdLRiIkHOnojLpe669VgxGakG30IMtVdrmZD0iFZkD/j2CbMOf8e&#13;&#10;wR17bn8yx+TdWX/yxQ5VPWL7QZIgAeWL9Sh3bKRyxtqUHXK6m00dh3wNOdYtUn3SzaMOdwtAkiD9&#13;&#10;MB6K4yNwfjTmjcP8cVg3DutHQ0/7/nQMtWL2lQHgZT7MnhmKA8e61Wh3LCUfuintc7QEvpp6OsvJ&#13;&#10;EugoFOm6PxXGJuuXY7tBwvXrsSfVW7HN6u3YRrU3tl4djK1Wn8Wi7mJxjYBEdsc1AjK4O96z7V6v&#13;&#10;ru/epGZ0D9Izunfdn2Z0r9HLRLruT8uga2n3ZpXZvUFldK9Vi2BrXvftsFECW4VqZPd81b87ruPd&#13;&#10;c1Q05FRsDvjlqQ9iC8G5RL0eu1MVxnbdnwoR1yUi7eOa6j33b3XmuKvan+kt1Qu8xXqxt+v3ABZ7&#13;&#10;a/TzIja12Evp+m91C7x4b8tbgn8mVKhSvHnK581RoZCvPTnqgCdPVXgKVbFns3rBs10946lUj3nq&#13;&#10;1f2eJnWPJ0jf7nFCEiHDIZMg8/U9ngx9v2eVfsyTq5/x4O8Qni262FOhKzxV+oCnTn8NCfXWaR8k&#13;&#10;BTxTve3/VnfAc+7f6swx43PQLGagWc8D8Hy3Z50uhc0tnmy90ZMFuxn6OU86ONwMmQAZDkmG+HA8&#13;&#10;HOeDMK9ZbfE0qlL4tNtTC39xnfSUq+MQO+LigyRCfu6tVlcjjpO9uFZ6G9Vt3mZ1pzcIuQjX93l9&#13;&#10;kGTIcMgEyM04nq7v9Gbo27xZ+kZvtp7szdVXI28/9xboRG8RfMf7KZDjnmJ9DDE64Gn/t7oy37nX&#13;&#10;MHPMGIyEmA8zBryG7fFV6QZfhW7yleoWH95b9hdoqz9XR/mzdaw/C3L2GtYE/Re6hjX4VulaH/6O&#13;&#10;5yvQr/mK9HroXA15ALIIMhvHpuLceMwZ6cvWgzG/v2+pvtS3SPf2zdfxvmmQs9ewOP+Fr2E9/Sk6&#13;&#10;zu8DVwt4t6gIf4P60VetvvHtVA2+ErXHV6je9OWpl3w5ajUkAzIb4/E4Psy3WV3q2648vkoV6atX&#13;&#10;ytekTnlPqu+9Tv2tNxGCv6d6J+nvvfP1KW+mVuAbCe7x8ONSxGwYYnc9YjjbV6czIKshf4a8Binz&#13;&#10;td/HexDDttcwc9zVPm4ApyafRX/jO3sN6w09F7qG9fY5wTEI8W2Bn01qpK8BPterqYjNbPibDsnw&#13;&#10;laulkNWQlyBv4tgezDn/GrYQebhQX1/or9HPiXTd15/zJ2NeN/2CP1wX+E+qjf5mtdXfqP7mr1cV&#13;&#10;/mp1wF+pPvGXq68hpyHuOOypuEr187h6dXVck7oWP550bVzXff3auBq9WKTrvr4YuhbHYW/GNagF&#13;&#10;cbVqJmzdGLcdNkrU8Dj0t7h81SMuTznjcM/pR4+DHPCjx/kLwblEFfh3quf8Xff15/z5aqFI+3p4&#13;&#10;Lv7cvm6Ou9qzW+NL9e74Iv1J/Bp9PH6pDu0xXzt7jNW+Hok6oYcF2PXr9BHxDWpEfLj+GtJVfzwW&#13;&#10;nwAbQ/ThePz9I362rohfpLfCXkH8Kv1MfK5+KH6dXggeN0FGQPpAIiAtgXW6IbBG7wms0m8GMvWm&#13;&#10;QLpeH5im1wZG6acDyXp1oBvkpFodaFBPB/AeZ6BErQ/kqU2BFerNwO/UnsCvVUNglmoJ3KAi4sep&#13;&#10;PpARkBsgv4LcE3+deiz+BvVU/HT1QvwsVRT/a7U1/rfqb/EPqt3xK9SB+D+qw/F4vYD+5qT0OPue&#13;&#10;yFaMzYfZB/lemb3HE+o01h+Pv0sdg84D0F8RPxp6h8JGP7UyPgl2A+qmeA+4eFRPSHB8L/VpoJ+q&#13;&#10;DAxVrwXGqT8HpqtlgbtUBvxID+Sr2QG8xg/UQ05CfHp2YIhOD0zSGYFFelkgS/85kKtfCxTpykCp&#13;&#10;/jRQoYPj63TP+EOI5SE9C3I/xs/Ft7/W9cYHZrgXTf/McVc1MzgB99kJ6FUJpfrmhGI9P6FApyfk&#13;&#10;6rsTsvUDCVmQs33+eui/UJ8fk7BKD8P6/2LsSuCqrNI3ek6akUnmkCOVrBcuGDvohQtcGLgfJEZo&#13;&#10;5RKZTgu5ZrZgq+YGKWVilmGIY6KJw1AqahQuGcmQGkOaGplLWiaVmEUuLf/neekT07z++f2eHs76&#13;&#10;Luc97znfdy8WjHn+7lOhFeY86b1KHwJ2Ax96V+h3vZfrt7xLdJl3kS72LtTzvafqOd4P6+mI1+ne&#13;&#10;g4H2PD8VMi/3LmWqT4Se6uMFXTvpPJ9WNdbngBrp06Du9Nmk0nyqVIxPuertU6q6+BSrk954jwJ8&#13;&#10;6F2q3vIuV4u9K9Uc72r1rHe9esS7ST3o3azu9T6rhnh76CHYN0O8kbO8s4Fcfa/30/pB6PsIdJ8O&#13;&#10;O+Z41+jF3nWwZTvs2qM/B04CymeP7gH4+1y8r2Ngz/l53ixzjYLMAASbMcj3mWk+zeo22HanT3ue&#13;&#10;n+59+Tw/CzbM8XaDf1tVMewqw/5/Czau9W5Qm2HvNmC3d636GjgJdPGphZ/q4a+L8/yDfpfP8w/6&#13;&#10;4TMjQVtuffkv7OHn7nP83NCvRc3yO6Km++1Sk/3q1aN+m9R4vyp1r1+5GuhXpgy/UtXXr1hZAA/g&#13;&#10;jC+eK3wr1Se+1arOt15t8T2g1oMrUH4d9bPR/pRvsboHyABsvqUqyLdcXe9bpTr74j2tb1suDv8L&#13;&#10;nfgM0wHjd/kQjbqDL+H6rOrgG4I+Xrqzr7u+2ves6u7bAllHlK9vk7rZtwHy61Uq5GYBw4AJwBTU&#13;&#10;zUb7K77N0NlNv47xQyH7Uuv+OvSoE7jWpQ661GGuHdDlE+iyF7ochi7fQNaP0OV3yHX3q1WegAWw&#13;&#10;AwPg8yF+TfB3s8La6gf9vM69KzfX+sKz/j/+f84vZtlVftnov13X+9fpXf41+oD/Kt3sj885/Ev0&#13;&#10;L/5FukNAvu4c0J5fmjD/5fJLgz/ODoz/D+ZZ5I/P1DBnHpAL5ADZqHOgLQZ9giHDH/3/7j9V9/B/&#13;&#10;WF/jn6u7+A8G2vPL1QGXzy9XB0ToqwOw1gGdoHOravU/oJr9G1ST/ybV4F+lqv3L1Qr/UjXPH3dI&#13;&#10;YCTQH+U41Pv7V6oe/tWqi3+9OgV/fwd/H/U7qw75eejP/SyAHcjWh/xy9VG/p/VJv0L9m18JdKyA&#13;&#10;3jWwoU7HwYf9/fE5HJAHvAAsAv7jf3F+qYYPz88vZtlVfqn3b4YtnXSTf3t+uQbzXO4eeY2/B/zq&#13;&#10;Bj1bYWezCoZfYvyblAO+6Q977wRG+uM9CJAHzANWoK4afS6MrdlYh/Pf1Zpl6n2pdyFzA2xqbkAo&#13;&#10;YAVuAv6uZgdco6YEXKmeAiYAo4F7gGGovx3tWeiXhf5ZGHc7xg8LSER7KvploH8GxmVgfCrmufhd&#13;&#10;yDDoaN51w6GX+WPmauaRYQGNeqagDHMTF6/Rj+fNc6m9/yPGeVkI13vfyxKifSye2mJx130sZ1WE&#13;&#10;pUX1tRxRKZYmNcDSoIZY6tW9llo1HpgMzAfKULcW7R9amtU2i5veZnGdh7ZBj1MC13fmU5jrJOR/&#13;&#10;Zzmgjlp2qUOQtdtSDRlVarOlXL1lKYPsUuhQrKYD44G7UTbQ1hd9LJZNygvjXOVEL8zxYwBxsV/9&#13;&#10;4Mzzv7dsll3FflRQjU4NWqWzgly/C8kKatRPCa5UWUGE63chqUG1KiqoSvkFlaurg0pVa2CxagLq&#13;&#10;gTWBpWpRYLl6IbBSPRNYrSYGYp8E4vkrsFllB7ppZ6AHYAHsQDaQq7MD8/SdgYV6ZCDuZoEV+pnA&#13;&#10;dfqFwDq9KHC7XhO4R9cDTUArcDX09Au6+H64Bhfa5br9fmiW6Z9LvQt5I3CJXgCZLwQW6YJA3Aeh&#13;&#10;R17gWOiQA2QCdiAE8EK9O9rd0K8Fth1RC2DTG4G7YG+D2hhYqxqAA8AJoAP80z2oQd0IPwYFNcFX&#13;&#10;R1RiUItKDXLTGUHuWA8vfXtQCGAHMlHOQf1YrFWeTgzK11FBRTooqETfiHXrHrRcdwiq0CcC8a4d&#13;&#10;aAA2wkdrAi9+F1Js/fMZZpbpAwdg/ph7mu9CVlq363etdXqrtUY3Wlfpfdbl+pC1RB+1FumT1nyg&#13;&#10;/Qzbivkvd4a9ay3Ub2H8Yswzx1qhn8Cco4AhwADAjroItFnQxwsyPNDf3YrnOevD+kxQLjAYaD/D&#13;&#10;TkHm5e7Ip6wR+pTVC7p20t9ZW9VR6wG129qgtlk3qXetVWqltVzNt5aqydZiNQoYCNhRtqDe01qp&#13;&#10;rrBWq5+C6tUxrNUXQc1qb9BZtSPIQ+8IsgB2IBvI1XuDntZfBBXqY1ibM1iTK+AzT/jOAh/arXv0&#13;&#10;QGAU8AQwCyi2XryPV8Ke888ws+xqH79rbVZbYds2a/sZdibo8meYm9UDOrrBv63KA3N4wS8Wa5Pq&#13;&#10;A9/0tdarFGCAtVYNB0YBk4H5qFuJPheeYf2D288HiD73Y8YS7/L9gxt1nsB1Xs8LDkE/T/1MsLue&#13;&#10;GnxWFQS3qHnBR9RrwU1qaXCDqgyuVxuDa1U9sAtoBjqE1KuuIU3qxpBm5Rfipv1CXOd1v5BGnSVw&#13;&#10;ndezMFdWSIvKCDmgUkN2KVtIrQoNqYaMKtUzpBwyy9Qvwfi+SDByHFAPrEF5aTByXHCVmhq8SeUF&#13;&#10;u87recFlqr/g4ngY1MfNrScO16HwX/g5r7Y/I/HcHdSn5xWTBX5qUB+i5xUXrs/60Pb1yfyLea5G&#13;&#10;3frQRn0GaL4Zn3mG+qmZwMabDwB+6kVBo954M+Gm2fdCGY1hfz6DzLKr2D0aVqNPha3SKtz1GaTC&#13;&#10;G3W4oEypcML1GXQqrFYdDatSjWHlanNYqVoZVqzmAE8Ao1AehPqUsEoVEVatfMLqlWdYk3IPa1Zu&#13;&#10;YW7wgYf+KdQC2IFslHO1W1iedg8r1J5hJdonDDkqbJ1OCavTg8K261Fh2NPAHGAlsDmsUTei7UL/&#13;&#10;jIJ/zj+DzDL9c6kzaEjYEj0AMlPCinTfsHzIzdN9wsZqS1gO9MgE7EAIyl6od0e7G/q1wLYjagBs&#13;&#10;GhK2C/Y2qEfhj+nAfGAZsBbYjPpGtO9Dv6PofxLjTmH8b5hHhXvpLuEhgB3IRDkH9WOxVnn6JPQ4&#13;&#10;Cn32Qa9G6Lc5bLleC58swzrOB6YDj6I8CvUX+uC18PY4vFSeeA3rXCtwnSdqoV9tuKeuD3fXDeFn&#13;&#10;VVN4izoQfkR9G96kfg5vUB0jkBMialVPIAhIBLJQNyKiSY2JaFaPR7jpxyNc54nHIxr1EoHrPLEE&#13;&#10;c70e0aJejTig5kbsUjMh67mIasiogqxyNSyiTGVElEKHYuhSDJ2KoV+pOhFeDp2rVEP4JlWLmOY+&#13;&#10;v5RfahH3rwku3nuLIy//Xc3Fkdv14kjX39VcGFmh5wOzgOnAZOAJYBQwBBgUuUSnRyIeIwsB19/V&#13;&#10;TImsV4sFZSolkshSnoIytRP+2Im18ES7Z6Tr72p6QpYXZPpAd5/IVbpPZI2OjHxf942sgw7b9YDI&#13;&#10;Rui2R98LjAcmA3NQR3svjL8VUX/+3rBZdrUHN0bV6YaodbopqkJ/G1Wif44q1L9E5enO0bm6a3Q2&#13;&#10;YAcsKHug3g3tzerbqCbVFFWv8P+4VBujKtWKqHI1L6pUTYsqVrlANhCPcgDqe6Bdo99J+OJoZJPa&#13;&#10;F9msGiPxbBLpobdGWgA7kI1yrm6MzNP74I+j8MdJrIeGXj2gX0DUdh0ftUdnA7nANGAesAL1F/og&#13;&#10;Bj44Pw+ZZVc+CI5aonvD9h5RRbpLVD7k5unfIpEPInOgRyZgB0JQ9kK9O9rd0K8Fth1RveGL4Khd&#13;&#10;KiaqQTmjatWdQC4wCSgAXkP9CrSvQb+N6F+LcQ0YvyvKHT73AkIAO5AJ5KB+LNYjT9dCj43QZw30&#13;&#10;WgH9XotarguwRpOi8E4EuBNwohyD+gt9MCz68nloWDSeZwWu89DM6BD089SF0e56bvRZ9Wp0i1oS&#13;&#10;jb/ii25Sq6Mb1JboerUjulbtBQ4DbjH47lBMvfKJwV0rpln1jUHOjnGdh/rGNOrhAtd5aDjmGh7T&#13;&#10;oobEHFCDYnapdMhKiamGjCoVGFOubogpU+4xpepMdLE6BuwFtkSXQs9y6Fyl5kZvUjOjXeehmdF4&#13;&#10;thdcnIcK8AL+/OdQs8zYulReWxRboytjV+nqWNd3gOrYRv2VoExVxxKu7wCVsfj+SWyVKogtVxNj&#13;&#10;S1VObLFyAuFAL5S7oP50TKU6Cv/sxnpsw3psxnqshQ/fjvHQK2MsgB3IRjlXr43J05tjCvW2mBK9&#13;&#10;O6ZCH41Zp0/H1Okusfh7kNg9OhxwAjnAROhZEHvxHaAX/HP+3jPLrvZeN/hFx5ZAVpH+LgZnL/Q4&#13;&#10;FDNW74vJgR6ZgB0IQdkL9e5od0O/Fth2ROnYJtUNfuoV26CC4Y94oD+QA4wDJqG+AO3z0G9R7BG1&#13;&#10;IrZFVca66TWx7lgPL70xNgSwA5ko56B+LNYqT6+IxWc1sUV6HvQqgH6TYpfrcbEVsH2V7g/EA8Eo&#13;&#10;90L9hXsvq2/73sN14NyP+azAO21WX7xzEOB9Q1/i4lhL79c+j/3cLO134ytRl96vUY8CTvcrU1uB&#13;&#10;If1e1Yf7lqnVANsu1O2grW1O83Mks8z1cfyFjC6oO2HbrjvG1emucTW6Z9wq7Re3XFvjSnR0XJG2&#13;&#10;xeUD7c/IXeMu/4zcMa5Q/2wr0V/ZlutPbRW61rZKVwKLgHnANNRNQts49PmnrUgPthXqbNtU3d/2&#13;&#10;sHbacrXDNhhof0ZOgszLPSOnxkXopDgv6NoJereq0LgD6sa4BtU9bpPqGFelTtjK1UFbqfrIVqwq&#13;&#10;gdeAaSiPQ32OrVL1t1WreFu9Crc1qQBbs+ptO6t62fCO1GYB7EC27gXdetue1gHQNxy6O2BHfxs+&#13;&#10;e7PV6Ynw4TTbHv0aUAlsAj4FDtouXqMTWKPzn5HNMtco6C/WiM+eHeOaVVfY1j2u/RnZiXku957X&#13;&#10;CRv629zg31Y1GHb903YANjepSbYG2F+vXgRes9WqpUAl8BFwEHUn0OfC2JqLdTDfoV5Kz7lxjXqD&#13;&#10;oO3MoU3mj7k/+H39DXEW9PPUW2DTf+POqp1xLWpv3BF1OK5JHYvbpX7C2rnF47MPwBO4AQgE+sS3&#13;&#10;fy++T3z7Z8CXkhMYX6p8AE/gWqATcCauDPOXQU455FVCbhXkV6sdcbVqC+RugfwNiJ+h0PNSdm7A&#13;&#10;+LmCi9c3E5v5/L/tMsvUscB0Btj0B7724ZZjr9Pj7Ov0M/YKXWAv0fPshXqRPU8vtefqFfZswA5Y&#13;&#10;UPZAvRvam1WBvUk9Y69X4+zVKsdeqTLt5SrGjjuZvVh1A07GF6t9sHdbfLlaG1+llsXXqoXxbWdj&#13;&#10;+F/owby1MP5K9ZCgUS+MJ5bI9wkcf9GfuWNZ/Cq9Nr5Gb4uv0/vQ/2T8Ht3NvkcHADFApv3i+9s+&#13;&#10;rNv5Z4hZpn8u9Ry5DXpsji+BrCK9Mj5fL4vP04vjx0K/HD0/PhOwAyEoe6HeHe1u6NcCu4+ozfFN&#13;&#10;8AGeExE7R+GD00AXe63qBQQDMXbc6+y7VDb8mWM/onLtLfCpm55od9eT7Phs2h4C2IFMlPHu1D4W&#13;&#10;a5Wnc+35OsdepLOxXk77EtiL7/Fi/XrZV+kuwGn45mh8Bfxy8RmyAZvr/HuGWaYPgv7C18wBOxJq&#13;&#10;9P6EVfpYgut7xrGERu2ZSCDGEwjX94z9CbVqR0KV2pBQrt5MwN8KJRSrp4D7gSyUbai3JlSqngnV&#13;&#10;qmtCvfoFfjqB+PsWPjqIeDyIuDwI/xxEnB5EvH4L35xA/P4Cv3RNqNA9E9Zpa0KdtiVs11kJe/T9&#13;&#10;wFNAEfAmdN2AtgtzTRYqzo8Rs+wqRpLgl+iEEsgq0n4J+ZCbp7snjIUOOUAmgOechBDAC/XuaHdD&#13;&#10;vxbYdkRFJzSpJPgpK6FBDYM/xgBPAYVACVCB+vVo34J+O9B/L8btx/jDmOcY5juOeY9j/uOQcwzy&#13;&#10;DkPufsjfCz12QJ8t0Gs99KtIWK5L4JNCrONTwBhgGMpZqL/QB8NQMRQLb57lZpk+ePovYqQn6kYk&#13;&#10;3I51ywJSAZsakRANe0LVHQn43CzBT6UCNiAa5VDUW9Huh35+6O+HcVaMD00YivZ70O8+9L8P4+7D&#13;&#10;+Hswz9CLzoTDF+holl3peAwyjkPWccg8DtnHoMNh6LIfOu2FbjuALcAGlNejfjXaK9CvAv0rMG41&#13;&#10;xq+HLhug0xbotgPYC+xH+fBf6Dg58fLn1mTsl5UC189KKxND9NuJnnptort+LxHfX05sUVsTj6jG&#13;&#10;RDz3JiK/JNark4m16jegW1KtCgBik+qVM6lJDU5qVjlJbjonyfWzUk4S7t4C189KBZhrWlKLeibp&#13;&#10;gJqUtEtNhKzcJJwFSVUqOwl/X5GE70sl4TxIKlY9gN8Si9X3ifj7isRy6IzvLyduUisTXT8rrUws&#13;&#10;U5MFF59zqx1/zmFmmWsf9BfxyRy2xVGjdzpW6f0O1zlsv6NRuycTV6r9DsJ1DtvpwNntqFKrHeWq&#13;&#10;xIG/bXAUqzHAHUAqyqGov8lRqbo6qlVHB+43WI+vsB4H4cNPkzx0Q5IFsAPZKOfqg0l5+qukQn0i&#13;&#10;qUR3dFToro51+iZHnQ51bNepjj36DmAMkA+UQNfVaLtw/6bCP+fnMLNM/1zqnIuGX6yOEsgq0tc5&#13;&#10;8iEX72kcY6FDDpAJ2IEQAN9pcLijHX/P4GiBbUeU1dGkouGnVEeDyoI/RgATgOeAImAJ6ivQvh79&#13;&#10;tqD/DozbifF7Mc9+zHcE8x7B/EcgZz/k7YXcnZC/A3psgT7roVcF9FviWK6L4JPnsI4TgBFAFsqp&#13;&#10;qL/QByEpf34eMcv0Adxz7se8C/FOEZ+yXWem1OnBKTX6nyn4t4xSluuJKfh3HlLwvbaUfD0tpf15&#13;&#10;ZDDmz9Ou/32SzJRCnYzx4Zind0qF7oI5TyfjbAb2ANuTK/T7yXgHnFyiVyYX6cXJhXph8lT9UvLD&#13;&#10;elZyLjAYaH8eKYDMyz2PFKRE6IIUL+jaCTq3qokpB1RuSoPKSdmkMlOqVHxKuQpIKVXdUorV6WTc&#13;&#10;04DtyaVqbXK5WpZcqeYnV6sZyfXqyeQm9VBysxqVfFYNT/bQw5MtgB3IBnL1qOSn9UPQ90noPgt2&#13;&#10;zE+u0cuS62DLdtiFf3sHOA10SdmjewEhKRfv43jYc/7ziFl2tY8zU5rVYNiWk9L+PDIr+fLPIy/B&#13;&#10;hvnJbvBvq1oMu1YmH4DNTeq95Aa1FfY2AvuS8dkHcBroloIcmlIPf7U/j+B6Lf+mGtK6W0+gAxAO&#13;&#10;WBEHA8HXAVcDrA/443fQFH/8h8Cv0NT8af+9I6qcQPhw9APSBjhDgh1tYygH45KELvj9/9PH4mj7&#13;&#10;3ipUlJ+AC8q9HUp0ZuNNji7nfvdxdD73+/lygmJrbDIR/sPfNy18fv2mhV3eudLhpkbc7eZ2O9DR&#13;&#10;Y1PT3Ve19YrdkGt8XLDcMPmV8U8auvYN48k5M43xCa8bcV1eNPZUvWycmTrfSA59wfgs6TXjwKHn&#13;&#10;jHd+wf+PL3Sc8do7i424BXcaXRYsMQ4+0U/KBXf1AnsbJu/N7C/zka96e7rRKWeYsbBxqpG7/H4j&#13;&#10;5McpRt0PEwzKDU582lj79uPGhx9MMzyfGmPMLcg3Bne4z8jJnG2sqx9iBHrMMa5/eYDR9YeXjEl3&#13;&#10;pxg/fFJknB4VJfo98bj/H3r+TfjJOZ2kvbXvcXz1Yo7x823/c1L/9V9WOx8f/bzxxONLnZQDu5yU&#13;&#10;C3ud1KO170PO178caeSljnDSrp9vy3Ze87wh7Lk2WvjYsgBpr3nVU/rPLegs4+958pST83XK+czJ&#13;&#10;+fdmfuSkPM+1a5yUf2xZmZP61Lz6ipP6QS/0/xvtRH9/4T2WvsL9dmdIO+0e1HuRk/7gPPQP530s&#13;&#10;5Fkjcsw3Tq4D+ZabFkr96JGvSr9eH841KIfrd8ZtivPYuALjoZ0DnfQ37JB5oL+T6173Q0sa5WD+&#13;&#10;tCG9nByXRj3gjzTqRY7rco3wH/qn9dv9X/irJQ3yYY8n9XH+o/YfTqyLk/Jgn5N6nx61Ou0ftVvA&#13;&#10;UWnUE/5Npb8YfYN63yRMv7K81COL/kyl/9n/nicngVenrVw2A/7tJOvI+aGfQXmYn3HoZLxSH8Yx&#13;&#10;9SvOXIm4vcaYElqBdfYXXv9lnDDW02C7Ge8ntVs6yyYvbOyYXjV6hZGy+Ip0rJex6tnO6b2//Jcx&#13;&#10;LPOqdFuHxUZ98NXpBXcVc/506jHx1DXpjMNDn3qkM756fXhtOuP2qre18CebldTf+2WHdMbtYyG/&#13;&#10;SVxaXjpFPxuf/viD8cYTC4yZQ78Tjt3wtfDgDoelPS/1gMTzq/mfy7h19Xsk/nd33SX7ITfsE9kf&#13;&#10;+RM/NhjX17+83aC/yNynb1Z9JPuKzPimfuSBVd3T/9d7uJS5L6l/RYJd7JkSerPRsVfXdK5PUbw7&#13;&#10;7OtuHBt3JezpLH454+Zm0B6sv7PTgF8k/pyf/Gi8/uVBJ+0gU38y9ea6U1/2p14cX3dqK+K8M/bx&#13;&#10;+7Cru7Fg8QbJF9gvRtVoq7HHsk7yyYPpVQbiinEgeYbMvEGet/ZRg+3cx+xP+zmefuZ89OvR+A8k&#13;&#10;j1Ee15F+4rpSH64z9eP6U1/Gi+dTzcJcF5ZfGX9G2IwPrh/3v8n0A/3Fdab/uO6MY/qbTHtZj/1v&#13;&#10;9P8h3DC+/VTGUy79S7nMk5RLplwy44Ptppw5LfdJnJr8gOfDUiZTDpnzhwZOQHz2Mm4dPTY9J9Pd&#13;&#10;GF/xoKwT8mg61+Pjx+8WPv7OUOFuv96RzvXJDRuUzvyVPzEr/cMPFPNseqBHN9jRX+IA+UjKdacM&#13;&#10;afcOSZP+2I8yfsHiRJkP+0wY+UM4Ymi0tD8/O0L0OFgTms71t7WESDx16BAi8UWmHtamm84x14X1&#13;&#10;JnPdWaa9HE+/cj7anf16OPapj0F59JuHZz/hlsZ44RFvJ0h7w5wkWS/H+OR0nlfUn/mdzHxPprys&#13;&#10;abeeY+YjlrlP6B/KDXMMFLmlN90u805uGixy7llwl3DnB4YLV0aNlPbe3e8VuVw/yiVTLplyzXVF&#13;&#10;3ha5Jn/fZ57ko/fnvSz5COcL5vuXseObVyQfddr7quSjxLoFko9wPks+6h5WLHnnP8uKJQ9ZbnhZ&#13;&#10;eNbSeVI/sKpI8tGzt86V/uVfz5Hxn055MZ37pmOvF4RDV88Wbt0yS9o37Hw+nfeBmUcKZNytrfky&#13;&#10;j2fnfMTHHJ6DiLvZyBMz0rkflwXNSGc+IjMf4fxP53lLZh6ifmScX5KPWKafqT/9THu4v5bctkD8&#13;&#10;ifNN4uWVM/MlfugXxhPtYX459OlLEj8TT70o8Uc7GPfUn0y9GWfUl/2pF8d/snmazPf7sKky/9Yx&#13;&#10;z8k+mvP0FPjfalT0mizrhnMnnfkowf6MrBuZcUlmPmI78xH7036OZz7ifPQr7j3pvFdRHteRfmI+&#13;&#10;oj7MR9SP8Ud9mX8eWFIozHVh2XnPS8JmfHD9mI9Mph/oL64z/cd1536hv8m0l/VfXD9T4nfVs/ky&#13;&#10;nnK5byiX+YNyJR9BLpnxwXZTzoxty+DPkU6Ta95dns77xdCoNzmfMPK78EM7G9PYznsF++O8T/vm&#13;&#10;9mVc99S37y9L59m/77c3hMu6tfE47yXSHhPxL+n/a/JiGT+yvhRyGtPInJ9MeWynfPanXhzPewjn&#13;&#10;4/2K85Mpj0z5bDf15zj63WSf1OVSJjNeWG8y+z0TUyntJuMckjKZ8UCmvxf3XSv+fnTROvF3+hXv&#13;&#10;SD64YWy1+DPo/feEcV4Jj+28SdqXtm6Sdfz8yGbaz3NS4o7clqfeF3n3Tag7x5TH8qQODmGOw7kn&#13;&#10;69vnua2yjj/O/VDi+70ltXI+TF/9gcR/5gdb/sjn78u+oHzul4Y5G4VHvF0jXHjLe8LUn/6gPdxH&#13;&#10;tI/7iPbyXKf9PNfJ7Ec/mUz/dX7gC9Hb5KZt+yX+r3vvQDrvcf1XHoTeZUbv7l/KPnn3+S/hn0U8&#13;&#10;L2FHMfLlYclHZO4vMvMOmfvv5KTDsGeSjOdzyte+h6A37/UH0vn88fHj+xgveK7YI/lmctNuycc4&#13;&#10;n8XP3X7dJX58ZMYuWT/cF2QdyNxfZOYFtvPcWfnop7J+HM/94jVoD/TzNAal7BWeHfGZ8BbvJmk/&#13;&#10;2+1z6R/1++cynvpwvjHf7xM5tJPrR2Y97acc+oPzTis+JOcx/UR/0288t+lHnuNv7PtC1oXz0u+U&#13;&#10;x/UMXPGZMPVimXaTqT+ZdrG/Wv6JjP9oXaPMN6/uf7K+d+1tEHkbRzaIfL9jH4s+uFeJPc1ndki8&#13;&#10;kXkukxmPbGd8cjz9z/m4TyiH60N/M39SP54P1Bf706B/eG7QL1xXxgvv17SP+ZXMezeZccB2nk+0&#13;&#10;m/dr3LMk796zgH4vNrgOZK47mfYzL9N+9ud68j5PP/A8i39lp8hZ7b5DOGvaDqknsx/t4nj6gXmd&#13;&#10;9vE5gfbxuYT+YzyX3rRT4pvzM/4ZJ8znjBMy9SJTTzLtJpv7Y/SuszKPyQn2X2X+a9/4TeRlFP0u&#13;&#10;8smcH88xGSZzPVlvMvclx/F+yHm4bzkv4wb3XemH+6fEw9q3W4VxvxfG/VTaH/A8IfFRVHlcxm9I&#13;&#10;/17i4tjBb2Xfr/qhWeLhSdUs8ZvS45icn8te/0b22VUB30geIzMOyFx/tnO92Z/ry/FcV87H9eH8&#13;&#10;9DPl8fykfOYJ6sPzk/rRbupL/1F/Mu0h0z62m34sv+tHiReTJ449Kesa98wPss4dXzwh8cX5qU/9&#13;&#10;oha5z4QGtoielM88g+dO+IPvD46LPWTGOduZZ9if9z2O537gfLwHcn7uE8pjXqF8nufUh/v90C0/&#13;&#10;iR97xbUKf7/4Z+H3O58WPtPaxpFfnZH+tIvjl3zwi8y3d/WvMj+eI0ReRa/fRT6Z+jAuqB+ebzKo&#13;&#10;L5nrQaY9bKd97M91IfM+x/noD87P/Ud53C+Uz31BfeS9EfTjulFfMvUn0x4y7SOb/p9Q2FPi1uSv&#13;&#10;5ntJmcz8Qaa/brnJK4N59sDoXhmM4zef+jv0bXEuua1nBvOY2388hes2/E34pY97ZDD+LTf0yGCc&#13;&#10;f9/nugzmSzwHZ/A5Z21C9wzeb/B8LOVnb71W2nss9JD+5V93k/F43pf5xm7vKoznZGG8F5D2EXnu&#13;&#10;okfrlqsyuK/w3iCD+bnQ46oM7jsy9Uj/qNM5Zjyy3mT6n2Xay/G8r3E+2s35GReUR30b7ugqjPcR&#13;&#10;wkvfu0baHdHdMhhP10zolsE4+3xltwyuN5n3BzLl0X6TeT56n+iewfs3/UO5s5ZeJ3J/HNxD5h3u&#13;&#10;/jeRc1+sp/COb9q4X8n10t5p7/Uil+tAuVxHyiVTrrmug64MFLkmvzogWMpk2pfmDD3H9BfrTcZ+&#13;&#10;lzLiTRhxiq9fBmMdRjo/todk8D3UmDUhGTg/nW+80Uf44f1tnOR1s5S7Dr5Z+jUVtXHeVaFSplyO&#13;&#10;JyOeUlfsuJn7IJX9yBxP5ny8t+7KbWM8j0qZ8ll///PB0u+/15JbUu8ZbhXe8lUQ69MCHwqCHmvS&#13;&#10;Zv8cmNF2Pw5knDiPTw4U/XxSA8Ue+of3VTLfp5Hph5Vx/ueY/mK9yVzPlM/6ZjAfmvzvF/plyHNG&#13;&#10;sg39/mWsWm/LYB4ls3/Q+/ZzzPlZbzLjgmWey54Yz/P3yf/2y+C+x3M24roI71/6ZtRgHy/uGyv8&#13;&#10;YHqM8O8vR2cwD9x7YzT21Rxja1lUBvMG3u9lMJ+QmffJlDdtRPg5pjyWmW/wfI99PtvovSc8g+fB&#13;&#10;d9dFyPzvZkWIHYO3RmTw3D2ZGJnBc3fO2sgMnrucl36gfOb/7Q1tHDs9RsrjH4kVpv7n+4160+8m&#13;&#10;F18dg/08xUm7GGdkxkmbnZ5OtmOd09if64n3ENQvbf7BKGHqwfLdP0QKb36yjQNUpPSn/hyP9yRo&#13;&#10;93SSOT+Z8thO+exPvf4Y7+R8be9Zo4Qpj+U/5J/Tf2bveBln8u13xct8vq/Gy/xkyiNTPtupD/vT&#13;&#10;nmPL40TvW8PbmPFAexgPZMYDmXHG/owLjmf8cT4y5yfTHrbTHvanPX+Md3I+6s/5yZRH/kO+09T/&#13;&#10;02qHrJfJmR/8Q8rkyDGjDLK833RLhT4D8R4wVfIamefv2rxUyW8Dj6dm8J6N91mSt75/IA3xYjVm&#13;&#10;fdHGljud2DcBxvvbnbK/hqcZwn2ea+Mz77Ux3otJv1ei04Xvm9DGkf9uZ8Y368nsz3OK85Bf6tLG&#13;&#10;lMN2yiVTD/jR+d6SNqaePL+oN8+X6atT4b/OYg/PQdrH86wX7OZzAv3Ac6LNL9846S/Oa/rN59mh&#13;&#10;sk9MHjpumOyfnw4Pk/00N+cu2V9k7g+81zrHzIOsN5nnG8dRD85D/Tgv9cXnCyIX78nEXuPbO4Xx&#13;&#10;/lF4d9c7pB3v08TemDGDZPxH6waKfSP1QDk/awuzxR7r37JlnV4ouU3OmY0jb5Nz5kTAbXLOkHmO&#13;&#10;kplf2M58w/7MPxzPPML5ELcG52c+pDzmR8pnvqQ+zB/Uj/ZTX+YR6k+mPWTax3bTj8mb75C8Z3JZ&#13;&#10;xh2SJ7s03i55cNyw2yV/cn7q879DgyTPqeWDRE/K570L72XpX2HawzLvaWxnXLM/z1eOZ1xzPp67&#13;&#10;nJ/3BcrjPYDyGcfUh+fEvn53ih9pB+Pjy3sHCw+4fojwNy+28YxOQ6U/3hfL+Jqfhsp8XF/Oz/Wm&#13;&#10;vC3ed4l8xgP1IVM/vA8VfcnUn0x72E77yFwXjmee53z0B+fn+UJ5PDcon+cM9eF5Qv24btSXTP3J&#13;&#10;tIdM+8im/4MfvB9xNtJp8of776d+zpe9HqBdwjx/WWb+YjvGp7E/8kNaTp/7Jc43r7lPzne8Txd+&#13;&#10;9/l7hfF+V9qnFf9T+n/t+08Z//evR8p8ZM5Ppjy2Uz77Uy+OZz7kfMyHnF/yPOSRKZ/tpv4cx3gz&#13;&#10;+dQb90uZzP3NepPZb2zyRGk3+dMfJ0pcO958BPqUGZ/3flTi3vnJo7LvD93yGO7Xxcaz7z8mfsz8&#13;&#10;7THx/9HHHpd1weeQ1AvPK48ILw1/ROqvfGei7KtFV0yU/tEDH5bx9YsmZPA5eUTzQ8Ktfdt42Kbx&#13;&#10;0r4hfbysq+//xsm4mUPHyTzHDo6V9b9h2Vg5/6eEjpX4IDNeVv0wRuLn8Noxcj8hM76oH3n6d4/L&#13;&#10;OcAy77XUn/da2sN98dbMxyTee3Sjfd3xHPIo7Ols0C/MX7SH+bfhvw+LPxd8NkHyFe1g3qb+ZOpN&#13;&#10;f1Nf9qdeHJ+eNEbm+2L2aJk/pcdoeW5Z9vooyV9XBYyS/WP/5kGej/y8RvIXmfuFzPzFdr7/YH/u&#13;&#10;D45n/uJ89Ou/t46W/EV5zF/0D9eV+jB/UT/GAfVlviqqfEiY68JyxxcfFjbjg+vHfGEy/UB/cZ3p&#13;&#10;P647n0/obzLtZT0+d5K8sP7GcTK+5erx4l/K5fMa5ZIpl8z4YP4x5bw5fIroafJDtulSxvtrYby/&#13;&#10;FnvumjpDzi2Pz2eInbUxM8VufP6A+RYZ6R/NxPzFhmfnfImrX/3zJY4+GpEv/iPTn2TmITL9fTgl&#13;&#10;n/vSCPtmpuSxkRUzxa5/D5opdlEe/YD352If66n/vIdnyvqyP+OHzHOPzO8DkPk5OBn+xufjMxn3&#13;&#10;To7nvqb+zAM/n57Rdk9aTLsCnI/eN4PzOTdeNYNxlUY/8LmBfiHjcwRh+otl02+3dJgq++h8Zvxz&#13;&#10;HJnzkOlPrh/l8PkMn0fIfqGdvEeR6R8y8zTbue/Zn/mZ4xmHnI/5mfOTz5dL/7BsMp/bqDe5wGu6&#13;&#10;cMJj08UfJ3ZM53qKvbCHn89Az4+Euc9Ypl/pD/qZ/Xnf4XjGE+ejHM5vyiMnj54l/jW527JZkn/J&#13;&#10;9DOZfm6rb0wj1yD/sz/z/yOhs5hPUst+eF7y/e61bex7dxvf7vO8tI9Tz0v/0q0FMn79igLJ/2TO&#13;&#10;T6Y8tjP/sz/XneMZB5yP+Z7zkymPTPlsN/XH5zWyH0xmPfc3mXmI9Saz/q3uc2XfmJw5ay79bHQ4&#13;&#10;PFf2zdqEIskfY14tot6G7ZMiWdfO/8fbuYBnVZ35fq3cvwRISL7EXNAQMYUKao5WlKGWy0DixFhq&#13;&#10;WwRpoUilYGksVQZxKFYeqFWLoAWloBLHGhQjEhEjN6FRAUWsmlFpq6k1KkYgbZkUiWjD+f/ezQ6Q&#13;&#10;m3N6nnPyPC9/1u29r3evvb/9JalLbb/oc0iL/5ulS60egewXkLxhnOs+8zkPsP5pnmeLH/6HP/UV&#13;&#10;ecQN+dRH9KFeRu+7y/Sd0+8uq6fvVC0xvCorwGdXLbbxgv6Lbf6PXrnT1r829k7jp8/5jP/lv11k&#13;&#10;8n62cJHJf/LSRabP+z0WmX4g+oLoD1JfQfKb+dRX1pPX8MMf8Od8iDzqK/LxH/pQX9EPP6Mv9RT9&#13;&#10;QewBse/kOPzyj4ttn4Soz/esnTR6sdUp+HK/+60Dd5o+yON69/N12H1Lyaq777R9CXKdA7EH5HwI&#13;&#10;UseYzz5nPedD+BEf+HN+Qx71DPnUe/ThfIgdxK3/NwPEHtr6HNDweyPuMjxn3l02/7ONd9n6l/6O&#13;&#10;veeULC+62/jr80KTN/VHd5t84o4+Fzx6t+mnzzFNXxD9QexhnLoT5MktJazHfvgRH/jjH+RxPkQ+&#13;&#10;dQd9QPTjnIi+xA/9QewBsY/x0P894lbY9STE2okr7D5o9jMr7Dw08c0VFn+QOGZPuK8NqQv0h0ie&#13;&#10;s477IPiQ5/Clbo177NeWx1vO/7Xl98UPLDe8vzDAj16+18Yv+/a9luf6nNvWv/fgPZbng0rukX3p&#13;&#10;JTc2LTP/r3lymeW5Pgc3P7/978ssz/8+bpnlOYhfQfKccfKc+fiR9eQ5/PAL/Mlz5JHnyCfP0Yc8&#13;&#10;Rz/sR1/yGv1B7AGxj/HQj8zDzyGynvi4J+61uJ1//b12Hblm8L2mz7zsey3OyEVPkDxY9849lhcg&#13;&#10;9oDkOePkOUj9YT15Dj/yHP7kOfLIS+ST5+hDnut9AvMjdpDfTZ8EiD20Zy4KUO9X2HzsYr3eSzB+&#13;&#10;j85dYfyXrFhh8og78skH9BnVvML0A9EXRH+QPAexj/nYy3ryHH7EB/5cZ5FHniMf/6EPfkU/4oa+&#13;&#10;IPqD2ANiHxj6P+3TVco3PX85jn/6SgX6FYNcl0CuU0F/3WhQ60czn+vgyGdXWZ7Pmr/KroOrRwd4&#13;&#10;6MAD1u5X/YCNf/VXD9j86658wNb/4uIHJKduNAh/EHmMI5/56MV6rnPw47oHfxB5IPIZD/UfO+sB&#13;&#10;y7cQ6Sf/QK5/9IdI/6JzfmPjIU5e9rC19X6CzfvKZ5WGn/z5N+b/jTv/09pZZz1oGK77ybuP27oQ&#13;&#10;vzRkre2Pt3+1VnZVltx1cK3tn0kDnrD6MeiaJ+w8erTiCYvHi28/YXFc9+kTFt97T1uHfSV/n7XW&#13;&#10;sOe4tdY/LG+t7c87ah+3+Vt//ritTxz0+L9x7p+xocrwgTkBNp5RZeO57z9m+VH2yGO27uYZjxmf&#13;&#10;6vMeszx6qfdjVj8bmteYnZ+9ucbyLrpxjeXhOSvX2P0USJ7q8/s25Lka+lLH0Z9zP/awv7CPfTO6&#13;&#10;GPvSzQ9c7/ELdRB7uN5jD3HBDs512AGiP4jejKMv89GP9d+btEb+SSy5+8w1xv+dFx+1c1+vOx+1&#13;&#10;Otj/x4/aPtR7KHY/dX3mo1YHQfYdSB1knPM/89lnrKcOwg+/wp86WPzTNRZH5BNX9KEOoh/5hL7U&#13;&#10;PfQHsQckTmCYH9hL3QgRP+Av4oz/8A/ncPwfIv3Eh/pF/Fh/wY7HzL/I5by78N4A+/Z63NpvTnvc&#13;&#10;xkM5F2+uNj1DbP7aemuDnO9B4glSR//43fUW19r/WG917NFfrzf9ltSsZz+XTPzv9ab3qLSnzN/p&#13;&#10;ZQH++RdPmX67Kp+yOnnPewH+9FiApUM3WP//umqDzcu+McBjywLct/4EEnfGQeaTD98/PUD40kYO&#13;&#10;48gF0YM8GXhugOjJ9Xb2G+stb9CfvMEursvYyX0DyHNS7CdvA798XIy/4Bv67R+TNpnfQly/cZPl&#13;&#10;wbT0zXZuuPDrm2VXZUnsHZstX/Y/sln8VpW8vmOz7fsKv8X2JUiegZxfQPJQ763adYD1vA8BP9XD&#13;&#10;khVvbbLrxnn9Nll8vtzyjMXnO1ufsevLnbc8Y3m+esozFi+9B2vxAokXSJ6BnMdBrnvMx169t2N5&#13;&#10;M/KPz5gf0rI2Gv7pigCXVm208f94aaPN1/s+th594Jc1YpPJwU7kgfRjP3KwB//qfSHz99eLNlsc&#13;&#10;bvn7Jtkdq8+VNlmcPvjpJosffPE78ojzjh8HiF60sRtEf/BQ0jM2/6vramz9dTfUGD+9h2Rxr/vs&#13;&#10;aZN3oP5pkx/326dNn9MfetrsGbzwactHkH0Gcv1mnH3Ieq7b8KN+IIf4bB/1jNUR9ONzKvTlXI5/&#13;&#10;uI7jF+JKvlDXsY86A3I9B8kDxrmOY/ezuk5f/dFGqz+B31eWEAeeYxB3EPupT9jPfOLJeQA/cD5I&#13;&#10;PlBjcsb84Ok2pJ8287CL9fiB+oZ9fG6GfXxuNvbuGsvnfq/UWH7DnzpHnlHPyBMQvUD0BLEbDPdH&#13;&#10;Zso2xefq4hDfL95m1/nd12zD38Wg9qMh5wLGZc9o5iuPRpe8+qziOXPUTUuftXNF1bgA6/MCTP3z&#13;&#10;Vhsf8fBWm3/D9K22Xu+nSU7daBD+IPIY55zBfPRiPecI+HGugD+IPBD5jIf6T7h1q/khRPrxC0i+&#13;&#10;0h8i/XqfzsZDzHUvWNufEeCrV71g/gWJi95TtzxgnHy4oOH54PotPsR56uoAb74twIa0AKNvPmfz&#13;&#10;ilc8Z/mk9wMtD0DyDSQfQfYj8kJEX/pDxD/P/v635ieQ/phvb29D1tEfInlN257TC7FD7w2avr+M&#13;&#10;1lp+XfWNWsuv4dfVWn71eqzW6qTeazT77x72nOH35j5n/sEe8uilc583XP7DALH/ZL/q+x6WpyE2&#13;&#10;Fe02/g/dsdvk3f7obpMPsm7gZXvaELvoD5FzCuu4LsCHcwZ8uX4smPeSzfso/iWrN3q/0lDvVRpm&#13;&#10;VOyy8Rv777L689wrO219z1k7yb+S8bk75Zd0fZ64w+qN3ruUvV8u+csPdtg5JfHfdlgd7ztwh51T&#13;&#10;QOoMyDmFceLHfOLJeuoG/MgL+LOPkcf9GvK5DqEP5xT0w370xa/oD2IPiH2Mh35kHvkXIuuJq94f&#13;&#10;tbyaNHqXxRv+6LPmwE47NyIXPUHuZ95et5P9aYg9tKmjjHPOALk/Yj31Fn7cr8GfOow8rlvI59yD&#13;&#10;PuTdvV950fyIHVy/cnYHiD207/9egD+87yWbj12sT8jYbfze+Ppu47/lR7tNHnFHPvmAPjN37jb9&#13;&#10;xn2w2/QF0R/EHsaxj/nYy3ru1+CHP+DPfkAedRf5+A998Cv6ETf0BdEfxB4Q+8DQ/+uyXrR6FOK8&#13;&#10;b75odSnIw6v1efKL9rw4WJ9VzLjOQaOZTx2Ej/iNPro1QPxKGz+Dd0UCDOJSNzqI299G6z1hjWcV&#13;&#10;g3xuD1I3GacuMp86eXx9Mfz4nB7+IPLA4/KLQ/2bv/OyrQvxjze9bPxql79s/EHkgchnHHuYjz2F&#13;&#10;fem/dzTxAIkDiP9B9i+Yf/glm4//WX/FJvydVQzCH8QexrGH+dhzfH0x/NAf/iDywOPyi0P9/2Pf&#13;&#10;67Z/Qrz0zDprnzc8wH/MrbN9CJIHWZPqLA8YJx+YD7JeevPeqOHjjwWYdkGAI4+8ZvNmbXnN9v+d&#13;&#10;D7xm+bX6Z69Z3oHkI8g+QV6I1Dn6Q6TO671c8tyQ/qLZr9g4yDrGQ6TO0yavQeyoy37V9Nw0+FWr&#13;&#10;P3oP1uru2CdetTr81T2vWh06VPia2a/3hQ3Rn3qDPdQffS/KcMeiALGf8dCf5ybvtX0Xoh9ab22Q&#13;&#10;fUt/iOzPpyc12PoQZ77/vrVBzhP0h4icP/1yv+kVot43Nb3Pm3hA9v+nPt86YPatSDto9k4rO2j+&#13;&#10;v/C2g+b3PqsPmt9jXzho9RqkXoA8Z2acusJ86hvrqf/wo17Bn+sD8rheIJ/rD/pwP6P3YIO43f+x&#13;&#10;XW/0nqzhL5Y0Gh44rdHGxzz4kc1fWfyRrW/93T7jV7R0n/GfO2SfyVv7jw9N/ru1H5o+vW/90PQD&#13;&#10;0RdEf5DrD0heMZ/6xnquP/AjX+HP9Qd5+Av5XH/Qh+sP+uFn9CXe6A/qPV9D7Ds5Dpu+1Wj5FWLc&#13;&#10;0Y+sre9FWr7Dl/um+dd8ZPogj/r71ADsvqVkT/JHVp9B8gHEHpDrD8j1h/k8v2A9+QM/4gN/uw+Q&#13;&#10;PK4/yOf6gT7sB+wgbmNfDhB7aP9+coB3bg7wO598bPO/fP5+W3+kfL/x27Fmv/F/fNd+k7f0w/0m&#13;&#10;n7ijz9UFB0y/S4cdMH1B9Aexh3GuP0Ge3FLCeuyHH/GBP/5BHtcf5LNf0QdEP+oN+hI/9AexB8Q+&#13;&#10;xkP/P1zUbPEJMZp62Npf+eYh00/v7Vr+6f1lw5te+avZAbLP9J52GxJn+kPk+UPId/QDn9p5LsT3&#13;&#10;oketjqz7xlGrK/MWHbU8A1l/ce/P25D6RX+I7CfWcZ6DD/sJvpzn7vrXT23e319usf0z/tsBbn3n&#13;&#10;iLX7Tj1i4wubPpHefyt+dekntl7vK9t+mvrnw/Jjesnyhw9b3F+aftj202eDDls88Q/7/ZxDf7f9&#13;&#10;BBI/kP3EOPuJ+cSL9ewn+OF/+LOfkMd+Qj77CX3YT+iH/ejLPkJ/EHtA7GM89OOb245YPENMXHDE&#13;&#10;8mBIyRHLjxkpR6yuwx99Hnj1E8snvTdveiKffGv8d/wx0xB7aLOfGGc/MR+7Wc9+gh/7Cf7sJ+Sx&#13;&#10;n5DPfkIf9tNvjh4xP/5kcIvhl+4K8O2PA1xT+Kn133j1pzYfu1if8YdPjR/xhf+L5x81eXq/3+ST&#13;&#10;D+gDot81jx01fUH0B7GHcewDiQvr2U/wwx/w57qHPPYT8tlH6MM+QT/ihr4g+oPYA2IfGPpf781b&#13;&#10;fEIsqj5mbZD9Qn+IxHF7cnwpcQ9x5UXxpeTDrGviS8mPMXfHl5Ivg9fFlyLn9FfiS8mnuAPxpeh/&#13;&#10;5NP4Uuw6kJRQSv6B2A9S7xnHT8wnXqzn+gQ/6hr8yXfkcX1CPvsJfdgfh34XV8q+O2tpXCnPY64c&#13;&#10;F+BteQFufjfWxt9dH1vK/ut9Y6ytP/uq2FL2578OjTX+IHbvmxPThthPf4jYyTqeV8CH5xXw5T1f&#13;&#10;5DAPuewD9ADRC0TPk/2587XYUuIX4sHfoMevSlqWxZYSZ/gTd+Thx4tKY0vJC/TBnyB5841Bprch&#13;&#10;fqXNvmCcvAPxL+vZF/DDz/Anb5HHvkA+eY0+7Iu1f4k1/y/rEWf44yEB/tsPAixaGOBpD8XZ/Nbt&#13;&#10;cbb+w3rsPadkz2dxxp84Ie+pnHiTv3pAEG/iiH53FsebviD6g+wLxrGP+djLeuyHH/6AP/5BHv5C&#13;&#10;Pv5DH/yKfuQj+oLoD2IPiH1g6P/VdyYqf64uDvHOqkT0KwblF0PlnyH3AfRr/Wjm87xo+48TLW9+&#13;&#10;f0ViKe/fH7ogwKzEAM/7OMHGv/rHBJs/dmuCrb96bYLk6PukQviDyGMc+cxHL9ZznwA/7hPgDyIP&#13;&#10;RD7jof76foflW4j0k38g+4X+EOn/+neSbTzEAbcl275PXZ1s+a3vf0ivypL695Jt379wLFl5sapk&#13;&#10;Y6+UUp4LVp2eYv6sGJRi+x+058tCnkMyTjxf/1tyKc8v99clY1dJn+XJFv9plyRbPnzwSKSUc8g/&#13;&#10;bo9Y3mb9KFLKe2nnfT1i+TN0WKSUzyUuLYrgR0PyjTZ1g3Hy98yJEctb1vM5Bfx4Dry3JsBtbwRY&#13;&#10;+d/BuL7vYvNvOBf7CkrQB376/ovJwU7kgfRjP/OwB77Yw/N8/ESdwm88X8aP1J0RP0xW/P9WDF/8&#13;&#10;jjzq1fr3I4boRRs9QfQHsYv55bERW3/rh0nGr2JXktWxjWuSTN6OlUkm//VfJpk+f/ppktmj35th&#13;&#10;+xJkv4PUAcZ5vsx66gX82H/IIT74m3qNfjxfRl/Ot/iH/YhfiCv5wv0Z9rEvQfYlyHWAcfYjdrPf&#13;&#10;bslPLuX57wqfbHlDHMgf4g5iP+PYz3ziyb7+dkHE9jmInNhvJBkemYTd+v06QuZhF+vxA/Ua+6jX&#13;&#10;2Ee9xn/U66vTyZc1xp/8J0+o03/7dYDoRRs9QewGw/3xL9el2X4J8TcFva29pizd4jV+bm/Dzzam&#13;&#10;mX9WfZJq7byrA9y9pJf163tcQf/nPQwL+vcyPj/7OEB9T8ryP5Tzw8+jNh7i6C9nmh35V2ba/kyY&#13;&#10;lWn7870HM81uff/M/LrunUzz50MHMs1Pt0eyLE7zsrNMj0ElmYYXX5xp/VfkZlr8bmyK2vz7fxu1&#13;&#10;9c8tjZp/P/pBgD3/JUB9r83Gh7VmWLzH/znD1v3kuQzjo+9xWZzuvSfD6sK6GzMsflunZ1hdB8mr&#13;&#10;F6/KsHwDuQ6gHzizf1YpnxPSpj6gP3UAe9j/W17JtHx/Yx32pev3KmFPYgl+4byAPey/BX+Kmp+f&#13;&#10;fihq+ws72GfoD6I3+w19mY9erH9vaIbxS0zFrnS+pya/5uo9s3SrB/oem13nJq1Ot3jNWJ5u5xuQ&#13;&#10;fQWynxhn3zCfPGY9+wR+5O3R0zMsb5HH+Qo/UXfRh3xFP/IVfclHfS/OkLjQ1vcMDcP8IH5c10PE&#13;&#10;D/iLOOM/4k4dwN8g9tL/m1szrF7Mewr5hSaX8xhysRu5IHJB8oPxUI6+l2d6hjjw8dOsDXLOoj9E&#13;&#10;7Nl1W66Nh7h5edD+z6cDvOeFXLMfZJ/TT115YnWAzKf9XzflWh7qe5mGB78T4Bl9A7woJpj3jQ9y&#13;&#10;zO8T38yxvLx2Z47FAyQPQeo78kIkL+gPketzj7gcu06D9D8xIrsNWUd/iNRJ2tRHEDuOpeeYns0F&#13;&#10;ORb3Pw7LsX1bOzHH6pW+V2rxX7Iix+yf/UyA6I/fsIe4p58X4KdlAWL/yX6df/0Z1g7xQGG+tQ99&#13;&#10;o6/p++DP8g1HPnuG1YEPj55u7SlTA+y9rI/1b3g9z/qvTA3w2oF9jM/OpgD7VZ9u+R/KWe/62XiI&#13;&#10;i87pZ3ZMm9DP7Brxi36W5wMq+5ndqc/3Uz6tLPnkz/3ML/Wt/cxPr/c8y/z2Qp+zTI8bLutneMtX&#13;&#10;+1n/ijP6WTy3HTrT5n/wwpm2PvLrM21fnTcjwEsvD7C8bzB+a8yZljcVHxTYuo07C4zP648WWF78&#13;&#10;aUWB1av9dxQE15u5BVavYssLLE/SJhVYvQKpU+gHbhx4ltUr2tQr9GdfYQ/7D/vYL302YF96CX6g&#13;&#10;XuEX6g32UH9ebjjT/P2P1WdafcIO6hT6g+hN3qEv89GL9V8eXmD8Rp6JXekl0w73tX16y96+8r+e&#13;&#10;/23qa/Vq9WN9LV7r7+tr9QqkXoHUK8apV3e+2NfsZz31Cn7UK/hzne0zpsDieET+oV6hD/UK/chD&#13;&#10;9CVP0R8kLuDe/wowzA/iR70JET/gL+KM/4g7dQo7Q6Sf+HC+IX6sX9pcYP5FLvVp6HcDRC5t8gP/&#13;&#10;h3JuqC6UP68uDvEH2wttX0/4XSH8ikHO5yDndcY5/zOf8/+iXxUS91GVswpLOf/vLgnw/S8H+HlK&#13;&#10;MJ75l7Ns/pnvnmXrz33tLOMHwh9EHuPUF+ajF+s538OP8z78QeSByGc81J91+D1E+mmD5Av9IdLf&#13;&#10;684BNh5izP1B++NNAb7z4gCLJ0jdop96e/ixAJlPm/Wc2/T9YsOvTA7wqgsC/FlCME/fO7Y8evgP&#13;&#10;/W2fPbm7v+UXSP0FqZvICxF96Q8R/+h7x+YnkP6Pv/2lNmQd/SFSf2lTf0tO6292/MuX+pue517Y&#13;&#10;3/JY33u2OpQ0pb/V37/+rL/iUVny1gP9zf5ntwT468b+5i/sIY+xDxx+RYDYf7JfnY8Nf7w/8f+w&#13;&#10;r0v8H05dcDL/jsz+j7i0TRbTrlXV0KmD7Zrz/x9p1NE46zFdvYR2q1Sw2DOvHZ/2bQ130nXyok6G&#13;&#10;23UFQcFP7QZOZhP8/+T4dRztrOf/Njim1il6ndIIRDIp8JVNP1kPdZzcjI3t2oRuR9qzgWk7zrFd&#13;&#10;KnGqBkGra2mdzaav6xUaafNAsLq9aurtpCuYe+q/gZS2ybA+dULnrY453SHJO2ZzyKqj/uFI9xjo&#13;&#10;2v2cU0ePW4e7Th3o2PpnmXfkZKELAoTgME2CiZ3o0UlXF0zV3TbZnNhxXtv48aFTpQed7eeczLYj&#13;&#10;R3q+eEXX7jNFw/16MvvAOfbvyd1h5ncycOo0Wl2L7Tg36Ol6xReNnOKE7pTXmO2G40Z3pUln/V3r&#13;&#10;0Nls+rTixE8XVbGztf+spK63NVJMlVDcPyUiXNwOAzM7Cj8lKMGaTrpOZtbJcLuuU1x66gZqNxO+&#13;&#10;nXSdLC78f+CMtskn29PWaexORDNcGuD/J61OFdrW+if01drocHdLmu47jv8e92P8PnlIvxueP31w&#13;&#10;/OfE//md8uHvoOf30Z/8u+n1Z5Ds99jz95/SRGM0oVE0uF17vNrDReHPyX8rYYav97f6nf5+X+3X&#13;&#10;+5V+m5/jX/Lj/Bt+sP+Djwjr7W8vDwgXC8P1sfr/PlcvKhSPQo+cFzqZd7b65vuhfq4v87P9RD/D&#13;&#10;l/up/mY/1t/uS/0yP8RX+AG+0mf7Kh8jPQ66av+maLur8mtchV/qVvoFbom/3t3sp7ly/1030V/h&#13;&#10;iv1lbrAvdvmiOFGTu8ztdVe4WvddV+2muZXuerfELXA3u6XuBrfGTXfb3RT3ppvoDooS/UTXz09x&#13;&#10;Q3y5G+tvdlP9EjfTV7b57iX5sVJ6Y9PGTmzqr77ntWaj1j7ip7v7/Ti3SFrM9kPFq0ixKBTvXHe6&#13;&#10;j0pWqmSmut2iNS7qFiuiP9JfHLjSjVBcxrmzXbnLdbe7iCS2Hqt1LccaRHG+5dhA33qs2EfcdHFa&#13;&#10;6M+WL4a7Gn+l2+N/5Or9YkV7jWv2u12LfNbie/oWf65v9mN8o2//dzSalEjNJ+VG2Ma+4Z3YF1Ff&#13;&#10;a0yTT41t8Lmxe/3ZsXX+wthaPzy2xhfHVvkrYlf6K2Nv92GuRZQMt4s//K7phF+6+uK0piWm0jfG&#13;&#10;VPm9MTV+V8wWXyNaLbpP7SUx1X6hxm7SnOtiKvy1Mcv8pJglfnzMQtEc/62YctHENplXSubE4zK7&#13;&#10;itF3Y0dIz0Lpmyq9W9zQ2AZXFFvn8mNrXWpsjWuJqXINMZVuT0yFqxHdJ1qo9nXqHx9T4y6NqXUX&#13;&#10;xdS5QTH1riCm2WXFRHxaTK5PiRksKhNNUftmnyU9C6T3INlyScxOf2nMXuneIDuaZFOz7GvxT4p2&#13;&#10;iepFTeprH6NGxahJfgp9Grbx6YBOfMr+a4lpkV9TfSR2YJtfviU+A4/7ZXgn64jt+JhU//2YVjcr&#13;&#10;pkn2NsjuevekaJdor9qN6m+v38j4IIeu0vqu9BkZ3+zvMBpo9aCrvzN1R3yrWxhf766L3+nGx1e5&#13;&#10;S+IrXJbIifbHVbo/xFW75+O2uI1xe9zauAb3kHC52reqf7bGJ8dVuFLRBaJ+aqfHVbmYuBp3SHE9&#13;&#10;qPiiY5Eo/AlrlkzQeKV72KjZH4yFykzXsnCyMJzP3wE5KN8eko9j4lpdz7hGyWtwQ0RjRBPUnhrX&#13;&#10;4mbGRfzsuHzRYN+df2bHNfttRsXdytwWV+ifj0v1b0jmu5JxWLJS4htcnmhQfKO7KL7FjYyP+JHx&#13;&#10;+aLBbbEPY9Q+dhsSTt3/YZvcGi4Kf0K7yZEdCU3+rYQG/17CXn8ooc5/nlDrExNrfM/EKp+duNKf&#13;&#10;nnhi/78m/l+0/3cnrPTbEyr9uoQqvyqhxi9O2OLnicpFV6t9ZUK1v0xjwzXnwoQKX5SwzBcmLPH5&#13;&#10;CQtFc3xuQrnoxP4/PfGL93+/xBHSs1D6pkrvFheT2OCOJNS5fQm17q2EGrc9ocqtSah0SxMq3DzR&#13;&#10;1aLL1L5Q/fkaT9W81vg616xcbYxvdvXy+d74XF8nn9fFl4mmqH2zr49f4hvjK31z/BYfl7DTp8pn&#13;&#10;hfLdhfLhZQnNsq/FzxEtFj0s2qC+9jFaJx+evP/Ddnf7f3tCi9udkOpfSzix/3PF54v2f77WnJ3Q&#13;&#10;6oYm6LqZ0CC7690c0WLRKrXXqb+9fmvlb/bIYFGaKGyjX1f7fGNisduWOFg0UJTvNiZGtS7iHkls&#13;&#10;PXZ/YsuxRaL5otlqz1D/ZI1P0LwJmj9B6yZr/YzEMjc7cZybnzjRLRLdL3pE7bXqb6/jDOnIda67&#13;&#10;/T8jsdk/ZVQp3lDHWKQlneAzQPaFP+H+oPamJTX78Ubd14/xSQP995NS/awk1bykRndPUoN7UrRL&#13;&#10;tFfthqQW15QU55uTckXd149myRsagYL62tW1dmgkqjlx/sJIkyuK1LvCSJ3Ljex0qZEa/WHyatec&#13;&#10;pOteUoWrE20VVYnuSaqUflVuVlKN+35SrRufFNTRruwfr/lpRh3997XkU+tN2CZXoPAn9GeqOsYk&#13;&#10;N/kJyY1+anKDn528189N3uPnJ9f6Rck1okrRMtHN/tbk6Rof52ckF/uxyUP9BclFbfXvcxWuwi84&#13;&#10;hxyK5Pt9kVz/tnz0VkR7R356LdLiXos0u7cije69SIPbJ58diex1Mcl7XU9RdnK965fc4M5NbnQX&#13;&#10;JDe7IclxbTLny9a44zKXhYYJQ9vO0P/na81crZVdbmbyHjc1udZNSN4im6vdqOQq8awU/wqXLooR&#13;&#10;HYpUSI8K6VTptkeq3AbFbI1itypS61ZE9ril0m2x9LxN8b0t0iqK+sXKiVWRoX5NpMxvj4yTfVPa&#13;&#10;dEyXjuVf4Jd+yTf4c5Pn+CHy8deSb/ejkpeIVooq1a6Wn2v8gOQt/nTFpKfo80itPxTZ4t+L1MiP&#13;&#10;VfJhhd8dWdImc55iseS4zK5ivkBrFmjtYvFZGtkp/eukf73fEGn0OyK6/ijX90Va/BFRz+QWydYZ&#13;&#10;V/S15I45d1/Kqfc/YRvZAzqJC3u4KqXeb02p87tSdtp1u6iTeZwZdqU0+9QeUKX+D9VZHj/YyfwC&#13;&#10;9W1N2SneNe6+lGp3h+bPSqlwk0SXis5Xu09KlUvR+FHlwf7kOveucusN5chLyRH/fHK+35Y8WFQm&#13;&#10;mqK27skUizcUh3cVg/3JO/1R7Y+UlAbfJ6XJny/dLk1p8ZNEs0R3qH1fSsd7gJHyT7XiEdbvsI1/&#13;&#10;3unEjiL1XZRS5QelVPiClJWStcRnpSz0aSlzJHu6j0+ZKCoTDVW7SP35Go9qXkTzW92glBatb3Ij&#13;&#10;Uxrd5SkNbrzoWtFNooWiu9R/n8ZXa96Tml+jdbVaXys+u8Rvj/juEf89krNL8molt1bya6THk9Jn&#13;&#10;tfS6T/rdlaL7hpQaf5PoWtF40eWikepvf31I6/U/qOu9VNeNuj/Dju/V6i7vVe8u6bXT9e+lePaq&#13;&#10;cB/0rHC/E23sWeke6Vnt7u6pM2vPPW5uzwY3UzhV7bHqH6XxczUvXRQjOqi8ertHldvdQ2eSHrVu&#13;&#10;c4/uz7CbNb/cqNlvVl5u7tH9NWhzj4F+e49Uv7tHq+Q0Sl6DS5RO2aIBPVXTera4IT0jfljPfFH3&#13;&#10;16BhPZv9rUbdn2EX9Sz0d/dM9ff3bHVrJWObZP1BtF90VG3Xq0U+0/1Ur3zRiTNsGKP2sZumi0R4&#13;&#10;bb+4k3zVpd9NS232G4waXXoaVOk2pEI32H7l/BL+hPW5hzo2pE4RfdNtTy1zu1NHuLdSh7qDokOi&#13;&#10;I6LP1ReTNsL1FKWLwj2UnhY8y2EPdXUtTkxrPRYjOpLaeuxQasuxfaK3RbtFm9W3LjXOrRItTU11&#13;&#10;t6Xmunmp+W5O6kB3veSWS59pqRNF5d2eaabJxkKjRs2FOtbHw9K16aT9H7bRfYAo/An9Qn2M793g&#13;&#10;s3rv9QW9u6+PBb2b/bVGla6gN9R9bhT0Lhff231K75X+aFqV/yCtxv9OtFH0SFq1vz+twt+dtsQv&#13;&#10;SpsjmtLtPdUixXiUUbndU2FP+BPawvliVNpCX5q2zI9Jq/RjJWdC2k4/Na3Oz0yr93PTGiWnSXJb&#13;&#10;/FrRNtEbog/Smv1h9bfPxUfSdO8hnmEehG1kd3UWfiptnNuYViYaISpyT6UVukfS8t1DaVG3XLRI&#13;&#10;NF80WzRD/VM1PlnzJmv+ZK2bqvUz0iZqfLrmlWt+udaVa/108ZnY4Sw8svepOobt7nS8tPc4d3nv&#13;&#10;MtEIUZG7tHehG9k7313UO+oGiQpEWaIUUbz6j0rHw9LxsHQ8LB2PSsf43hM1Pl3zyjW/XOvKtX66&#13;&#10;+HTUcZd0DPd0Vzm4S3mVmg590+Lb1T5LTR/ho+lFPje9UBT1+em6x0mP80XpLe7C9GY3XHRZepO7&#13;&#10;Mr3RTRFNE5WLrlffHNE80QJRGNMFemgVPgPsKqfmpVdqfYV4Vbjviq5U+zLR8PQqN1RUlF7tzk6v&#13;&#10;cYXptS4/fafLTd/joul7XWp6Q7fPVVPFY5f2Eba3zz2lxynPecM2Onblw/7Ren9+tM5fEu1+H18S&#13;&#10;bfY/N2o9dkkU6v6cc35U175ojUuLVjsXrXT7MyrcG6JtokczKt3dGVVufkaNm5lR6yZn1LmxGQ2u&#13;&#10;NKPZDcuI+CEZ+f6CjMGiMtEUtef4YRlLfGmG9mdGjZ+csdPPzNjr52c0+LszmvyjGXp2kqF9Kdov&#13;&#10;ctIzLdrxnLMx49RzTtjGP12dc9ZmVPmHMir88oyVkqW6k7HQ3yp95mdM93MzJorKREPVLlJ/vsaj&#13;&#10;mhfR/Fb3UEaLW5vR5DZmNLrnZd8bondFfxUdFcVHG11WtMn1ibbIV63u/GjEXxSNKhb5oiI/MjpU&#13;&#10;VCaaqPZ00RyNL1S8lvj+UZ27ohU+K1rl46PV/qj88lfRu6I3RM+LNmZ0POecnXnqvXrYxgdd1acL&#13;&#10;M4vd0MzBooGifHdhZtSdnRlxhZmtx3IzW45FRK3RlmPNyovGaMTVR6NubzRfNFA0WO1i1xgtc83R&#13;&#10;ca41OtFFMie6XFFhpp5xZ3a8V29UHod7v0h6hT9hzebc3agYF2VClfo/1HE/TMgK+IT7Nmxj6/CQ&#13;&#10;qTDky7OtGVlNfm5Wg781a69fnlXnH8qq9WuzavxTWVV+W9ZK/3zWiWdbs8X/i55tzdSaqVnKW60f&#13;&#10;JT4XZG3x/UTpokS1P8+s9ocyq/y+zEr/dmaFfytzmX85c4lood+ROcdvzywXnXi29bxkTtS1Ghs2&#13;&#10;dmJDf/W9lDVCehZK31Tp3eIezWpw92fVuUVZtW5uVo2bmlXlxmRVuiFZekYqShQdkh/fzqxyOzJr&#13;&#10;3IbMWvdwZp1bkannPpnNbkFmxM/LzPVzMgeLykRT1L7ZL5Cei6X3iswtfk3mTr8hc6/0bpAdTbKp&#13;&#10;Wfbpvkx0gahUNCGrY4zGyp4m6RzGKGxj34BO7OPsMVU2zZRts7NOPNvarrz+omdbOzJ1T5/Z6t7L&#13;&#10;bHJHMnXOzap3p4suEI2Sj8ZmdXy29eRpJ3LxrE700SN19+RpzX5atu4N9P/HO5nDunkaX5rd5B/O&#13;&#10;bvQbshv8juy9/q3sPf697Fp/MFs5kF3hP89eIrpZNF1U5o9kF/l92fn+7exU/3J2q9uQ3eK2Zze5&#13;&#10;l7Mb3GvZde7t7FpRtWil6HbRHPdW9nSNj3M7ssvc5uwRbk32YLcqe6BbnF0oHXLdNNEVIp6DdW1P&#13;&#10;rtnU/vrSKl9UKfdY21VsWk+r8q2nFcofwed+ZZ34o4f5o1D+0HOJ7MF+TfYI+eSboumiOWrfrv6V&#13;&#10;Gq/087KrxKuq7dlBqENnujWIb/e6NbjW06bI/indnvmnaPx6+XFB9g3ymz4nzF4iqhBVq12r/j0a&#13;&#10;r3dTFIcrRGHuohs6tNdtUc6pNTdsky9d1dzlOcVuec5g0UBRvkjnwJyIm5/Temx2TsuxGaIJojFq&#13;&#10;l6p/mMaHaN4QzR+idcO0vjSnzI3JGecm5Ex0M0SzRfPVXqT+9jqOko5fVHNH5TT7RUY6V+dAHffz&#13;&#10;rtxT7yXCNra+Iwp/wppbpI763Ab/l9y9vjVXz8fzanxuXqUvzFviz86b44vypojKRIPVzld/ROPN&#13;&#10;LjVPscytc3/JrdX6Grcrt8o9mVvp7sutcD8XXSv6ltqXqH+QxrM0L0Xzj+bo+pvT7D7Iifg/5OSL&#13;&#10;9Hl2TploimiO/yBnif9rTqU/mlPjU6RPlvQaJP0uyW3y38rVvUxui/+56D7Rk2rvUn97X06SD9gn&#13;&#10;YV6E7e58cHlulR+ZWyE5y/z5uUskc6Hvn3uDL8idLpooKhMNFRWpv1DjUc2LaH6rG5nb4i7PbXKT&#13;&#10;chtld4ObJfq56C7Rg6Iq9ddovFbz9mh+ndbt1fp68WkQv0bxbRT/RslpkLx6yd0r+XXSY4/0qZVe&#13;&#10;NdKvSvRgbrW/K7dGPqjxs0TXqj1J/e19MKzPqWfRsI0PBoRJIAzzgLo+pk+9n9ynzk/t0/1ZdGqf&#13;&#10;Zr/WqPXY1D5Q92fRyX12ineNG9an2p3bp9Jl96lwn+dVuH2it/L0HDWvyq3L0zPUvFq3OK/OzVNu&#13;&#10;Xa8cK1euTVPOTVHuTVEOTlEuTlNOlis3r1eOzlOuLs7Ts8m8vX5dXoPfnqfnknl6LpnX4j8XZffR&#13;&#10;M0npOaxPx7PoPr2ccfIzt7DdXY68ladnqXkVfkfeSr9ZOmzIWyi5c/43I+cDGtXVJfBzxNZvaMXq&#13;&#10;DkXSxJf5F3XGmZ0/cSbpm2gsbhB3RNyuJCumSNrSFJFPbJHQrv2Df9BSmn7UIo1g5MMpnzt8GNEO&#13;&#10;pUq3Q2kWMZQyiOmHG4ppkaE4ShjEsZXJ/l7a15iMTnbgx5tz37v3nXPufefdd+6bgV49/Uw3pMBE&#13;&#10;DoPBfifHOTi+It89U8bWIjYXZAL77sPCevI8sAKa6wv4pygb68uytb4i2+od9IWTvjB0Z30YTEgB&#13;&#10;72nU91Lex/4Duq2+X7fWD+jG+kHszGhz/ZCuqM9iO+uBcB8fTcCNZ6rnol0NM+OiLVs+eFRcfLGh&#13;&#10;Q15siEMADHBKV4NDNjVUJp9rKE8mYDnUIz9N+RPsf4zjHuP4x6j3BPWfbkhJfUOnLG/olgQ8B5uQ&#13;&#10;uyifPY4Xo+NccXFxA/f+KdKyuMGiOi4aJPvtdpIPGf9/osxYVtIeuLuMdWhoX9avY7T3IVj7Zuv2&#13;&#10;s/Fbm3acsWXLf+0POYeDsl+Moj7RSH64cVSXN+Y12pjTtsasbmjM6KbGAX2+cXp++1jj3PNboc4d&#13;&#10;I60/GRn9h5HVS8YFPQd/g2PI7xtD+i779nLMTmNQXzaO6g6jX7cZB3Sr0aebjV0wPb/t4pxzzW+7&#13;&#10;Gtehpw99F6F3WdoaWftuzEt9IzG+MSt3jIz8ZKTlkjEo5+AYvIu8k/JtRlbWGzlpNfKywmD+Z5Rk&#13;&#10;qeHQhUadLjDikIIe5Ld0KXo2oPcKbGk1hnWjMYre49hRxKYS9pWxtYzNZWzn2ZOy2X30E31UxO92&#13;&#10;H9my1UcrwP48GAfvGGURbHuicXp+u5V25prfbjUW4duK7DWKcsgYx+4x+Tt8DVeQf6J8tn4nG6fH&#13;&#10;5aP0OdlY0sIUtfMsBfql0BjWW/RNqdGp97Ch0jhfHa6yLHKVpA58rqL4XQVZDSZ0wL9StgU6YTvY&#13;&#10;vtrumjvPssVFXsU1KO2wGvzIPqhzZcQJDteQzHdlpcLYKDUOy63GERiVAmPmP3D+o2wuNKbl5BTV&#13;&#10;fdrqnnnd2XIX7VnYH7tPrRzjRjdrmG7WMN3juts9qnvdI/qmO6eH3FlIw1F4S99197K/k+M6dLPb&#13;&#10;1JB7eg3zLv6Yaw3zpsvQ6y7WMF1O/c7F846LNUz8/x2+/w5fX3OxhukakwnXqNyHBW7WMN1cB27u&#13;&#10;A+6ChNwlaXZPr2G+ia1zrWG+SZ291MUu2ekekR3unGx1X8DmIVnrztBmmvYHZSHcp49uwjW4TD99&#13;&#10;QR+doY9O0UefuHLykWtEPkCvw+i5n7Gw31UBpx52BfQTl6mnXCn9wtWpV13Ta5gL0XEX8y3L9y/Z&#13;&#10;zmdr+38J3xvcr+kKd5824+NW9xFd6+6HAUgjD+HnrHrcF3QpfbIA7rp4LnNdwI9Z/JfRyy7uu64H&#13;&#10;1jDpi7nWMPdRZx91D9POB65h9M+jP2uYroL+t6tIuyX6qqwTsMDNfAFWQKu7esw97Zl5r7Rly+ZH&#13;&#10;3Stdng5Z7olDAAxxecjRergneiqT4ilP3nGXJ3+GH9yVyStuh1xyO+VrtwEBiCN3yBV3Sn5wd8rP&#13;&#10;7m65A+Ihh+vppJ3qe+W3v18X1nUVBvtj94OVt/kW2572WKT5blFtq48HU+teaccBW7ZsXWE3ytZu&#13;&#10;15o7hr0lXQ3t3uIfz4rttGPNw616qYfUe5Iy0ztEvSH1g8+bVQPqYD7c8wzpLU9axz2D0A99U+sN&#13;&#10;Gx7SFkuoMu4pSLvXIs13iw45PkVankd+nv3HpzhScz3iuGdAj3uYa3uy+qlnWM968pr1jGnOM64j&#13;&#10;nqKOQQEf3vOU1eEtqxMMbPfB7Pi+3jdzHm7LtXy51TemL/vyutNXex6+01fSz6fg3uqzqD0Pf9k3&#13;&#10;LFt93H99Q9LM8Q0+1jjhppd4gM++8fI+gzcrp7zEAW9eDnvHZZ+3JHu8Dt3lNfQVbxxS0IPcp3u8&#13;&#10;/brPm9bD9NVH3mE95R3V815yK4yBa/jiJn6Z5yMHBc3oud5XPQ+/yRh5cB5uy5Z//vch/Rym7Jo3&#13;&#10;o1e9g3rZO8C5+vUL7wHO2we9esbbDSkwkcNgsN/JcQ6Or8hVb5n6RWwuyF3sm+cblyXQACFo9RXw&#13;&#10;T1E2+8qyzVeRHT4HfeGkLwzd7QvrXp8JvC/t60bupbyP/Qd0h485lW9AN/sGsTOjrT5imi+L7Vld&#13;&#10;AvPgLn66yTifPUYm8AFX9h/Xmy1bPnhUbLnv7UT3FLD+6QvLfa9PJrwGdjnlOlyFy/AV4AM5w/7T&#13;&#10;3jCQk/KmkDsp72Y/+SrvLo7fRb1d1O+lner1oPcZxw/qaMu1dPyLr1OOoeMxdDyGjn/x+eR9nyHv&#13;&#10;+lhLg52wA7bCRsrXs38tx63l+LXUW0/9jb5u9vdy3C6O30W9XdTvpZ1qHXNNM+OWLde61kaaSpqH&#13;&#10;sabpuDVGO3PFrdGmIeoN6QjkmrJ6EbJwEj6m7L2mtB5sGtS3m/qhdtx6u6kgY1Ok5e0miw5JTJGW&#13;&#10;21yntxmTCfYnmmrHrUTTgCaayAWgw3NNw7qpKa9dTWP6QhPvO2PfG/Aetn7cVNZP4SxcRM7B7DF5&#13;&#10;nkS29RxQ615yfnm3/mOFhVPPL7formpnZOX0/Na6du2Pfe+w7kkjK0vq9FtUJkdWWlTrszkwM69l&#13;&#10;y7XixMsB3lcLjOqhwLAeC2T1r4G0/j3Qr+cCffp5oAdSEEc2KHewvyTHAuNyKJCXvYGcvBzIyuZA&#13;&#10;RloDvAMWYP4EE35ipZ9Y6SdW+slZ+ImV/rzs949Ln5+chd+hPX5yFn5yFn5yFv4eIGfh79c+f1r3&#13;&#10;+4mVfnIWfmKln1jpJ1Zi+4Sf96gCZfVAa4DfCgSq81o3/DPzWrZcywdX/cyd/Myd/Ef1C3Q47ydn&#13;&#10;4X9NT/vJWfjJWaDjaT/vpvnJWfh97CdngQ3f+Cty2U/Owk/Owk/OAvvuw0L8sxRWQnOAnEWAnEWA&#13;&#10;nEWAnAU+3BEgZxHw6c5AWHcHTEgBOYsAOYvAa+wnZ0EfbA0c1Y0BchYBchawMjCkS+mjhXAfH034&#13;&#10;h/QGus8el4VV0+MpZQ8mtvZ4epLvhVXMQ4Il/XCVqUaQtdpVadmwyqcbVjHvmoL3sjhmw6p/U+vY&#13;&#10;2edYGpp5z7blWnEkFBrT1lBe14dq37PXh8jhTkH+NmRR+57dGhqWUCgrS0NDsoDjJ4KMP/gGzmDb&#13;&#10;J8GMHA5mpS+Yk1eCedkeJCceLElH0IEPDDWDcUhBD3KfdgT7dUswrduDWX0lOKx9wVE9HBzXT4JF&#13;&#10;PYPPvgmW9RpMwAL0XBqqvmd/FZx5z7blWuPwfJDfDAUH9URwgHP160fBA/oB+hwO9ur+YDekwEQO&#13;&#10;U26w38lxDo6vyOlgWc4Hi/JVsCCXse8q3IC7MC/EmAwV8E9RPKEyvqpIc4j3pUJO+sKAsG4MmZCC&#13;&#10;buReYD07dECbQ/0aCg2oJzSInRldGBrSeSHu0/jmBlyFy/BVsPqefZsxYueTwg8Zh1Zcu43/Ev9s&#13;&#10;UZm8HbKoHmueyMy4ZsuWLw8/pF3SltIcGdf1kVHdGhnWHZGs7oykdW+kX9+MsC4e6YEUxJH53UPE&#13;&#10;wf6S7IiwvhbJy/pIjvpZ8UQysjCSlrth3meFy/BZmLxXmDWWcFb2h4elL1z7Xbe+cGUyPEVJ+8IW&#13;&#10;w1Pz6vaH6O2gbH84rx+Ex/RUuKCfcfzlcFmvw11YGCmpJ1Id886EZ441W6411k6EM/pJeJBz8fu0&#13;&#10;MHPU8AF064Ne3RPuhhSYyGEw2O/kOAfHV+STcFlOhItyJlyQL8Lj8g1chRswAfcpXxApypJIWRoi&#13;&#10;Ffzo0JURp4bwdXMkrK0RE1LQjdxLeR/7D2AbuazIgC6JDOqCSEbvh1lzDDPO4Cp8A1/AGcpnx6PF&#13;&#10;0ZnPnrZs+eBR88P6aIfUR+MQAAOcsjjqkMejlclfIuXJ2/ADXIlUJr+NOOTriFO+jBjA7wEiceQO&#13;&#10;+TaSkiuRTvkh0i234Rd4PNpJO9XPnpcYx3NdD5fo48VRC3KDjD1Lnm1rXey3duxnT1u2bLWwP3a8&#13;&#10;t3I7/lhRV8cK2h4b11RsVDtjI7o9ltOeGDEuloaj8BZyr26JdWpHrEPDMVMXxaZzO9/j47lyOyNR&#13;&#10;Q3PROs1GnXo2ukgz0flQlky0JGejBbkYHZdcdExGoqMyBgUoIVcod8QKsihWEmdsOrezHVvnyu1s&#13;&#10;p04ndbfERqUjNiLtsZysjl3A5iExYhna5LeJ0UG5BWMwAhchg4+PRzPyYXRIDkaz8kY0J69HR+TP&#13;&#10;6PQq+rwYLUIFnPpqNKBvRE09GE3p8Wgn9k3ndm7hl7lyO5Xoa+qI9akTH9fFjqgR47dBsQFIIw/h&#13;&#10;Z57nYxf0XjSnBfgeRqIX9GI0ix8z+ml0EKZzO12cc67czgvUeYG6r9LOn6PD6J9H/zH9MFrQk9Ei&#13;&#10;7TKvjZY1DwW4B45YGX2qx1zX6umx++/2AGNrjzFeTZau1by7DY54Wi6u5r3x1Ud0Fds7zWn5W/MR&#13;&#10;3cF2CbzbXNJLsHh1nVp1Zo/vBYmZ49uWrbHdDvbHPrcVN5cmiroyMa7NiVFdn8jr5kROtyWyuiOR&#13;&#10;0Z2JAd2dmF4z8ND+XO/ELKPOkkRa51F/Ip7V6/EL+h18BZ8hn44P6Yl4Rj+K82wf53cA8aPaF2fN&#13;&#10;LX4AmMvGd8H0msFuzmk9K1g2fG4bwNa2gUcJ2ZtYh57MCxPkyBPMFxO8b5bIS2siJysTWVmSyMh9&#13;&#10;fHsjzm8r4DM4gXw4npE98az0xHOyJZ6XjviYmPGShOMO9cfr1BePQwp6kN/SMHqa6N2BLZ3xYe2J&#13;&#10;j6L7OHYUsamEfWW9DNfhLixIVPfRPOwporMdg2zZsm8F2B/bPiv/tQSblmGbJzG9ZrCLBuZaM9gT&#13;&#10;X6T74hX5IF7E3nHsHpPLcB0mkOclqtcMvkS/uWLtl9j1eItFZfLLhEW1nc7WmWPRlmvZWddKngv8&#13;&#10;rdPPy37amet52dc6pAbUwaLWrDpgPtxqyeqPLUP6fUta8y2DOtLSD7Wfl0daCuJvteD3wS0WHXJw&#13;&#10;Ct43QG5j/8Epaj8vH2wZ0IMtGX0PHT5sGdbjLXn9tGVMz7aM68WWov4PfI8Pf2wpawkq4MB2J8y+&#13;&#10;rg89O90nj4ohh54lNkDC5H3MZ9Py12eP6Da2HrjaekQ/wJ4OOEP7d2Hts3Vq1Zl9rtXJmf1my1a/&#13;&#10;tduDk609Pq0Y0pEsamdyXF9JjuqeZF73JXN6OMmzaJK5UnJATySnY8gW2p8rhqSosy6Z1jD1DdpZ&#13;&#10;lLygFfOCluBHM6vfm+RGzIzmzLRmzUE9ax7VjNmvn5oH9KTZp8fNXTAdQ05wzrliyKnkOvT0oe8i&#13;&#10;9C7L4STP3Mm8vJLMSWcyK+uSGfEn0+JMDkrFHJQfYQRfZ82MnDSz8qGZk4NmXl43x+RVsyQvmA7t&#13;&#10;Muv0eTMOKehBfktfQs9X0ft1bDloDuvH5ih6j2NHEZsYDyZjARYly+qD1cnqPgpjz4MxxJZrXVvr&#13;&#10;sCmFbVuS0zHkpDl3DDlpMhcxK5Izi5I3x7F7TO7BouSYGPgonKyOIc0MqhTjwo5xtmzp959gf+wx&#13;&#10;tJSC1rYOWdvGu01tAeBdpzanNLc5ZGVbZXJZW3lyIcyDu8nK5M2kQ24kyUUmDQhAHLlDbiZTcjdJ&#13;&#10;7rKtWxbCMljZ1kk71XPKm/hwrjh3E983t1mkaduiui+eWzPzerHlWn2xYU1Jn4euNdNxrot25opz&#13;&#10;z68Z0k2wAZ5bk9UERMEFiyl7Yk1aZc2g/trWD7Xj3K9tBelaY5GWX7HvV/x/boq07Ebezf5zU9SO&#13;&#10;c+faBvTzNt6fbeO95LZhvdSW1yttY/pD27j+3FbUO/A4ti5eU0bPsq6CBPJzYMceumLqP01wgVhj&#13;&#10;wR4XN7j5NSL/EzwJTAOEVPHUdzbvkNq2/0dlHV9//7zzx/d5lHTA+/AO/MumjoC//bc61nkoXTu1&#13;&#10;mfX9/3NMU/tvv4ee/3sDf2rX+Vablp7znvrqmlWM+k81t6ut79Q18ZK14/fPCiq/bQtsVyK/Y23l&#13;&#10;vx4ofbiODxww46sbydLB8qFlez08BZbt89r/8J1Y804nWJ+nwPr+fwAAAP//AwBQSwMEFAAGAAgA&#13;&#10;AAAhAJpm1svzAwAARQsAAA4AAABkcnMvZTJvRG9jLnhtbNRW227bOBB9X6D/IOi9sSRfJUQujGQT&#13;&#10;FAjaoOmizzRFWUQkkkvSlr1f3xlSki8Jum3z1ACReZvhzJkzM7z+sG/qYMe04VLkYXwVhQETVBZc&#13;&#10;bPLwn6937xdhYCwRBamlYHl4YCb8sHz313WrMpbIStYF0wEoESZrVR5W1qpsNDK0Yg0xV1IxAZul&#13;&#10;1A2xMNWbUaFJC9qbepRE0WzUSl0oLSkzBlZv/Wa4dPrLklH7uSwNs0Gdh2CbdV/tvmv8jpbXJNto&#13;&#10;oipOOzPIb1jREC7g0kHVLbEk2Gr+QlXDqZZGlvaKymYky5JT5nwAb+Lowpt7LbfK+bLJ2o0aYAJo&#13;&#10;L3D6bbX00+5RB7yA2MWzMBCkgSDd661SnGkmAlwFjFq1yeDovVZP6lF3Cxs/Q7f3pW7wFxwK9g7d&#13;&#10;w4Au29uAwuJkHM8mEQSBwl4cp4sFTBz+tIIgvZCj1d8nklE6PUomkylKjvqLR2jfYE6rgEvmCJd5&#13;&#10;G1xPFVHMRcEgBgNc8x6uL4xWltFnAGvuwXIHB6RMZgC0n4VpPE2Teep9hfFs6kAaXCWZ0sbeM9kE&#13;&#10;OMhDDRx31CO7B2M9Kv0RvFPIO17XDudanC2ATlwB8HoL3cgeaobnavGFlUANCF3iLnBJyW5qHewI&#13;&#10;pBOhlAkb+62KFMwvTyP466IzSLhYOYWouQSDBt2dAkz4l7q9O915FGUupwfh6EeGeeFBwt0shR2E&#13;&#10;Gy6kfk1BDV51N/vzPUgeGkRpLYsDMEFLX1GMonccwvFAjH0kGkoI8BzKov0Mn7KWbR7KbhQGldT/&#13;&#10;vbaO54GqsBsGLZSkPDT/bolmYVB/FEDiNJ5MsIa5yWQ6T2CiT3fWpzti29xICFMMBVhRN8Tztu6H&#13;&#10;pZbNN6ieK7wVtoigcHceUqv7yY31pRLqL2WrlTsGdUsR+yCeFEXliCrS7ev+G9Gq46SFnP8k+8Qh&#13;&#10;2QU1/VmUFHK1tbLkjrdHXDu8IYmX14rTDP674gejF9n8/00CpOwWgfSNpvkpHQ3Rz1v13vvL17zm&#13;&#10;9uB6DviMRondI6eY1zg5LQzQ8vo6SkqOZWGBdOqPeSFAjdMHSZ9NIORNRcSGrYyCXEZQkXznx930&#13;&#10;7MZ1zRVmNsKI4843CNhFb3gFHt93biXdNpDCvpFqVhMLXdxUXBkgSsaaNSugvnwsnEEkM1YzSyuX&#13;&#10;Ry6DaVduhg1n5dEwdOGHpW8MLRwoDe5CZnfFHjpOMlt0xX4xS9O3FUBnkjfCDcGmP5FT0BAuOJX+&#13;&#10;2ZxKfNQH6vRd4Q2cisez+TyFSgbvi8UE31PnzErSyWIcdcwaT2fJ+PwV8Yut9VVmuZcIvNVcw+ve&#13;&#10;lfgYPJ276nZ8/S6/AwAA//8DAFBLAwQUAAYACAAAACEAFaemhwMuAAB4iAAAFAAAAGRycy9tZWRp&#13;&#10;YS9pbWFnZTEuZW1m5HwHeBXF+v6e3gu7Ie0CoQUiTZAWlBJIsrNBUFBKhNBFQgmgRJoIoQgBvCCC&#13;&#10;GgUxNAmCFBEEQUGKIh1BCKhIE6KgKIJGJOT/fnMyJ4mSg/9rfO4vz52H97w77ZvZ2fm+qUEnSdIQ&#13;&#10;IL/ArdJJUgyQBz+hnEWSNJMkVY5vr0qSThqdLklr9JKEf8VcH0WSkv8lSZ8h9B7kL+oebGSQKqUb&#13;&#10;JQiQ6gCVAYirrUNBFfDsBfTe7V+ApEQIJlDaTmANoLT1Y/Q8nZESSWmtqsYYJSd/lqRaMZJUHc+h&#13;&#10;3J/WqiAYVPh8X4ykE2UVxh+PlaTM2L+SPzLGV09f+ZIUEWPwl18pxuZ/rhJj8T8XlRvV5INmolx6&#13;&#10;/jX/bBujFBdrjZEMSWivDgC1Ab0HuUbfD2bb2zXWBB+zr1HJT5zyXQQjjnzExZp/9oZqPWdiadNH&#13;&#10;cKa85CdeYPghLjHPyohPv53A2R2RzNrsCFKJr/b9iDPJKQjnTPLJ/8ziaiwxL50dPz9OvZn9DpeZ&#13;&#10;0+EC5yrm7zh323KVc8rinzinTf/Zzw3t5RjFF2V3RA6j8j4feI5z5eUbOc95ZxYLn9mOXft5POsw&#13;&#10;NoPeh2XIKxm9f87UbZzV9Sc4UztIOp3OYDAU/OLJ53x+3/PEoBgpzYt2oG+2apgjvwrYCvQFqO+g&#13;&#10;yXm/8bV5Wgt4C1zhM7qfVBOgvkXpyTmGreIciV8hB93f//wAnqkcqAPvs/3hSfZK0mPwRwHCCZ0z&#13;&#10;IKC/Ndk7w0KIdCXCX1K6GRaba4LltrMvEEieFfFWS6zzKBBIXkNrrLO3dRjwibMJyvUCva2SZHNB&#13;&#10;D/EcAwgn6mtDQG9rkKu3NRKo5Xrd+rIzzBbtXAlsBQ4AR4FA9ctGfLbN4zoABCqH4t+z2VxvAtWB&#13;&#10;1dYBronW313Drfe5+1uHARvdot6inelD4hWk5gXcEhwKDAd2AgsBCz5m0W8mviWi0qg/FPSJ1ngs&#13;&#10;cGn+Z+oTZJ+u4OEMQPapVszdbdBfSVMDcryQbQTIRcYU9/9du3M7v2Ls7fxa3O5UQN29ANmdZrw0&#13;&#10;Seq+dC1buGInE3zoucHc/8DPIezAbzcY8Z7WlTXiFVPjtU6bB7CPVvfUKD3xfPM5zs8vt2vdv22v&#13;&#10;Ebd5NILzrEk6LebyL8XkD3tqEUtLGq8JfixKx/1UnTdCHtOIqTzisycOsmPXjSzioSmsZuRyzmuO&#13;&#10;fca57SNX2Zgmc1mTKbdRv0xKp93YsJw9/JFVq2tZx6geDy/cyIa+a+N+Ysfwldz/bfYyzvMPhHKu&#13;&#10;VdvM6h+0aDdT8tSX3QbOnTZfYuQnprpUkEJ4nWpG1uRc6cN6WuZzP8QT9098XyU2DOukEYfdk4j2&#13;&#10;qa+9db2bdqNfY87S9Hg/X1g/RluVWE0jXtRQ4bzyNYfWvN4IjfiHqk9w7tG1H+dHxvbhvH9mb63c&#13;&#10;F2btt/wB2qHnLhdrR4mso3CTi/kotLjtLGI1J+tat/6j3SyiDyXaSKE/ZCOL6tUfbeF5hyRdhtEU&#13;&#10;Oiv8icjXjhq2wAlbQ/a1seOyc7M9zbXZnuTebI/23Os44DkPPO084HG6BgFd3U7Xm653nJed55FW&#13;&#10;6L+wvxtRZrq3sEzhpzIJwokyPQh4xZ7uzbat8mTbktzZNqfrdXt95yeO+k7NWd+5wJnk/NQ5CaVl&#13;&#10;OHWud51O1y6nBWxxLQHm+u2oBTZ0BsqmMqJEIWBRDtl9i2uY43fn446vgUD2ciripzqz7J1dWfZA&#13;&#10;8jYg/pzrc+A+h2jjc6jHHLxUoHznXMs937ve89jc73kC1SMZ8cnuFO9CV4qX5MUAwon3siGgFeJl&#13;&#10;lwr85pFd3wKngWzPL06jd44z3bvRke4V3+mPdvp15H8LuATYSsFO50LGFaAs2Wm9lOK301GoewWA&#13;&#10;7HQltAm5mSNMmvTzaE3wjeGNGPkvlftWJY65skrt+9RTnLct78t5TtdQRuFTd5rYiXOvq43fuqWa&#13;&#10;MydwJpnkJyaXctLN7dzQjx7i3ObYENb7wPfxxCP2bFaJK3z1iEYcMamr9mtiKtvc4zGt/rqJnFEP&#13;&#10;zntHXeNc/f5feDpiykc8Wo7VYq5V0ATzesJP9Z6ZUr7Y+2G+92ezRSEUPtmgK2qzore2yyd9I9uB&#13;&#10;ZvuP5njttkYjJ8ZfQMgJZNdOlyuc4/nmDjy7X9cxzEqnyyV7j3qSud5Q/YQTekP24GnEa542wDce&#13;&#10;ob8adPdudkTzDHW08PRz1AQC6e8edz/HHneWfYEnsB25ifia3mNAoR2p6ZWkaXexIzW9Szz3eVd7&#13;&#10;NEDUfyzaZvVd8r1UbrUns9wSYFpA+5NZrpYnWSZ84yH7U1I7JsttvM3lZC+1eUl25gryk52piU5S&#13;&#10;GvPBpfjIGUBZsjNr9XU2i/ngMbTDHoDsTAO0C7k6X6Wyd5XDTPDI8ae4P+lXnUbhh0O8mrXbO5wr&#13;&#10;vzGNc4tyTRjFd3DqWdyCbEZM+QULeY+uM2sULpjshyPyDLsyLFGrlmbTiPdMCtOC5yZwznzhXs67&#13;&#10;BobweMpH6UV+4pNtTnM7KJi/BOwhMcn/6fVpKvHhhLc59+i+VSX7RUx2ifgTdwVGvGWsjVE6qvd7&#13;&#10;NWZzJjnkJyZH70dM9eT8bhMtYdkedQ94Q/00RvzZ4tXsjQG1tYhJJ9iaOaFareDvWEN3A23+wZts&#13;&#10;e0SMlpQZpBHfP6QB56tBPbSnwzHnRb3978HtHxm8iQVLXzzzx+J2EaHcTcZvUZtI61/SFWHL/sqc&#13;&#10;ribShwLoEtz9/657+yKjF3MPskcl2cS+Oq9rvN7L14CNCsohEjbRjOffEN/OsMnZztAM2Oj4TT/Q&#13;&#10;MQYILHegg2QL3RdzQarT7oI6UXsIJ8ojG9xXt9vVV7faM1ufxW1MSfWKNGR5phg6AO+5pxii3JGG&#13;&#10;3a7Z+t0uYfdEWX+swwzYCLEfUEdUACzqYMTzDH2yNzefsNrTA9YzEWEl1XcM4qdIS4Bpfps7Beln&#13;&#10;32XuOUVKdYyR0E5AoDEjN3+gIzc/yz5G7xsz2kG2cKLO1K+mGLLsDYwtHA2M1ZwNjG87fzDUcE0w&#13;&#10;9HB5jLNcycYQd7JxB7DLs9KAfQ68n2iX5shrBcQ6nWSSXSbFKg27fAHfPBsoS3b51oRl/vlfEOpu&#13;&#10;BcguV0CbkJtd7wlu5wQPmfc2n/cRh0Uf5DZJcFLmPEbhgjs4J3E/7HB8ly3Tedqh3dZxHv3Uds4T&#13;&#10;du3DfC8lTnDa8gPcT0zzxPFnPy3GY6N3sX0P3FBTP32fc6+jGZypfrBvjPjypcmcqR6UTjDVk+IF&#13;&#10;k90jI0fOZ82KPuiK7ev9N+Z6eeUL9Tfa9zn4r9AFC3x55ZO993DYXVlBhN7Oe8oT7uH7cSXZlHvK&#13;&#10;H7LHBGfZNwBnAUPIao5A+mlFGmtIP0decD8H2YmSZFP898E9HUeAIUBe+SlAPb5PV5+/ge9HvIcJ&#13;&#10;3jzU+Ugwwe7KK08oWW/boo+S3j4JLg29jYadrFPG5lP5E96L1UuxfH8tGe1Ae/ukt7SOINf7UBjr&#13;&#10;l/wCE5wWls/9HZrlsVV7m7LKXb5iE/+do2Z2XMt5e8YozjFz6vB4kW/7i1uYNLiF5ufZFbmfylgR&#13;&#10;irUTucEfcF3+YU8Yy3xI5s8kl6KSK5p5mjRvpHbCYmHEBz7N4vxYrXdYh/rVtOGXdxXjmfs+5nKI&#13;&#10;t6O8ipscWpprGqsxvaJW+dFtnH8c/Rvn9J7ltJ8vWTXBKF/75leLFh1TVRvSrKpWuUMVbew91fyc&#13;&#10;5rJoRd/Ht97D0q741lUxg/DHOQ7Zgup4NwK2cWl4KXCFz+hOf3lNtz9Eko4WzBV8Mn3ihH6QrP0h&#13;&#10;R11fhB0NOH/5PCzaNSrsmPNa6DFnFyAnJNpF+cT4J+YmSljxfSrhJ50uacw9EpLuzQl+zZMTnOjO&#13;&#10;CXa6PgqJQjlRTl14lHNT+I/Av9ybwpu63w4fxhFozvR2eKr7o5BUdyAbciSkn2d06H5PpbD9nr1A&#13;&#10;XPgjHIHsU9vwdp6s8BzP4vDvA85jKN4Snu5VwkreGxoKfdqB9lgFLo29obK4h/9q/sOtr+L80Iqz&#13;&#10;wzvt4V/oslsLmj1VFRzaqkoC9dwzNbSElbvLsaxuQxOGD1zPVm4ckqCfuY6t0vt49WuDEuauWsPe&#13;&#10;fmiwL37skIT2Nd5jbw1KSdhq3MxWHx/E/e/MGsDzbfzw8YTIg2+zDU/15/6VLYckjBy/nWW9PDSh&#13;&#10;fu4nPB/xSshZePxTXg7xW/VSElwb9vF6fPfkIbZ86rCET+odZSvOpSQkdjjC60W8asZg7l9RaWjC&#13;&#10;xKxTbGmtJxNWSBdYZpPUhM8Sv+fpp35wiZ1T1YQ3105h9ed7E+S9iexkz/3a3FX3Mjm/unbyviz2&#13;&#10;5u1hcdJ5Hbd379a6zfIrvcM+CvuYOdbco1G+d2Zd0vq3CmMulqXdXPuLerXnB2zj1ZXs2vgtqrw3&#13;&#10;m1kmrFKp/Lzb67lfzl/K/XhfZsn8kOlb1Ue+kazhhFkoL4otPvgUL999qKY29YMBrHZEkPZurfGc&#13;&#10;T6SM/ZOf0l2dmsTqtnpRq3X+ff93K276fDOhP/wWzI+Kh07WFd/DL227eNGGOwOWwv104Se7kUkd&#13;&#10;rcAJO1kF/tUeq0VVzlgOBv/Ltjy4vO1l4Olgr20q/IuDa9g2Bde2PQOui/DL5e2238uXty0IbmM7&#13;&#10;GpyIuESk6YE8PWzvBPezHQweavsueIxtZ/AIyBphmwnsCZ5t84astCWGfIzwjbZwZY410p1gbWZ3&#13;&#10;WjOMN60HJatdrMv2oD65eAeq73BAOFFfTO+kE/pHbO8a51ifcVy2zLJus+TqTbZHddNtmm627SFw&#13;&#10;G3ANfXPbF8anrT0tOuvjZqd1hbGXtZExDXjGzyuMD1lnWOZaLtqGWIS9/+N6x4nyhgMjYdMWgYvu&#13;&#10;M9K8geLh0oqMba19QTzY/0zjkQrE4KERUJbWO2/lr2m9JX9bDNm04WiHxwGaN9UoeNFKC8zsjZ0v&#13;&#10;xQtussC3XqlVoYI2bNkZ9UOtiWb6uSWbeV8nrWb6DJblGKGtnnKOZaanaW/sLK9F9Bqq7Xu5sdYi&#13;&#10;9lHt5JYO2vmjzTX3S3201Pvu0ZaOf1L719SxTDo2Txv60DDW58Jc7ebRAezauBe1LWPT2VJ1lrZ4&#13;&#10;2Cvs41EztcjYLKZtnqadqvI5a988Tdu7Zx+b1D5V6/LQLlZze4pmmvMSs8sDtbrfJXDuHHtbHVQ1&#13;&#10;mdue5x/tz3nYst6cH/m1u9ZLqsPIT/nnHO+hMUmnUfirH9yrja/XVmt7sJ7m/u1e7dbpupp0LEi7&#13;&#10;/+lIrU+FX1lsTZc2rdEWFvR1NvtlYGdG9X/+vfWqaJ+/YDto3/y/vkcUgX6aim8sdFP4STdXFXx7&#13;&#10;IqGbpANPGBKl68Z8aZZphK6V+ZruF/Mves1y0HDKPMN4v7m2aYNplqm16Yppnz7a8r6+rmWNvqLl&#13;&#10;iv6yOdSw19zW8Lr5kCHevN6QZ3rdcNykGLaYJuu3mIL0G0yJuqXAdCDF1FU/HfGjTY8aU0zJJqOp&#13;&#10;r2mgsYdpj6G2qaFhvnGS/pRhnm6f/ispQp8qlaTXZEdMwNMAvePf1etUtFVyGdPrq/nr2myfb2tG&#13;&#10;er0UOp1RoNd10B7kds333SMS/MZRh7bNvCG+0sAq2qX+C9X7F9TVXs43sGlpLTVvysNsyfq22lIt&#13;&#10;k51Z8qC2tMIuVnFeO+3Aw0d4+LgPTrHV11RtmHaOdT7UTDPsv8mWpkdo8V0jtHuyKmqPzmivbdtS&#13;&#10;W4veCL16oYVW8RzTuk9prw3t2UEb+d5jWp9vu2pZyT21Tqm9tF3zB2m/DBmuRd0eoc0wj9JiB8/Q&#13;&#10;1h2dqqV1n6n1bjdNq/DbRO36j1O0Z4akaOkvTdLWL++mfTFpgkb1qpT5rFatUmNt/ztpmlIrUot2&#13;&#10;T9bSOyvakoHPaafCzjOS0/aFDziP7jOZ6btP1fqctzOSR21S8f40bcn6veo7Dz+lNWwxnFG9Y2q8&#13;&#10;zE6daqp1PrSZTU+tqN06foJF425Cy3FX2PSea9ji0zfY/uXT2Stv/Maunwpmoj3/kh3wTR8mB8UU&#13;&#10;vy9VZLyhLl7g/rO1VEsrxlwosdBz4Sc93yVEg4We18LzTmu4FGsbKs20bZWu2mrrmto/07WwN9e3&#13;&#10;sffTN7VP0Fexv6Q/ajutj7YtN9S1bTKm2ZYbv7W9bNTsnxpfsN8wrrJXNV23TzXVdrxt+t7R0Jzr&#13;&#10;iDZPd1Q0Gx0680v2r00t7MdM79m+Mz1mM5t/tFY1R1kbmjdbGppdlrrmLuaK5nTTN6ZK5jmmK+ZN&#13;&#10;xjhLtHG1Zb7BYs3Xx1nzdb2ss3WDrCekltbc/JL0n96N3mc7+HHg7+r/WugO6VBZGtd/zn/df8/x&#13;&#10;DNrgGEDjejCYu6TF/J6jVMAbF97P/Yu//oHfd9xcc73ab3M9jXjr4YqcD7vDGfkbxVvYtmZL1fcm&#13;&#10;5asLDjzLmWSS3ydcktqG2fl+x71ae87Vqg9mlmd+jCe+0W+nSjxts0cjHvGMolWe/xS70C5Ya794&#13;&#10;EmeqF/lF/Xz7EvzMhe9F8KeJfx5HS1N39pgL9xtJrnBCVzAkSHvMyd5bpsBny68iPsXUBjjtPydI&#13;&#10;wQBVwRX4bgjSuPqabjhV4DGUFSUqABZ1oHOTHOMNZ44x2rnBFB3wzmGoOdoZZ+4PfOq/KxOHd5xx&#13;&#10;lzPiOPMiz8PmdZ7BANWj5LZY56H2KEkvH0LenUAKUBr7lGKfryzpZTlpVZtb+ffwfcoMtMPzAOml&#13;&#10;G0xu8/gVqqSPZoK9/RTup7gzx11clyT9Jq5naauiVB4v8oGbd7b60tSryyheAvP0YMrP44vILzZO&#13;&#10;3WFeWpr6dBx9PgtnY01QTy8g/GSv2wHCib7tRMBsU5Yj0TQIqAycsM82ZdiPA1XNGfZE8wkA4eZB&#13;&#10;jqrmLMdxpC2p73WGrBXAE8AW4H9xTPh9wrxYcff9DNrgGBBoTFhkaMbHhGfDvuNjwuE1b/MxgZjG&#13;&#10;BGIaE4hpTOj/0kI+Fqx/88k7jgm93nXwvrn8woOcnw0bxMcEYhoTiGlMIKYxAXL4GPBl7H8+Jvw3&#13;&#10;zqmSg+4+biQHJXtfUwKPG40Rb1PaAIXjhg0d927jBtK4bss3nOeAQONGOuLT5WhnVyXwuLER8eeV&#13;&#10;/kDhuHEe9bjbuHFeWeT5QVnnsQcFHjeSEU/tUZLuRmHuReMGA/+vjhu6tFdiA40b0rEdvnGigFe+&#13;&#10;cl/AcYPHo015PlD5esG+ceNYG9+4AebjBpjGDR6PccNfTtEd0D+MG6W97zkafa3ouCH8gcaNWkqW&#13;&#10;I0ceBFQGTthrKRn20cDHgDXoBFDZYQ0a5PgY6UYDJfW9euhzNG60BpfGuNEBk8a4MraXgN3lmLz8&#13;&#10;F/icJQ3tkArQuBGFdiH3cIVn4984MpoVcl78jhqT2Iy2Keqmm8+xx65s4PxwhTzOPTvJ7OVl4xjx&#13;&#10;iZN9OHvPtWWvTtKzOk+04uk7Btdn6xpUUtOuVYDcvLgdNfScOwavVck/vVKYKi2nv42DHWr7PedD&#13;&#10;mq8PX/q1AVuRdz1u1aetwanxPn+qavLUYtd7dFGp3JYfNlUpH/G6Bgs5o/4q6g35z6qjPs7kbN54&#13;&#10;UJ0X/qZ68O1vqFzE6xnJQ/kM5TPtu4acz5p6cn73wjQ2L7wGS7u2gI00rEb9F7Ddo3twRjnxsxq9&#13;&#10;wvXsld5z/e1VbA7m2xPgfyhQ8Cio2P2LgQMH/u17ZZBBzfeXz2V7I206dFHM34Sf9PBxQDgxf5MR&#13;&#10;MEp6VcmUlimHAKNumVJFNwt4AohTbLqGCK+oTMZ0rJN0Uu4kzQc6yvOkUDkXqKkLlTvoqssDdPfK&#13;&#10;oswO6HsjIDhQmXG6ZLmKLgkykuQPgDelMcBsYJ28U9ohG3UnIfd3ebSuqjJa1wd4S2mpy1E+lXKU&#13;&#10;14AnpBOKJu1XRJm98R703iXZCCPiq6BeoeBWYCT13/eLLHgG/eVzhAuQkQ2UpXUNatzaJL3EbUQQ&#13;&#10;6m4FyEZUwItzd29d9u+rXZlUwC+fr8J6bu7OdrbDnLB9P7Y86ZRKvGBjI86Up+GJxlxXFp/5TiX/&#13;&#10;qNtxKo/H89iff+RhPD/8JC8u9ak4ko988eSn9De7h5NfpXRX19RQKR/xnoiFnGMv9FFtN2arxFL7&#13;&#10;85zbV4hgjy9fplL5lJ6Y8hOTvL6u+xAfyebE1vO/T3EdLjo4Gv6kt9VRXwK6BHWpAlf4jOHhL+tk&#13;&#10;FhJnF9FJ4Sf9KGlNlaH/Shmpz1HaApfR77Ogl1k6FTgrX9ZlyN31GfJIIEO/UM7Sr/DrXgbKOlug&#13;&#10;eyXJ/rf+S+Q9DhnH5YrALZ1BuaWLAaYo1fTLlO7ASODf+kzldf1rfh0T9S5Jx8LxPvT3zbXBpaFj&#13;&#10;P0IW6VlZ0rGL+U3b3JrgG4cro+6kZ6RjFdEmd3LrjnTkOkKcE35b7XuwN+egfcPUSmsuqfN6z1Iz&#13;&#10;tmarC79YqnaOPaIu77JFPdRhh7ruyBH1+RPvq0H7rnIOWxjGyC993oZRPuLnT9zPiGl8G7DI7ud6&#13;&#10;81pyf9U1ldnuT26ribHYB/x8B+crp1/iTOWfbhzGqD79o6IY1c/8TW3OCT0bcr4c3pQzyad3E8zf&#13;&#10;s/CCIsZG/x1F/owtwWJnazROlqa+ZUMHrNABWlfV4ZXx/Ygxj8aCbL1VrmEg7JLrAKSLMb5k/Fek&#13;&#10;tcHXwPCu3MawQn7EsETuZ8iQUw1z5RnAViAXcbmGigqVFXWH/AaE5RqylWUcVZVA5Swz/CK/ZPhc&#13;&#10;TgYY0MBwGXXTKTUMFkAGQgKWUwNlZOsJVrkkHa2L+lC/jAG3BP/dcbAO2royUJZ09Lv8yW3EOEh3&#13;&#10;EDsU6KjP3mMN+3xfrpOCac8kvPwOlfZQLp7+QTW32KAem12ONd+7Vd18vaafn+y6i4d/+eRRno49&#13;&#10;f47nE3sqtFeDZpe+fPJRRvLk/G6M5KEcRvLOPfIEI3mCaY+FwkPPpPB07VOe5vlG2adyObTvTvJm&#13;&#10;905j0thExvdswINHNmDH9uepTb69h9kMR9T5VWuwxmtXqlJSVcgZ6ue9B8N5eH1rCPJnqzfHeng+&#13;&#10;2ksieZDLmcogJ9rjjvv8BfpOoyoe/9HxdAgUOEMO/LcTQ4wZ8ixjFNe3kvTyVWOCstA4XFlqnOMf&#13;&#10;45ZC9hwoBelpSfneQp4NyLsd8gPp/SXUoZYpQ+5oClyPJFOCMsA0XEkxFdaDzh7uVo8RyDMaeSdD&#13;&#10;PtWjPiCcsF8QIy1DHXKBeaZsRQUiTJ0CtkuQqaHiNoUoVtNP/nmFFYJ+QpsHapc8Y4iSa4xWvjd2&#13;&#10;4vUpyfbuNmYro4BQtA99p5JsVWvUneYTvcGlYavEfcCyZKvKSTv8tqod2iKmwFZVRZuQa9zDgznv&#13;&#10;BrUo01w51GBlK9NDVPfEj1Vie5cpnGt/0V59ok+6Slw0H/l3HZBYUcYcnI3/cJFqXNSMvRF7mXPN&#13;&#10;tQ5G/mHlKvG59orddfgc+/P9TdnWyE7s+cGRfM1A6Wit0H/2l3ytMP7DKiWuGZBOjbPjDAWu9hcH&#13;&#10;OJNc8ku0x4V44q2RxzjztQb8Fy031Ws1WrGi9RZzfPz5FywRGSMf+X8n/rO26Usz/v8b2I8mqLoX&#13;&#10;EH7Sm0aAcEI/kRxpDMpn5sPyfGAQ0NmcB0T4bZKQIfTkX8jjBTojc9ciZQl/oLI6m2craeaVykbg&#13;&#10;BHDNvEyxWgrn+KEW/D9FBfaP5Agn6otjSCnP/BXy5igrgTjASjLMKnBFbmXOkBcBVkuGHGW5AjRW&#13;&#10;onC7McrSUalm6ep/J1FX8U7NIdcKiL9z6o1n0v0R4NJYSyyArBeAsqX7P7QRe3r70Q7bAVpLBIG5&#13;&#10;G50Yd1/yOlUq4LQf26rkJ5amYw8L4YIL0qnfz7gSj3A/n60fo6advRf+IZCTHc+5W1UfoxCKp7J4&#13;&#10;Ps5D4iXEUxilJ6L8xD65iBfyaU7gV0SugZODYgrv0ZT2vD8FfXdBwbygPq+Q70f0XRoLUywL5PUc&#13;&#10;2UqKhbDAP/4IvdoEOXGQ0wTpvYDwkz60A4QTcp0I2GTpJa+wDJdfAEYByfAnW+KAevCHIjwU8aHy&#13;&#10;Jvg3Ibykfj8Ssmifahy4NMa8stjvjdJt/5h3x36Ptsk614SPD8RnpEVqS9x1kXSb1D49pqqVdYfU&#13;&#10;X3/spcboLqp1ajb088ouN+LITwwR0rLa+H8hCrhPD7M6uMsnyG/GNdNNfB5Pcnc8W5ltl2aojdfW&#13;&#10;9rOki8a8uTbS4awF82SSIZjXy3f7hXp/wXT4nx1zctBfl8Nm0xywOq+M70f0Tz28OZblSi+rHHDe&#13;&#10;N9x6S55ovSy/aP1CJlmN7iDLjDCKv24hZMg/Wwl75XHWXneRPRzlT1Uesr4ccK5K8bkc2UoO9JPq&#13;&#10;XZKujEddaIx4AVwaulIZsmi/piyNEahxrBgjOqAdqGPTGEHfye8K1om0Xrzo2Kvy8I1O3m+XdvRi&#13;&#10;PehbR3KmTjtRpwsqRTsdiQLJRmJ8T+sCpn41FyA7twhMc1qqb7QtVyEctIXKVnuoPLTAL/Kjm6eh&#13;&#10;m/+tffsOUIaydrbnkKr7v3Ea2ioVoG8chbYgV6leXX62J7iaYy8/23tzTCI/y1uwbSHnS2u/5vzK&#13;&#10;OR0/2yOmsz1iOtuLyoG9xNkepaezPYTzs72onCf42R4xne0R09keyuN96fE2Rzhnh9l4n1qwrRI/&#13;&#10;20M8P9vz+VPVbukh/GyPyqMzPcpHnB02nTPVl872iOlsj5jO9sI6vsDP9qj+dLZH8vjZHuwvP9sD&#13;&#10;87M9MJ3tUTm0F9kt/RV+prdowQOcUe9iZ3uivcRSwb9GwMMflw0I+kf3NDR78XM74ac5x+P8K/t+&#13;&#10;hE3H9ETqaX9VSbcvU1YDp4Fc+yzgCSBOOW9viPCKSrJdUlraT8ot7fOBjvJo6NVRwOAIlas5qsvR&#13;&#10;jsJzu2qOu5/bhTqS5Vx7EmQkyQuBdPsYYDawTl5i3yGfRlnVHL/LmqOqojn6AG8poQ6cX9hzlPHA&#13;&#10;Q/YTSrS98NxOvGdJNn4J3pPsxAZwaawDfoSssnamYJOaxYr9SjFGkf5X9HUJ6WRQK1Y7PJwV5Z/L&#13;&#10;Neb+Mfe2w32QNmzbU72YFCFzPtnLzZ7+uDkTPOOsmVG6Bw6c4Wv0mjgDoLU7wv1rdi4H5S27pec6&#13;&#10;TkUvPOw7uyDe+cUPKvGQ6xXZyI/Hq1T+us5bOM94MIfzyI9vq1ezIkku+65VMOcV/WW2LtPOkme6&#13;&#10;OV88buZM8ul9BNP7cT3F8OTTU/8DaatuIn6DSnHMegAFY7zy/z+lSzCAjcPg0wRhXkD4ST+FHcZj&#13;&#10;sTu/S5xLlSVO3F7BraxA+4S9Ed/duZaD5JU07+oAWfc6c5RfoU/vA+m4GZPu6BZQdrojQz7OkcDn&#13;&#10;ZzFUyQInbIkN/uOOScolx1JFQZ0bAfHOfysdnKOAJ5XOzsFA74DldHZmyEs4xpU4X9uEcmi+tg9c&#13;&#10;GrpcFtc2DqmDfyy/09qm+dYH+Zq+CPM1Pfx8TU/htKYX8f61tlhzg2nN/lN6JF/TN9+6j6/l6x4I&#13;&#10;Dbimh7x46haUnpjy+/wPkpz/2po+D3p3tzV9nnOBHOciZCt5TsKf1/Saq/iaXvhJ39rRixY4oRMo&#13;&#10;VtJcveQmruFyJcAC5Dp7AXFAPdnhCkV4KOJDUW49WXOVvKY/BFk0hn0OLo11Slmcw5qlx/xj2J3m&#13;&#10;sOYBDeK3j6nFCnldPN3hgJ/vO8e7nuNsHrCO86W5n6gUT1zpYlXOpz5UkH6d2rS2k13v+Iz60itG&#13;&#10;8sfTfnHP6UPiPh/0AfhKHO1/E8elXov/4nPfvvMW/Vu8v+/Z/hXniO463FW5Frehmpf2uePjXSba&#13;&#10;31ZXfP8z3TVRn006zvfTqTzaX6f6EaMcle60EOOuC+eVmIdS/NU1b6oL7t3O99198rCfjbkq7WMT&#13;&#10;050WYuRnVA6NwZSPePjCqpwhN57u5FB3pf120V7/F+awr0LH5hUZI4WfdKykOewKV6ay17VSuQw4&#13;&#10;3SuVCu5MYDowAv5k5RtXkrLCpSqzXNWVua48ea5rt7zNlSGb3RlyHUBzL5V7ugvvv7THH2lcwuQ4&#13;&#10;UJkt3F/KNd2HZSdw2XVYPuM6C1wDrKhHkBLijlDau3Gz290RmAJsVVq4cQ/HlaPsBha6vlLSXZ8p&#13;&#10;Yi4g3rOkOWw23p/GvUvg0hj3yqL+38ofGFD/D0DXSP8Fv3ZiA9f/16BrdN7kOpjG+efY1Zwv3t7F&#13;&#10;9Z+Y9J+Y9B/5uP5TetJ/kkP6fwD3zkj/iUn/iUn/1/excn0nufg80qnNX3A+g7yk/91u0Pla43jy&#13;&#10;k/6PsN7k+t+wxjGu75SP9H49ZBKn4ayK9J+Y9J+Y9J/iSf9jBn/A9d8nD/o/vUD/wVz/waT/aAeu&#13;&#10;7/QepP9Ixxn1Lqb/or3+L+j/UuheUf0X/kC6+D70/UvofS4Q5lmp1PJkAtOBEUqEJxnhScr7blVZ&#13;&#10;6K4O5MkL3bvlfdD7ME+G/ACQ5Fkqp3gK9T8JB1R30/+Oni/lxp7DkHFYzoMNuOI+C1wDrEqeO0ip&#13;&#10;7olQkjyNldGejsAUYKvSzpODuuQoh4E17q+UDHeh/ov3LEn/vy3Q/9xS0v+yeI5tk57x6/9/8xx7&#13;&#10;0rfnuf0o6Rz744hGdzzH1hp/zvWvtM+x6fz6PzvH/mfXu+O8xc+xhZ90uaT16TivQXnKe1h+ALAD&#13;&#10;Nzx5QOE5tpAh9ESct92AzhY9xxb+QGXd8MxWKntXKh2BUcCLXtyPxV9riTF5Pep/t3Ps171fIW+O&#13;&#10;ogIXoN9ZHsjw4I6t54r8NWxLa2+GnAXs8V4BGit7vKqy09sRKDzHFnUV79Qc7WMFxDn2TTzT2O8C&#13;&#10;SmPsF/s/ZemMwiCl+9e8HdAecQDtX5nBflfkDKIe7rny8IBnFKXb/yNRIK358O3SuoCpj3vwzWjd&#13;&#10;VhGIAai+ud5chTC3XKi8B6hXzucX+S3/o2cUefmz/d/4Tus7T6+m/IxC8Lbx1/kZxdEm/fmZRLWQ&#13;&#10;LM6fnrrCWX3Mxc8oiOmMgpjOKDZUvcXPKCg9nVE8OM3Gzyi2jU/lZxTEdEZBTGcUKI/3pa9e9K3r&#13;&#10;Wtcux9dO1UKi+BkF4vkZRaVvaxOrdUdU5mcUkMvPKCgfnVE0PZTBGXL5GQUxnVEQ0xkFxdPfH1H9&#13;&#10;6YyC5PEzCty/5mcUYH5GAaYzCiqHzijqjsjkZxO/v6lyhrxiZxSivf4vzO9sWFcV/dsi4Sc7XdL6&#13;&#10;rob8qtJeXqY8DWQBn8qzgCeAOGW93BDhFZXasqTcLndSvl1uPtBRbi6HyguAQ8BPcnXZqhSeUfyK&#13;&#10;Otztb4suysnyLjkJMpLkgcCj8hhgNrAO/h1ylnxS/lX+XQ5VqiqhSh/gLeWinKMMA9oAHvmEkluu&#13;&#10;8IxCvGdJNj6iwE7cBy4NGz8acoYAZcnGm9Je9c/vstAfFgBk471gcvzecRGutvB93C3OVuXnP1Xp&#13;&#10;rjLdU6a7zhTWsll19uuPX3P+YcAlHk73pC8u0vP7yZSG7mVwwQX3L/i9DTzzeyDiTkaR8qTC/5EE&#13;&#10;Bwf/7H2MidgDudv95IlKhvyOEh3wzsQHSidlpzJc2aPM9M9rDkL2TIB0Loo3gO9H7Fsa4D2GPCeV&#13;&#10;bsoFyA90jyM4KENOBq4q2cpiIAp1onqV1M+pf9Nchv7GuzT2Mcvi/r0pbal/nNuPtt4OUD8PApNr&#13;&#10;Pi7Vt39fyL79+3Gpvv17hPP9+4J46dxE3128Isz375eqvv37cdd9+/c9mgbevx+XyvftmyM91eMn&#13;&#10;5C+oj2//Xsjnvb/YaPKP3smbhYa52/79rKAF8nmObGVWEOHP+/c5kFP0Tp7wkx60oxctcEIPaC6X&#13;&#10;E9RL/ixouLwReBVIhz89KA6oJ78RFIrwUMSHoux6cg7CS+r3Gvo7zQMf/h/u9wZphd++36nfU/MX&#13;&#10;vZPX8/5l/E5epx1b+J28xZ/s5XfyMh4+y+/kCb7Y6f+Rd/0hdZVh+DqzXImM83nPPefsBzkdGIEK&#13;&#10;0xFYef/wHiULdKul2x8rmgWrzLFiRtOMDbVoLCrYbTALlggpYmmt5sjFwD8u/bitBFvG2hZ0wxHD&#13;&#10;PxaEYs/z3vNdr6N7pVBIOvDwnO+ce873fp/3fb/vfud5j9dFk0fmPQYq45o8MjV5vI6xfaByRMaB&#13;&#10;06dPSuz/oqRLNHma/2uaPMu/tCbP8vept/zpNXmn/LPGoH/aGPOn1+TxfKEgbBSYRATXpdfk9fhb&#13;&#10;1FF/pzrkT6/J4/kik0DOhp9Ircmrh49wjHjif+wrvo6P/pGv/Fv9quhP6TTQPdFXVqt+tcZc2ldq&#13;&#10;zD41Zqb3lag5a1w2p40ZM72v8PzDgrDRECAixpSZ3leiZgvq71SD8APOqUrZ796mx5wslHm+IUBM&#13;&#10;qhr4C+1ONa7s9XyF7zZejvnUalwXnpsfTfjK360Ln4NmiXlKycz8JuYz83lL446IPHepuNIpzDxl&#13;&#10;Pt8hJ1/HMvOEkpn5Tcyr5vOl0Qdjwm8/liv5Tfs35Et+02a7VPKbXjoez2/q+bFQ8ptYP5/L3F73&#13;&#10;g6wL47gwvxJ8BwFZvxMBn3MrrkBLhY152+QbjV5+E9YDeJ552pLfBJbrwPJcGJxst565JdIqbhYq&#13;&#10;QgiVt4I6qDpr8bqwLnMeVsaGeZv2iVtRrrMyVciKGrnAVCBqjAfmgIV1YX0P7Sd6XXg8sHhdWJfT&#13;&#10;1TUeOKZmAv2q0OpXtcBTVq9qsxbWhbth/1Lrws9YP8HemLKBjwMx1RroBVzgmvEB4kWeFTYOAmHr&#13;&#10;GlCuwpYL1AML68LaVt2me9EP2YBeFz7o+f5r4OVYM5jCfaLAalozmJsfT/h+Dmz3Afwtxb+/3rrO&#13;&#10;vyn+onliY6mUJzYOye+c/Rf2VQVOVriaef7UHQ+45DOxJ3k85P7RK9f85umUn//wkpQ1++78Xcrk&#13;&#10;gtaHXB4nl2CdYTZyP+4XET6D57gsu4++4O4xj+B8A+oZEp6NfC58LH9c+JOvvxfWeSGapR30WfwO&#13;&#10;83SMcZJDr6yo707iu5+FtYNt6Nx1gC7Tn4oAvWnf5VrCpHXRmLQ+A3okJyTV5zbZPcYm+6JRAPB+&#13;&#10;qWJBsT1o7LDDxgGg3UM3WNvUbUOf6+k3gtogsLZpLfbb7V+MVvuS0QzUAFvtP40ie70qsrcAdwPb&#13;&#10;0moVi2y8I8EislKOzUfxXeQ89h1gOcbmN9bgf8ABq8k/51/+KuGf59APIwD9s8T7u4R3z7scqzT3&#13;&#10;BUcwBl51m2u3uxy7yIe2r68mU6vVVtrlTuy7r7qqole4ufaCcNnO6y7f08P7UANB5nVkajrIa6HD&#13;&#10;ILO+ttLbqksO78H94rzluUzRTGg+/F3M5XuMGs+PypjMejlWw74QmeZTY0GmdoTMsbcvWIb635X2&#13;&#10;aKZ2g/VSy0E7Oeeg/eSynS3Cl8tN0YSgPSFqRHA8hOtC+HyIGpJv6x6X+CL9g7qmX8yXOlEf5xis&#13;&#10;V+Y4ZGpgyOwn8vTuOrzj755F7dVzgHjgwExAhxLGkPjBJFrZmNKEl/64STFFlxkDUq3LFDtBdcOu&#13;&#10;B9qB91SOM6QKgCpgl3NCNTlHgHbgAPBsYu1T31uPqXqe0AIb+K5LzstTxacW56p62jkroG1BQG/J&#13;&#10;seURZ1JtdWKwKaYiNp4J22eBV4FyNW3nwp7cRfZko9508a7JmTF2OVGjAMgAfranjG/sXxPxbgzx&#13;&#10;bsSLd6li5oT9vjGLGFnshI3jwLAzBSzMn4bRfupuaEeq9g+jb4edL9Wn6Acda3W/6f68eY5yAv7O&#13;&#10;GDgALMcc5XXY1wGsZAzMDmbcYqGOHICxCuTLxHBXFsyQYyzze7mXO97W77VPl9lefNx3l/zHPn20&#13;&#10;o1LvoRVJ+wtHk/c2o0Ab+N2i828A1gFs+5pg/ByKPkimfHncwbYO4P5fAAAA//8DAFBLAwQUAAYA&#13;&#10;CAAAACEAf0Iy4sMAAAClAQAAGQAAAGRycy9fcmVscy9lMm9Eb2MueG1sLnJlbHO8kMsKwjAQRfeC&#13;&#10;/xBmb9N2ISKm3YjgVuoHDMm0DTYPkij69wZEsCC4czkz3HMPs2vvZmI3ClE7K6AqSmBkpVPaDgLO&#13;&#10;3WG1ARYTWoWTsyTgQRHaZrnYnWjClENx1D6yTLFRwJiS33Ie5UgGY+E82XzpXTCY8hgG7lFecCBe&#13;&#10;l+Wah08GNDMmOyoB4ahqYN3D5+bfbNf3WtLeyashm75UcG1ydwZiGCgJMKQ0vpZ1QaYH/t2h+o9D&#13;&#10;9Xbgs+c2TwAAAP//AwBQSwMEFAAGAAgAAAAhALmgQUvhAAAACgEAAA8AAABkcnMvZG93bnJldi54&#13;&#10;bWxMj09rwkAQxe+FfodlCr3VTVqqMWYjYv+cRKgWpLcxOybB7G7Irkn89p320l4eDG/mzftly9E0&#13;&#10;oqfO184qiCcRCLKF07UtFXzu3x4SED6g1dg4Swqu5GGZ395kmGo32A/qd6EUHGJ9igqqENpUSl9U&#13;&#10;ZNBPXEuWvZPrDAYeu1LqDgcON418jKKpNFhb/lBhS+uKivPuYhS8DzisnuLXfnM+ra9f++ftYROT&#13;&#10;Uvd348uCZbUAEWgMfxfww8D9IediR3ex2otGAdOEX2VvOpvPQBx5KUkSkHkm/yPk3wAAAP//AwBQ&#13;&#10;SwECLQAUAAYACAAAACEApuZR+wwBAAAVAgAAEwAAAAAAAAAAAAAAAAAAAAAAW0NvbnRlbnRfVHlw&#13;&#10;ZXNdLnhtbFBLAQItABQABgAIAAAAIQA4/SH/1gAAAJQBAAALAAAAAAAAAAAAAAAAAD0BAABfcmVs&#13;&#10;cy8ucmVsc1BLAQItABQABgAIAAAAIQB9El+qweEAAMjVAQAUAAAAAAAAAAAAAAAAADwCAABkcnMv&#13;&#10;bWVkaWEvaW1hZ2UyLmVtZlBLAQItABQABgAIAAAAIQCaZtbL8wMAAEULAAAOAAAAAAAAAAAAAAAA&#13;&#10;AC/kAABkcnMvZTJvRG9jLnhtbFBLAQItABQABgAIAAAAIQAVp6aHAy4AAHiIAAAUAAAAAAAAAAAA&#13;&#10;AAAAAE7oAABkcnMvbWVkaWEvaW1hZ2UxLmVtZlBLAQItABQABgAIAAAAIQB/QjLiwwAAAKUBAAAZ&#13;&#10;AAAAAAAAAAAAAAAAAIMWAQBkcnMvX3JlbHMvZTJvRG9jLnhtbC5yZWxzUEsBAi0AFAAGAAgAAAAh&#13;&#10;ALmgQUvhAAAACgEAAA8AAAAAAAAAAAAAAAAAfRcBAGRycy9kb3ducmV2LnhtbFBLBQYAAAAABwAH&#13;&#10;AL4BAACLGAEAAAA=&#13;&#10;">
              <v:rect id="Rechteck 117" o:spid="_x0000_s1027" style="position:absolute;width:3592;height:35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fT+yAAAAOEAAAAPAAAAZHJzL2Rvd25yZXYueG1sRI/BasJA&#13;&#10;EIbvhb7DMoXemo1SVGI2Elpb6lFTKN7G7Jikzc6G7DbGt3cFwcsww8//DV+6Gk0rBupdY1nBJIpB&#13;&#10;EJdWN1wp+C4+XhYgnEfW2FomBWdysMoeH1JMtD3xloadr0SAsEtQQe19l0jpypoMush2xCE72t6g&#13;&#10;D2dfSd3jKcBNK6dxPJMGGw4fauzorabyb/dvFLjDsCnOXf7zu3flIV+zKV43n0o9P43vyzDyJQhP&#13;&#10;o783bogvHRwmc7gahQ1kdgEAAP//AwBQSwECLQAUAAYACAAAACEA2+H2y+4AAACFAQAAEwAAAAAA&#13;&#10;AAAAAAAAAAAAAAAAW0NvbnRlbnRfVHlwZXNdLnhtbFBLAQItABQABgAIAAAAIQBa9CxbvwAAABUB&#13;&#10;AAALAAAAAAAAAAAAAAAAAB8BAABfcmVscy8ucmVsc1BLAQItABQABgAIAAAAIQDyRfT+yAAAAOEA&#13;&#10;AAAPAAAAAAAAAAAAAAAAAAcCAABkcnMvZG93bnJldi54bWxQSwUGAAAAAAMAAwC3AAAA/AIAAAAA&#13;&#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8" o:spid="_x0000_s1028" type="#_x0000_t75" alt="&quot;&quot;" style="position:absolute;top:3200;width:11626;height:86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1Gs7ywAAAOEAAAAPAAAAZHJzL2Rvd25yZXYueG1sRI9Pa8JA&#13;&#10;EMXvBb/DMkJvutFCq9FVSm3Ag1D/FEpvQ3ZMUrOzIbs16bd3DkIvj3k85jfzluve1epKbag8G5iM&#13;&#10;E1DEubcVFwY+T9loBipEZIu1ZzLwRwHWq8HDElPrOz7Q9RgLJRAOKRooY2xSrUNeksMw9g2xZGff&#13;&#10;Ooxi20LbFjuBu1pPk+RZO6xYLpTY0FtJ+eX46wy8nKZV9r2Z7bKfy/uXe9p25/nH3pjHYb9ZiLwu&#13;&#10;QEXq4//GHbG10mEiL0sjmUCvbgAAAP//AwBQSwECLQAUAAYACAAAACEA2+H2y+4AAACFAQAAEwAA&#13;&#10;AAAAAAAAAAAAAAAAAAAAW0NvbnRlbnRfVHlwZXNdLnhtbFBLAQItABQABgAIAAAAIQBa9CxbvwAA&#13;&#10;ABUBAAALAAAAAAAAAAAAAAAAAB8BAABfcmVscy8ucmVsc1BLAQItABQABgAIAAAAIQAv1Gs7ywAA&#13;&#10;AOEAAAAPAAAAAAAAAAAAAAAAAAcCAABkcnMvZG93bnJldi54bWxQSwUGAAAAAAMAAwC3AAAA/wIA&#13;&#10;AAAA&#13;&#10;">
                <v:imagedata r:id="rId3" o:title=""/>
              </v:shape>
              <v:shape id="Grafik 119" o:spid="_x0000_s1029" type="#_x0000_t75" style="position:absolute;left:13677;top:8420;width:29483;height:35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XxIyAAAAOEAAAAPAAAAZHJzL2Rvd25yZXYueG1sRI9Na8JA&#13;&#10;EIbvBf/DMoK3uklBq9FVpGLppdTPg7chO2aD2dmQ3Zj033cLhV6GGV7eZ3iW695W4kGNLx0rSMcJ&#13;&#10;COLc6ZILBefT7nkGwgdkjZVjUvBNHtarwdMSM+06PtDjGAoRIewzVGBCqDMpfW7Ioh+7mjhmN9dY&#13;&#10;DPFsCqkb7CLcVvIlSabSYsnxg8Ga3gzl92NrFbTX9r2blNyls2l/+eS9Ob9+GaVGw367iGOzABGo&#13;&#10;D/+NP8SHjg7pHH6N4gZy9QMAAP//AwBQSwECLQAUAAYACAAAACEA2+H2y+4AAACFAQAAEwAAAAAA&#13;&#10;AAAAAAAAAAAAAAAAW0NvbnRlbnRfVHlwZXNdLnhtbFBLAQItABQABgAIAAAAIQBa9CxbvwAAABUB&#13;&#10;AAALAAAAAAAAAAAAAAAAAB8BAABfcmVscy8ucmVsc1BLAQItABQABgAIAAAAIQBsoXxIyAAAAOEA&#13;&#10;AAAPAAAAAAAAAAAAAAAAAAcCAABkcnMvZG93bnJldi54bWxQSwUGAAAAAAMAAwC3AAAA/AIAAAAA&#13;&#10;">
                <v:imagedata r:id="rId4" o:title=""/>
              </v:shape>
              <w10:wrap anchorx="margin" anchory="page"/>
              <w10:anchorlock/>
            </v:group>
          </w:pict>
        </mc:Fallback>
      </mc:AlternateContent>
    </w:r>
  </w:p>
  <w:p w14:paraId="064CC70A" w14:textId="77777777" w:rsidR="009D3673" w:rsidRPr="00141AA4" w:rsidRDefault="009D3673" w:rsidP="009D3673">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4B1E0E7E"/>
    <w:lvl w:ilvl="0">
      <w:start w:val="1"/>
      <w:numFmt w:val="decimal"/>
      <w:pStyle w:val="berschrift1nummeriert"/>
      <w:lvlText w:val="%1."/>
      <w:lvlJc w:val="left"/>
      <w:pPr>
        <w:ind w:left="680" w:hanging="680"/>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964" w:hanging="964"/>
      </w:pPr>
      <w:rPr>
        <w:rFonts w:hint="default"/>
      </w:rPr>
    </w:lvl>
    <w:lvl w:ilvl="4">
      <w:start w:val="1"/>
      <w:numFmt w:val="decimal"/>
      <w:pStyle w:val="berschrift5nummeriert"/>
      <w:lvlText w:val="%1.%2.%3.%4.%5"/>
      <w:lvlJc w:val="left"/>
      <w:pPr>
        <w:ind w:left="964" w:hanging="96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0"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15440439">
    <w:abstractNumId w:val="9"/>
  </w:num>
  <w:num w:numId="2" w16cid:durableId="2094886574">
    <w:abstractNumId w:val="7"/>
  </w:num>
  <w:num w:numId="3" w16cid:durableId="1214846459">
    <w:abstractNumId w:val="6"/>
  </w:num>
  <w:num w:numId="4" w16cid:durableId="1559512366">
    <w:abstractNumId w:val="5"/>
  </w:num>
  <w:num w:numId="5" w16cid:durableId="1056202596">
    <w:abstractNumId w:val="4"/>
  </w:num>
  <w:num w:numId="6" w16cid:durableId="162669622">
    <w:abstractNumId w:val="8"/>
  </w:num>
  <w:num w:numId="7" w16cid:durableId="2124033171">
    <w:abstractNumId w:val="3"/>
  </w:num>
  <w:num w:numId="8" w16cid:durableId="413628531">
    <w:abstractNumId w:val="2"/>
  </w:num>
  <w:num w:numId="9" w16cid:durableId="878518334">
    <w:abstractNumId w:val="1"/>
  </w:num>
  <w:num w:numId="10" w16cid:durableId="388573569">
    <w:abstractNumId w:val="0"/>
  </w:num>
  <w:num w:numId="11" w16cid:durableId="1838762712">
    <w:abstractNumId w:val="28"/>
  </w:num>
  <w:num w:numId="12" w16cid:durableId="1320688625">
    <w:abstractNumId w:val="21"/>
  </w:num>
  <w:num w:numId="13" w16cid:durableId="854927740">
    <w:abstractNumId w:val="17"/>
  </w:num>
  <w:num w:numId="14" w16cid:durableId="411244012">
    <w:abstractNumId w:val="30"/>
  </w:num>
  <w:num w:numId="15" w16cid:durableId="349767111">
    <w:abstractNumId w:val="29"/>
  </w:num>
  <w:num w:numId="16" w16cid:durableId="1235317701">
    <w:abstractNumId w:val="12"/>
  </w:num>
  <w:num w:numId="17" w16cid:durableId="1688632376">
    <w:abstractNumId w:val="18"/>
  </w:num>
  <w:num w:numId="18" w16cid:durableId="2255764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76127601">
    <w:abstractNumId w:val="27"/>
  </w:num>
  <w:num w:numId="20" w16cid:durableId="2090732143">
    <w:abstractNumId w:val="16"/>
  </w:num>
  <w:num w:numId="21" w16cid:durableId="420414838">
    <w:abstractNumId w:val="25"/>
  </w:num>
  <w:num w:numId="22" w16cid:durableId="996305232">
    <w:abstractNumId w:val="24"/>
  </w:num>
  <w:num w:numId="23" w16cid:durableId="1549487448">
    <w:abstractNumId w:val="14"/>
  </w:num>
  <w:num w:numId="24" w16cid:durableId="657002398">
    <w:abstractNumId w:val="19"/>
  </w:num>
  <w:num w:numId="25" w16cid:durableId="826095286">
    <w:abstractNumId w:val="26"/>
  </w:num>
  <w:num w:numId="26" w16cid:durableId="180319403">
    <w:abstractNumId w:val="22"/>
  </w:num>
  <w:num w:numId="27" w16cid:durableId="864172876">
    <w:abstractNumId w:val="15"/>
  </w:num>
  <w:num w:numId="28" w16cid:durableId="1230385894">
    <w:abstractNumId w:val="11"/>
  </w:num>
  <w:num w:numId="29" w16cid:durableId="1701468439">
    <w:abstractNumId w:val="23"/>
  </w:num>
  <w:num w:numId="30" w16cid:durableId="1727220713">
    <w:abstractNumId w:val="10"/>
  </w:num>
  <w:num w:numId="31" w16cid:durableId="18413105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021267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483449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041711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444596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122583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931876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46460040">
    <w:abstractNumId w:val="20"/>
  </w:num>
  <w:num w:numId="39" w16cid:durableId="1197621705">
    <w:abstractNumId w:val="13"/>
  </w:num>
  <w:num w:numId="40" w16cid:durableId="12947972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36985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42329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202"/>
    <w:rsid w:val="00002978"/>
    <w:rsid w:val="0001010F"/>
    <w:rsid w:val="00013B11"/>
    <w:rsid w:val="00014DD6"/>
    <w:rsid w:val="00025CEC"/>
    <w:rsid w:val="000266B7"/>
    <w:rsid w:val="00032B92"/>
    <w:rsid w:val="000409C8"/>
    <w:rsid w:val="00041700"/>
    <w:rsid w:val="00047C3E"/>
    <w:rsid w:val="00063BC2"/>
    <w:rsid w:val="000701F1"/>
    <w:rsid w:val="00071417"/>
    <w:rsid w:val="00071780"/>
    <w:rsid w:val="00077BA3"/>
    <w:rsid w:val="000803EB"/>
    <w:rsid w:val="000879BA"/>
    <w:rsid w:val="00090380"/>
    <w:rsid w:val="00096E8E"/>
    <w:rsid w:val="000A06D7"/>
    <w:rsid w:val="000A1884"/>
    <w:rsid w:val="000A1B47"/>
    <w:rsid w:val="000A24EC"/>
    <w:rsid w:val="000A4883"/>
    <w:rsid w:val="000A621D"/>
    <w:rsid w:val="000B183F"/>
    <w:rsid w:val="000B595D"/>
    <w:rsid w:val="000B5BAB"/>
    <w:rsid w:val="000C3F85"/>
    <w:rsid w:val="000C49C1"/>
    <w:rsid w:val="000C7159"/>
    <w:rsid w:val="000D1743"/>
    <w:rsid w:val="000D1BB6"/>
    <w:rsid w:val="000D6CE1"/>
    <w:rsid w:val="000E7543"/>
    <w:rsid w:val="000E756F"/>
    <w:rsid w:val="000F11AA"/>
    <w:rsid w:val="000F1D2B"/>
    <w:rsid w:val="0010021F"/>
    <w:rsid w:val="0010073A"/>
    <w:rsid w:val="00102345"/>
    <w:rsid w:val="00102FDE"/>
    <w:rsid w:val="00104011"/>
    <w:rsid w:val="00106688"/>
    <w:rsid w:val="00107F09"/>
    <w:rsid w:val="001134C7"/>
    <w:rsid w:val="00113CB8"/>
    <w:rsid w:val="001150F1"/>
    <w:rsid w:val="0012151C"/>
    <w:rsid w:val="001238A1"/>
    <w:rsid w:val="00127BBA"/>
    <w:rsid w:val="00133CFB"/>
    <w:rsid w:val="001375AB"/>
    <w:rsid w:val="00140D1D"/>
    <w:rsid w:val="00141AA4"/>
    <w:rsid w:val="00142A95"/>
    <w:rsid w:val="00144122"/>
    <w:rsid w:val="00154677"/>
    <w:rsid w:val="00157ECA"/>
    <w:rsid w:val="00162571"/>
    <w:rsid w:val="0016774B"/>
    <w:rsid w:val="00167916"/>
    <w:rsid w:val="00171870"/>
    <w:rsid w:val="00192B6A"/>
    <w:rsid w:val="00192F98"/>
    <w:rsid w:val="001A3606"/>
    <w:rsid w:val="001A43BD"/>
    <w:rsid w:val="001A52F4"/>
    <w:rsid w:val="001D0FCA"/>
    <w:rsid w:val="001E73F4"/>
    <w:rsid w:val="001F4A7E"/>
    <w:rsid w:val="001F4B8C"/>
    <w:rsid w:val="001F4F9B"/>
    <w:rsid w:val="00220B9C"/>
    <w:rsid w:val="0022685B"/>
    <w:rsid w:val="0023018C"/>
    <w:rsid w:val="0023205B"/>
    <w:rsid w:val="00233772"/>
    <w:rsid w:val="0023413A"/>
    <w:rsid w:val="002466D7"/>
    <w:rsid w:val="00247905"/>
    <w:rsid w:val="00255FA3"/>
    <w:rsid w:val="0025644A"/>
    <w:rsid w:val="00264A79"/>
    <w:rsid w:val="00267F71"/>
    <w:rsid w:val="002726D9"/>
    <w:rsid w:val="00273EBC"/>
    <w:rsid w:val="00283995"/>
    <w:rsid w:val="00290E37"/>
    <w:rsid w:val="00292375"/>
    <w:rsid w:val="002B551B"/>
    <w:rsid w:val="002C163B"/>
    <w:rsid w:val="002D272F"/>
    <w:rsid w:val="002D38AE"/>
    <w:rsid w:val="002D42AE"/>
    <w:rsid w:val="002D709C"/>
    <w:rsid w:val="002F06AA"/>
    <w:rsid w:val="002F68A2"/>
    <w:rsid w:val="003020C7"/>
    <w:rsid w:val="0030245A"/>
    <w:rsid w:val="00303B73"/>
    <w:rsid w:val="00304179"/>
    <w:rsid w:val="00316A44"/>
    <w:rsid w:val="0032330D"/>
    <w:rsid w:val="00333A1B"/>
    <w:rsid w:val="003413D7"/>
    <w:rsid w:val="00350607"/>
    <w:rsid w:val="003514EE"/>
    <w:rsid w:val="003619E3"/>
    <w:rsid w:val="00363671"/>
    <w:rsid w:val="00364EE3"/>
    <w:rsid w:val="003757E4"/>
    <w:rsid w:val="00375834"/>
    <w:rsid w:val="0038768E"/>
    <w:rsid w:val="0039124E"/>
    <w:rsid w:val="00396CB9"/>
    <w:rsid w:val="003A223A"/>
    <w:rsid w:val="003A7B76"/>
    <w:rsid w:val="003C3548"/>
    <w:rsid w:val="003C3AED"/>
    <w:rsid w:val="003C3D32"/>
    <w:rsid w:val="003D0FAA"/>
    <w:rsid w:val="003D2D99"/>
    <w:rsid w:val="003D5968"/>
    <w:rsid w:val="003E2D8A"/>
    <w:rsid w:val="003F1A56"/>
    <w:rsid w:val="003F2444"/>
    <w:rsid w:val="00400DD2"/>
    <w:rsid w:val="0040389A"/>
    <w:rsid w:val="00412346"/>
    <w:rsid w:val="00414D43"/>
    <w:rsid w:val="0042454D"/>
    <w:rsid w:val="00426067"/>
    <w:rsid w:val="00444695"/>
    <w:rsid w:val="00452D49"/>
    <w:rsid w:val="00471D34"/>
    <w:rsid w:val="004721E6"/>
    <w:rsid w:val="00480603"/>
    <w:rsid w:val="00480C4C"/>
    <w:rsid w:val="00485312"/>
    <w:rsid w:val="00486DBB"/>
    <w:rsid w:val="00493895"/>
    <w:rsid w:val="00494FD7"/>
    <w:rsid w:val="00495F83"/>
    <w:rsid w:val="004A039B"/>
    <w:rsid w:val="004A6CF6"/>
    <w:rsid w:val="004B0FDB"/>
    <w:rsid w:val="004B3225"/>
    <w:rsid w:val="004C1329"/>
    <w:rsid w:val="004C3880"/>
    <w:rsid w:val="004D0F2F"/>
    <w:rsid w:val="004D179F"/>
    <w:rsid w:val="004D5B31"/>
    <w:rsid w:val="004E0E33"/>
    <w:rsid w:val="004F22CB"/>
    <w:rsid w:val="00500294"/>
    <w:rsid w:val="00526C93"/>
    <w:rsid w:val="00530E91"/>
    <w:rsid w:val="00531895"/>
    <w:rsid w:val="005339AE"/>
    <w:rsid w:val="00535EA2"/>
    <w:rsid w:val="00537410"/>
    <w:rsid w:val="00543061"/>
    <w:rsid w:val="00544CD1"/>
    <w:rsid w:val="00550787"/>
    <w:rsid w:val="005510CD"/>
    <w:rsid w:val="00554D4C"/>
    <w:rsid w:val="00562128"/>
    <w:rsid w:val="00576439"/>
    <w:rsid w:val="005845E0"/>
    <w:rsid w:val="00591832"/>
    <w:rsid w:val="00592841"/>
    <w:rsid w:val="005A2641"/>
    <w:rsid w:val="005A2866"/>
    <w:rsid w:val="005A357F"/>
    <w:rsid w:val="005A60D0"/>
    <w:rsid w:val="005A64D1"/>
    <w:rsid w:val="005A7BE5"/>
    <w:rsid w:val="005B4DEC"/>
    <w:rsid w:val="005B6FD0"/>
    <w:rsid w:val="005C1D6A"/>
    <w:rsid w:val="005C3249"/>
    <w:rsid w:val="005C6148"/>
    <w:rsid w:val="005C61A5"/>
    <w:rsid w:val="005C6741"/>
    <w:rsid w:val="005C7189"/>
    <w:rsid w:val="005D21BD"/>
    <w:rsid w:val="005D7F4B"/>
    <w:rsid w:val="005E1157"/>
    <w:rsid w:val="005E4E72"/>
    <w:rsid w:val="00604483"/>
    <w:rsid w:val="006044D5"/>
    <w:rsid w:val="006157A5"/>
    <w:rsid w:val="00616321"/>
    <w:rsid w:val="00622481"/>
    <w:rsid w:val="00622FDC"/>
    <w:rsid w:val="006245BF"/>
    <w:rsid w:val="00625020"/>
    <w:rsid w:val="00630515"/>
    <w:rsid w:val="00640CF9"/>
    <w:rsid w:val="00642F26"/>
    <w:rsid w:val="00647B77"/>
    <w:rsid w:val="00650B3D"/>
    <w:rsid w:val="0065274C"/>
    <w:rsid w:val="006545F4"/>
    <w:rsid w:val="00655BD6"/>
    <w:rsid w:val="00657D16"/>
    <w:rsid w:val="00661A71"/>
    <w:rsid w:val="00672E90"/>
    <w:rsid w:val="006868ED"/>
    <w:rsid w:val="00686D14"/>
    <w:rsid w:val="00687ED7"/>
    <w:rsid w:val="006B3083"/>
    <w:rsid w:val="006C144C"/>
    <w:rsid w:val="006C62E1"/>
    <w:rsid w:val="006C6FD0"/>
    <w:rsid w:val="006E0F4E"/>
    <w:rsid w:val="006E4AF1"/>
    <w:rsid w:val="006E6558"/>
    <w:rsid w:val="006F0345"/>
    <w:rsid w:val="006F0469"/>
    <w:rsid w:val="006F5C45"/>
    <w:rsid w:val="00700979"/>
    <w:rsid w:val="007040B6"/>
    <w:rsid w:val="00705076"/>
    <w:rsid w:val="00711147"/>
    <w:rsid w:val="00717B72"/>
    <w:rsid w:val="007248EF"/>
    <w:rsid w:val="007256B0"/>
    <w:rsid w:val="007277E3"/>
    <w:rsid w:val="00731A17"/>
    <w:rsid w:val="007320F1"/>
    <w:rsid w:val="00734458"/>
    <w:rsid w:val="00735EBA"/>
    <w:rsid w:val="007419CF"/>
    <w:rsid w:val="0074241C"/>
    <w:rsid w:val="0074487E"/>
    <w:rsid w:val="00746273"/>
    <w:rsid w:val="00747DEC"/>
    <w:rsid w:val="0075366F"/>
    <w:rsid w:val="00766175"/>
    <w:rsid w:val="007721BF"/>
    <w:rsid w:val="00772538"/>
    <w:rsid w:val="00774E70"/>
    <w:rsid w:val="0077559F"/>
    <w:rsid w:val="0078181E"/>
    <w:rsid w:val="00783E8E"/>
    <w:rsid w:val="00796CEE"/>
    <w:rsid w:val="007A4664"/>
    <w:rsid w:val="007A478C"/>
    <w:rsid w:val="007A4A57"/>
    <w:rsid w:val="007B48A7"/>
    <w:rsid w:val="007B5396"/>
    <w:rsid w:val="007C0B2A"/>
    <w:rsid w:val="007E0460"/>
    <w:rsid w:val="007E3891"/>
    <w:rsid w:val="007E4DE4"/>
    <w:rsid w:val="007E68B4"/>
    <w:rsid w:val="007F380D"/>
    <w:rsid w:val="00821E67"/>
    <w:rsid w:val="00833960"/>
    <w:rsid w:val="008353AF"/>
    <w:rsid w:val="00841B44"/>
    <w:rsid w:val="00843029"/>
    <w:rsid w:val="00844B72"/>
    <w:rsid w:val="0085269D"/>
    <w:rsid w:val="00853121"/>
    <w:rsid w:val="0085454F"/>
    <w:rsid w:val="00857D8A"/>
    <w:rsid w:val="00864855"/>
    <w:rsid w:val="00864CE7"/>
    <w:rsid w:val="00870017"/>
    <w:rsid w:val="00874E49"/>
    <w:rsid w:val="00875045"/>
    <w:rsid w:val="00876898"/>
    <w:rsid w:val="00883CC4"/>
    <w:rsid w:val="00885520"/>
    <w:rsid w:val="008A0CD1"/>
    <w:rsid w:val="008C30BF"/>
    <w:rsid w:val="008D4DAA"/>
    <w:rsid w:val="008F716A"/>
    <w:rsid w:val="009078E6"/>
    <w:rsid w:val="009111CE"/>
    <w:rsid w:val="00916BDE"/>
    <w:rsid w:val="009235A2"/>
    <w:rsid w:val="0093619F"/>
    <w:rsid w:val="00942472"/>
    <w:rsid w:val="009427E5"/>
    <w:rsid w:val="009454B7"/>
    <w:rsid w:val="00957F8B"/>
    <w:rsid w:val="009613D8"/>
    <w:rsid w:val="00961E8E"/>
    <w:rsid w:val="009621C4"/>
    <w:rsid w:val="00974275"/>
    <w:rsid w:val="009804FC"/>
    <w:rsid w:val="0098474B"/>
    <w:rsid w:val="00995CBA"/>
    <w:rsid w:val="0099678C"/>
    <w:rsid w:val="009A1238"/>
    <w:rsid w:val="009A293C"/>
    <w:rsid w:val="009B030C"/>
    <w:rsid w:val="009B0C96"/>
    <w:rsid w:val="009B1CF5"/>
    <w:rsid w:val="009C222B"/>
    <w:rsid w:val="009C67A8"/>
    <w:rsid w:val="009D201B"/>
    <w:rsid w:val="009D3673"/>
    <w:rsid w:val="009D3927"/>
    <w:rsid w:val="009D5D9C"/>
    <w:rsid w:val="009E2171"/>
    <w:rsid w:val="009E5E60"/>
    <w:rsid w:val="009F3B29"/>
    <w:rsid w:val="009F3E6A"/>
    <w:rsid w:val="00A02378"/>
    <w:rsid w:val="00A06F53"/>
    <w:rsid w:val="00A11D50"/>
    <w:rsid w:val="00A14270"/>
    <w:rsid w:val="00A14504"/>
    <w:rsid w:val="00A211F7"/>
    <w:rsid w:val="00A43EDD"/>
    <w:rsid w:val="00A50DA6"/>
    <w:rsid w:val="00A53B1F"/>
    <w:rsid w:val="00A5451D"/>
    <w:rsid w:val="00A55C83"/>
    <w:rsid w:val="00A57815"/>
    <w:rsid w:val="00A62F82"/>
    <w:rsid w:val="00A62FAD"/>
    <w:rsid w:val="00A70CDC"/>
    <w:rsid w:val="00A7133D"/>
    <w:rsid w:val="00A7788C"/>
    <w:rsid w:val="00A960B8"/>
    <w:rsid w:val="00AA42F0"/>
    <w:rsid w:val="00AA5DDC"/>
    <w:rsid w:val="00AB29A8"/>
    <w:rsid w:val="00AB605E"/>
    <w:rsid w:val="00AC0DF9"/>
    <w:rsid w:val="00AC2D5B"/>
    <w:rsid w:val="00AC3C0A"/>
    <w:rsid w:val="00AD2BA2"/>
    <w:rsid w:val="00AD36B2"/>
    <w:rsid w:val="00AD5C8F"/>
    <w:rsid w:val="00AE4EFF"/>
    <w:rsid w:val="00AE6EB7"/>
    <w:rsid w:val="00AF47AE"/>
    <w:rsid w:val="00AF65FF"/>
    <w:rsid w:val="00AF79DC"/>
    <w:rsid w:val="00AF7CA8"/>
    <w:rsid w:val="00B05554"/>
    <w:rsid w:val="00B106B4"/>
    <w:rsid w:val="00B1160A"/>
    <w:rsid w:val="00B11A9B"/>
    <w:rsid w:val="00B24B2A"/>
    <w:rsid w:val="00B32881"/>
    <w:rsid w:val="00B32ABB"/>
    <w:rsid w:val="00B3433F"/>
    <w:rsid w:val="00B41FD3"/>
    <w:rsid w:val="00B426D3"/>
    <w:rsid w:val="00B431DE"/>
    <w:rsid w:val="00B436C1"/>
    <w:rsid w:val="00B452C0"/>
    <w:rsid w:val="00B47044"/>
    <w:rsid w:val="00B5057C"/>
    <w:rsid w:val="00B53FA1"/>
    <w:rsid w:val="00B622CF"/>
    <w:rsid w:val="00B70860"/>
    <w:rsid w:val="00B70D03"/>
    <w:rsid w:val="00B7449D"/>
    <w:rsid w:val="00B75AD3"/>
    <w:rsid w:val="00B803E7"/>
    <w:rsid w:val="00B82E14"/>
    <w:rsid w:val="00B870F7"/>
    <w:rsid w:val="00B97484"/>
    <w:rsid w:val="00BA2B5A"/>
    <w:rsid w:val="00BA4DDE"/>
    <w:rsid w:val="00BB0EB7"/>
    <w:rsid w:val="00BB1DA6"/>
    <w:rsid w:val="00BB206A"/>
    <w:rsid w:val="00BB4ABB"/>
    <w:rsid w:val="00BB4CF6"/>
    <w:rsid w:val="00BC080A"/>
    <w:rsid w:val="00BC655F"/>
    <w:rsid w:val="00BD09F9"/>
    <w:rsid w:val="00BD4B8E"/>
    <w:rsid w:val="00BE1E62"/>
    <w:rsid w:val="00BF35DC"/>
    <w:rsid w:val="00BF52B2"/>
    <w:rsid w:val="00BF7052"/>
    <w:rsid w:val="00C0158D"/>
    <w:rsid w:val="00C05FAB"/>
    <w:rsid w:val="00C12431"/>
    <w:rsid w:val="00C25656"/>
    <w:rsid w:val="00C26A0C"/>
    <w:rsid w:val="00C30C28"/>
    <w:rsid w:val="00C3674D"/>
    <w:rsid w:val="00C43EDE"/>
    <w:rsid w:val="00C51D2F"/>
    <w:rsid w:val="00C60AC3"/>
    <w:rsid w:val="00C65DF3"/>
    <w:rsid w:val="00C7169E"/>
    <w:rsid w:val="00C73727"/>
    <w:rsid w:val="00C73FB3"/>
    <w:rsid w:val="00CA348A"/>
    <w:rsid w:val="00CA580D"/>
    <w:rsid w:val="00CA5EF8"/>
    <w:rsid w:val="00CA76BB"/>
    <w:rsid w:val="00CB2262"/>
    <w:rsid w:val="00CB2CE6"/>
    <w:rsid w:val="00CC06EF"/>
    <w:rsid w:val="00CD0374"/>
    <w:rsid w:val="00CE3364"/>
    <w:rsid w:val="00CF08BB"/>
    <w:rsid w:val="00CF1E53"/>
    <w:rsid w:val="00D00E26"/>
    <w:rsid w:val="00D128A4"/>
    <w:rsid w:val="00D1389A"/>
    <w:rsid w:val="00D13DAC"/>
    <w:rsid w:val="00D171FD"/>
    <w:rsid w:val="00D22F88"/>
    <w:rsid w:val="00D23202"/>
    <w:rsid w:val="00D30E68"/>
    <w:rsid w:val="00D31037"/>
    <w:rsid w:val="00D317E7"/>
    <w:rsid w:val="00D36D26"/>
    <w:rsid w:val="00D3716A"/>
    <w:rsid w:val="00D57397"/>
    <w:rsid w:val="00D61996"/>
    <w:rsid w:val="00D654CD"/>
    <w:rsid w:val="00D6722C"/>
    <w:rsid w:val="00D678C7"/>
    <w:rsid w:val="00D8261A"/>
    <w:rsid w:val="00D93D07"/>
    <w:rsid w:val="00D9415C"/>
    <w:rsid w:val="00D9553C"/>
    <w:rsid w:val="00D97380"/>
    <w:rsid w:val="00DA469E"/>
    <w:rsid w:val="00DA716B"/>
    <w:rsid w:val="00DB03A8"/>
    <w:rsid w:val="00DB45F8"/>
    <w:rsid w:val="00DB4C76"/>
    <w:rsid w:val="00DB637F"/>
    <w:rsid w:val="00DB7675"/>
    <w:rsid w:val="00DD7C13"/>
    <w:rsid w:val="00DE1012"/>
    <w:rsid w:val="00E02743"/>
    <w:rsid w:val="00E25DCD"/>
    <w:rsid w:val="00E269E1"/>
    <w:rsid w:val="00E3269B"/>
    <w:rsid w:val="00E326FF"/>
    <w:rsid w:val="00E32E4D"/>
    <w:rsid w:val="00E414A0"/>
    <w:rsid w:val="00E4426E"/>
    <w:rsid w:val="00E45F13"/>
    <w:rsid w:val="00E46754"/>
    <w:rsid w:val="00E50336"/>
    <w:rsid w:val="00E510BC"/>
    <w:rsid w:val="00E5218C"/>
    <w:rsid w:val="00E52BA4"/>
    <w:rsid w:val="00E547B9"/>
    <w:rsid w:val="00E60227"/>
    <w:rsid w:val="00E61256"/>
    <w:rsid w:val="00E617AA"/>
    <w:rsid w:val="00E62EFE"/>
    <w:rsid w:val="00E73CB2"/>
    <w:rsid w:val="00E768B3"/>
    <w:rsid w:val="00E816F1"/>
    <w:rsid w:val="00E839BA"/>
    <w:rsid w:val="00E8428A"/>
    <w:rsid w:val="00E905F6"/>
    <w:rsid w:val="00E91E28"/>
    <w:rsid w:val="00E97F7D"/>
    <w:rsid w:val="00EA59B8"/>
    <w:rsid w:val="00EA5A01"/>
    <w:rsid w:val="00EB7931"/>
    <w:rsid w:val="00EC2DF9"/>
    <w:rsid w:val="00EC2FEC"/>
    <w:rsid w:val="00EC6473"/>
    <w:rsid w:val="00EE2565"/>
    <w:rsid w:val="00EE6E36"/>
    <w:rsid w:val="00EE7A9C"/>
    <w:rsid w:val="00F00D0F"/>
    <w:rsid w:val="00F0147C"/>
    <w:rsid w:val="00F016BC"/>
    <w:rsid w:val="00F0660B"/>
    <w:rsid w:val="00F10070"/>
    <w:rsid w:val="00F10FAF"/>
    <w:rsid w:val="00F123AE"/>
    <w:rsid w:val="00F13EB2"/>
    <w:rsid w:val="00F148D1"/>
    <w:rsid w:val="00F16C91"/>
    <w:rsid w:val="00F218D5"/>
    <w:rsid w:val="00F26721"/>
    <w:rsid w:val="00F32B93"/>
    <w:rsid w:val="00F45A38"/>
    <w:rsid w:val="00F45CDD"/>
    <w:rsid w:val="00F5551A"/>
    <w:rsid w:val="00F56AAB"/>
    <w:rsid w:val="00F600C7"/>
    <w:rsid w:val="00F73331"/>
    <w:rsid w:val="00F73C2F"/>
    <w:rsid w:val="00F87174"/>
    <w:rsid w:val="00F87970"/>
    <w:rsid w:val="00F9169F"/>
    <w:rsid w:val="00F91D37"/>
    <w:rsid w:val="00F91DEC"/>
    <w:rsid w:val="00F93538"/>
    <w:rsid w:val="00F94C2F"/>
    <w:rsid w:val="00F9610D"/>
    <w:rsid w:val="00F96C4E"/>
    <w:rsid w:val="00FB4C9C"/>
    <w:rsid w:val="00FB657F"/>
    <w:rsid w:val="00FD4BB0"/>
    <w:rsid w:val="00FD6F77"/>
    <w:rsid w:val="00FD73D5"/>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3D716"/>
  <w15:docId w15:val="{5EF4FA5D-70A1-304C-9523-3BFBBEFF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7D16"/>
    <w:rPr>
      <w14:numSpacing w14:val="tabular"/>
    </w:rPr>
  </w:style>
  <w:style w:type="paragraph" w:styleId="berschrift1">
    <w:name w:val="heading 1"/>
    <w:basedOn w:val="Standard"/>
    <w:next w:val="Standard"/>
    <w:link w:val="berschrift1Zchn"/>
    <w:uiPriority w:val="9"/>
    <w:qFormat/>
    <w:rsid w:val="00E91E28"/>
    <w:pPr>
      <w:keepNext/>
      <w:keepLines/>
      <w:spacing w:before="480" w:after="140"/>
      <w:outlineLvl w:val="0"/>
    </w:pPr>
    <w:rPr>
      <w:rFonts w:asciiTheme="majorHAnsi" w:eastAsiaTheme="majorEastAsia" w:hAnsiTheme="majorHAnsi" w:cstheme="majorBidi"/>
      <w:sz w:val="26"/>
      <w:szCs w:val="28"/>
    </w:rPr>
  </w:style>
  <w:style w:type="paragraph" w:styleId="berschrift2">
    <w:name w:val="heading 2"/>
    <w:basedOn w:val="Standard"/>
    <w:next w:val="Standard"/>
    <w:link w:val="berschrift2Zchn"/>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berschrift3">
    <w:name w:val="heading 3"/>
    <w:basedOn w:val="Standard"/>
    <w:next w:val="Standard"/>
    <w:link w:val="berschrift3Zchn"/>
    <w:uiPriority w:val="9"/>
    <w:qFormat/>
    <w:rsid w:val="001A52F4"/>
    <w:pPr>
      <w:keepNext/>
      <w:keepLines/>
      <w:spacing w:before="240"/>
      <w:outlineLvl w:val="2"/>
    </w:pPr>
    <w:rPr>
      <w:rFonts w:asciiTheme="majorHAnsi" w:eastAsiaTheme="majorEastAsia" w:hAnsiTheme="majorHAnsi" w:cstheme="majorBidi"/>
      <w:bCs/>
      <w:szCs w:val="24"/>
    </w:rPr>
  </w:style>
  <w:style w:type="paragraph" w:styleId="berschrift4">
    <w:name w:val="heading 4"/>
    <w:basedOn w:val="Standard"/>
    <w:next w:val="Standard"/>
    <w:link w:val="berschrift4Zchn"/>
    <w:uiPriority w:val="9"/>
    <w:semiHidden/>
    <w:rsid w:val="002B551B"/>
    <w:pPr>
      <w:keepNext/>
      <w:keepLines/>
      <w:spacing w:before="12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semiHidden/>
    <w:rsid w:val="005A64D1"/>
    <w:pPr>
      <w:tabs>
        <w:tab w:val="center" w:pos="4536"/>
        <w:tab w:val="right" w:pos="9072"/>
      </w:tabs>
      <w:spacing w:line="240" w:lineRule="auto"/>
      <w:jc w:val="right"/>
    </w:pPr>
  </w:style>
  <w:style w:type="character" w:customStyle="1" w:styleId="KopfzeileZchn">
    <w:name w:val="Kopfzeile Zchn"/>
    <w:basedOn w:val="Absatz-Standardschriftart"/>
    <w:link w:val="Kopfzeile"/>
    <w:uiPriority w:val="93"/>
    <w:semiHidden/>
    <w:rsid w:val="007320F1"/>
    <w:rPr>
      <w14:numSpacing w14:val="tabular"/>
    </w:rPr>
  </w:style>
  <w:style w:type="paragraph" w:styleId="Fuzeile">
    <w:name w:val="footer"/>
    <w:basedOn w:val="Standard"/>
    <w:link w:val="FuzeileZchn"/>
    <w:uiPriority w:val="94"/>
    <w:semiHidden/>
    <w:rsid w:val="00F73C2F"/>
    <w:rPr>
      <w:sz w:val="17"/>
      <w:szCs w:val="17"/>
    </w:rPr>
  </w:style>
  <w:style w:type="character" w:customStyle="1" w:styleId="FuzeileZchn">
    <w:name w:val="Fußzeile Zchn"/>
    <w:basedOn w:val="Absatz-Standardschriftart"/>
    <w:link w:val="Fuzeile"/>
    <w:uiPriority w:val="94"/>
    <w:semiHidden/>
    <w:rsid w:val="00B7449D"/>
    <w:rPr>
      <w:sz w:val="17"/>
      <w:szCs w:val="17"/>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91E28"/>
    <w:rPr>
      <w:rFonts w:asciiTheme="majorHAnsi" w:eastAsiaTheme="majorEastAsia" w:hAnsiTheme="majorHAnsi" w:cstheme="majorBidi"/>
      <w:sz w:val="26"/>
      <w:szCs w:val="28"/>
      <w14:numSpacing w14:val="tabular"/>
    </w:rPr>
  </w:style>
  <w:style w:type="character" w:customStyle="1" w:styleId="berschrift2Zchn">
    <w:name w:val="Überschrift 2 Zchn"/>
    <w:basedOn w:val="Absatz-Standardschriftart"/>
    <w:link w:val="berschrift2"/>
    <w:uiPriority w:val="9"/>
    <w:rsid w:val="001A52F4"/>
    <w:rPr>
      <w:rFonts w:asciiTheme="majorHAnsi" w:eastAsiaTheme="majorEastAsia" w:hAnsiTheme="majorHAnsi" w:cstheme="majorBidi"/>
      <w:sz w:val="24"/>
      <w:szCs w:val="26"/>
    </w:rPr>
  </w:style>
  <w:style w:type="paragraph" w:styleId="Titel">
    <w:name w:val="Title"/>
    <w:basedOn w:val="Standard"/>
    <w:next w:val="Standard"/>
    <w:link w:val="TitelZchn"/>
    <w:uiPriority w:val="11"/>
    <w:qFormat/>
    <w:rsid w:val="00EC6473"/>
    <w:pPr>
      <w:spacing w:after="360"/>
      <w:contextualSpacing/>
    </w:pPr>
    <w:rPr>
      <w:rFonts w:asciiTheme="majorHAnsi" w:eastAsiaTheme="majorEastAsia" w:hAnsiTheme="majorHAnsi" w:cstheme="majorBidi"/>
      <w:sz w:val="36"/>
      <w:szCs w:val="52"/>
    </w:rPr>
  </w:style>
  <w:style w:type="character" w:customStyle="1" w:styleId="TitelZchn">
    <w:name w:val="Titel Zchn"/>
    <w:basedOn w:val="Absatz-Standardschriftart"/>
    <w:link w:val="Titel"/>
    <w:uiPriority w:val="11"/>
    <w:rsid w:val="00EC6473"/>
    <w:rPr>
      <w:rFonts w:asciiTheme="majorHAnsi" w:eastAsiaTheme="majorEastAsia" w:hAnsiTheme="majorHAnsi" w:cstheme="majorBidi"/>
      <w:sz w:val="36"/>
      <w:szCs w:val="52"/>
      <w14:numSpacing w14:val="tabular"/>
    </w:rPr>
  </w:style>
  <w:style w:type="paragraph" w:customStyle="1" w:styleId="Brieftitel">
    <w:name w:val="Brieftitel"/>
    <w:basedOn w:val="Standard"/>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Absatz-Standardschriftart"/>
    <w:link w:val="Brieftitel"/>
    <w:uiPriority w:val="14"/>
    <w:rsid w:val="00A53B1F"/>
    <w:rPr>
      <w:rFonts w:asciiTheme="majorHAnsi" w:hAnsiTheme="majorHAnsi"/>
      <w:bCs/>
      <w:sz w:val="26"/>
      <w:szCs w:val="26"/>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berschrift3Zchn">
    <w:name w:val="Überschrift 3 Zchn"/>
    <w:basedOn w:val="Absatz-Standardschriftart"/>
    <w:link w:val="berschrift3"/>
    <w:uiPriority w:val="9"/>
    <w:rsid w:val="001A52F4"/>
    <w:rPr>
      <w:rFonts w:asciiTheme="majorHAnsi" w:eastAsiaTheme="majorEastAsia" w:hAnsiTheme="majorHAnsi" w:cstheme="majorBidi"/>
      <w:bCs/>
      <w:szCs w:val="24"/>
    </w:rPr>
  </w:style>
  <w:style w:type="character" w:customStyle="1" w:styleId="berschrift4Zchn">
    <w:name w:val="Überschrift 4 Zchn"/>
    <w:basedOn w:val="Absatz-Standardschriftart"/>
    <w:link w:val="berschrift4"/>
    <w:uiPriority w:val="9"/>
    <w:semiHidden/>
    <w:rsid w:val="00747DEC"/>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747DE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9"/>
    <w:semiHidden/>
    <w:rsid w:val="007E0460"/>
    <w:rPr>
      <w:color w:val="auto"/>
      <w:u w:val="single"/>
    </w:rPr>
  </w:style>
  <w:style w:type="paragraph" w:styleId="Untertitel">
    <w:name w:val="Subtitle"/>
    <w:basedOn w:val="Standard"/>
    <w:next w:val="Standard"/>
    <w:link w:val="UntertitelZchn"/>
    <w:uiPriority w:val="12"/>
    <w:rsid w:val="00F94C2F"/>
    <w:pPr>
      <w:numPr>
        <w:ilvl w:val="1"/>
      </w:numPr>
    </w:pPr>
    <w:rPr>
      <w:rFonts w:eastAsiaTheme="minorEastAsia"/>
      <w:sz w:val="36"/>
      <w:szCs w:val="40"/>
    </w:rPr>
  </w:style>
  <w:style w:type="character" w:customStyle="1" w:styleId="UntertitelZchn">
    <w:name w:val="Untertitel Zchn"/>
    <w:basedOn w:val="Absatz-Standardschriftart"/>
    <w:link w:val="Untertitel"/>
    <w:uiPriority w:val="12"/>
    <w:rsid w:val="00F94C2F"/>
    <w:rPr>
      <w:rFonts w:eastAsiaTheme="minorEastAsia"/>
      <w:sz w:val="36"/>
      <w:szCs w:val="40"/>
      <w14:numSpacing w14:val="tabular"/>
    </w:rPr>
  </w:style>
  <w:style w:type="paragraph" w:styleId="Datum">
    <w:name w:val="Date"/>
    <w:basedOn w:val="Standard"/>
    <w:next w:val="Standard"/>
    <w:link w:val="DatumZchn"/>
    <w:uiPriority w:val="15"/>
    <w:semiHidden/>
    <w:rsid w:val="00A53B1F"/>
    <w:pPr>
      <w:spacing w:before="450" w:after="600"/>
    </w:pPr>
  </w:style>
  <w:style w:type="character" w:customStyle="1" w:styleId="DatumZchn">
    <w:name w:val="Datum Zchn"/>
    <w:basedOn w:val="Absatz-Standardschriftart"/>
    <w:link w:val="Datum"/>
    <w:uiPriority w:val="15"/>
    <w:semiHidden/>
    <w:rsid w:val="00747DEC"/>
  </w:style>
  <w:style w:type="paragraph" w:styleId="Funotentext">
    <w:name w:val="footnote text"/>
    <w:basedOn w:val="Standard"/>
    <w:link w:val="FunotentextZchn"/>
    <w:uiPriority w:val="79"/>
    <w:semiHidden/>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747DEC"/>
    <w:rPr>
      <w:sz w:val="16"/>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C7169E"/>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Beschriftung">
    <w:name w:val="caption"/>
    <w:basedOn w:val="Standard"/>
    <w:next w:val="Standard"/>
    <w:uiPriority w:val="35"/>
    <w:semiHidden/>
    <w:rsid w:val="001A52F4"/>
    <w:pPr>
      <w:spacing w:before="120" w:after="240" w:line="240" w:lineRule="auto"/>
    </w:pPr>
    <w:rPr>
      <w:bCs/>
      <w:iCs/>
      <w:sz w:val="18"/>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berschrift1"/>
    <w:next w:val="StandardmitAbsatz"/>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F600C7"/>
    <w:pPr>
      <w:numPr>
        <w:ilvl w:val="2"/>
        <w:numId w:val="24"/>
      </w:numPr>
    </w:pPr>
  </w:style>
  <w:style w:type="paragraph" w:customStyle="1" w:styleId="berschrift4nummeriert">
    <w:name w:val="Überschrift 4 nummeriert"/>
    <w:basedOn w:val="berschrift4"/>
    <w:next w:val="Standard"/>
    <w:uiPriority w:val="10"/>
    <w:semiHidden/>
    <w:rsid w:val="00F600C7"/>
    <w:pPr>
      <w:numPr>
        <w:ilvl w:val="3"/>
        <w:numId w:val="24"/>
      </w:numPr>
    </w:pPr>
  </w:style>
  <w:style w:type="paragraph" w:styleId="Verzeichnis1">
    <w:name w:val="toc 1"/>
    <w:basedOn w:val="Standard"/>
    <w:next w:val="Standard"/>
    <w:autoRedefine/>
    <w:uiPriority w:val="39"/>
    <w:semiHidden/>
    <w:rsid w:val="000B5BAB"/>
    <w:pPr>
      <w:tabs>
        <w:tab w:val="right" w:leader="dot" w:pos="9355"/>
      </w:tabs>
      <w:ind w:left="1134" w:hanging="357"/>
    </w:pPr>
    <w:rPr>
      <w:bCs/>
      <w:noProof/>
    </w:rPr>
  </w:style>
  <w:style w:type="paragraph" w:styleId="Verzeichnis2">
    <w:name w:val="toc 2"/>
    <w:basedOn w:val="Standard"/>
    <w:next w:val="Standard"/>
    <w:autoRedefine/>
    <w:uiPriority w:val="39"/>
    <w:semiHidden/>
    <w:rsid w:val="001A52F4"/>
    <w:pPr>
      <w:tabs>
        <w:tab w:val="right" w:leader="dot" w:pos="9355"/>
      </w:tabs>
      <w:ind w:left="567" w:hanging="567"/>
    </w:pPr>
    <w:rPr>
      <w:noProof/>
    </w:rPr>
  </w:style>
  <w:style w:type="paragraph" w:styleId="Verzeichnis3">
    <w:name w:val="toc 3"/>
    <w:basedOn w:val="Standard"/>
    <w:next w:val="Standard"/>
    <w:autoRedefine/>
    <w:uiPriority w:val="39"/>
    <w:semiHidden/>
    <w:rsid w:val="001A52F4"/>
    <w:pPr>
      <w:tabs>
        <w:tab w:val="right" w:leader="dot" w:pos="9355"/>
      </w:tabs>
      <w:ind w:left="567" w:hanging="567"/>
    </w:pPr>
    <w:rPr>
      <w:noProof/>
    </w:r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1A52F4"/>
    <w:pPr>
      <w:tabs>
        <w:tab w:val="right" w:leader="dot" w:pos="9355"/>
      </w:tabs>
    </w:pPr>
    <w:rPr>
      <w:noProof/>
    </w:rPr>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berschrift5"/>
    <w:next w:val="Standard"/>
    <w:uiPriority w:val="10"/>
    <w:semiHidden/>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Platzhaltertext">
    <w:name w:val="Placeholder Text"/>
    <w:basedOn w:val="Absatz-Standardschriftart"/>
    <w:uiPriority w:val="79"/>
    <w:semiHidden/>
    <w:rsid w:val="00C30C28"/>
    <w:rPr>
      <w:color w:val="B9B9B9" w:themeColor="background2"/>
    </w:rPr>
  </w:style>
  <w:style w:type="paragraph" w:customStyle="1" w:styleId="ErstelltdurchVorlagenbauerchfrBirdLife">
    <w:name w:val="Erstellt durch Vorlagenbauer.ch für BirdLife"/>
    <w:basedOn w:val="Standard"/>
    <w:next w:val="Standard"/>
    <w:semiHidden/>
    <w:rsid w:val="00BB0EB7"/>
    <w:pPr>
      <w:shd w:val="clear" w:color="auto" w:fill="FFFFFF" w:themeFill="background1"/>
    </w:pPr>
  </w:style>
  <w:style w:type="paragraph" w:customStyle="1" w:styleId="Tabellenfolgezeile">
    <w:name w:val="Tabellenfolgezeile"/>
    <w:basedOn w:val="Standard"/>
    <w:next w:val="Standard"/>
    <w:uiPriority w:val="90"/>
    <w:semiHidden/>
    <w:qFormat/>
    <w:rsid w:val="0016774B"/>
    <w:pPr>
      <w:spacing w:line="20" w:lineRule="exact"/>
    </w:pPr>
    <w:rPr>
      <w:sz w:val="2"/>
      <w:szCs w:val="2"/>
    </w:rPr>
  </w:style>
  <w:style w:type="paragraph" w:styleId="Verzeichnis4">
    <w:name w:val="toc 4"/>
    <w:basedOn w:val="Standard"/>
    <w:next w:val="Standard"/>
    <w:autoRedefine/>
    <w:uiPriority w:val="39"/>
    <w:semiHidden/>
    <w:rsid w:val="001A52F4"/>
    <w:pPr>
      <w:tabs>
        <w:tab w:val="right" w:leader="dot" w:pos="9355"/>
      </w:tabs>
      <w:ind w:left="851" w:hanging="851"/>
    </w:pPr>
    <w:rPr>
      <w:noProof/>
    </w:rPr>
  </w:style>
  <w:style w:type="paragraph" w:styleId="Verzeichnis5">
    <w:name w:val="toc 5"/>
    <w:basedOn w:val="Standard"/>
    <w:next w:val="Standard"/>
    <w:autoRedefine/>
    <w:uiPriority w:val="39"/>
    <w:semiHidden/>
    <w:rsid w:val="001A52F4"/>
    <w:pPr>
      <w:tabs>
        <w:tab w:val="right" w:leader="dot" w:pos="9355"/>
      </w:tabs>
      <w:ind w:left="993" w:hanging="993"/>
    </w:pPr>
    <w:rPr>
      <w:noProof/>
    </w:rPr>
  </w:style>
  <w:style w:type="paragraph" w:customStyle="1" w:styleId="StandardmitAbsatz">
    <w:name w:val="Standard mit Absatz"/>
    <w:basedOn w:val="Standard"/>
    <w:qFormat/>
    <w:rsid w:val="00255FA3"/>
    <w:pPr>
      <w:spacing w:after="120"/>
    </w:pPr>
  </w:style>
  <w:style w:type="character" w:styleId="Fett">
    <w:name w:val="Strong"/>
    <w:basedOn w:val="Absatz-Standardschriftart"/>
    <w:uiPriority w:val="1"/>
    <w:qFormat/>
    <w:rsid w:val="00493895"/>
    <w:rPr>
      <w:rFonts w:asciiTheme="minorHAnsi" w:hAnsiTheme="minorHAnsi"/>
      <w:b/>
      <w:bCs/>
    </w:rPr>
  </w:style>
  <w:style w:type="paragraph" w:customStyle="1" w:styleId="auflistung">
    <w:name w:val="auflistung"/>
    <w:basedOn w:val="Standard"/>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Standard"/>
    <w:uiPriority w:val="98"/>
    <w:semiHidden/>
    <w:rsid w:val="00735EBA"/>
    <w:rPr>
      <w:rFonts w:ascii="Euclid Circular A Medium" w:hAnsi="Euclid Circular A Medium"/>
      <w:sz w:val="18"/>
    </w:rPr>
  </w:style>
  <w:style w:type="paragraph" w:customStyle="1" w:styleId="ClaimText">
    <w:name w:val="Claim Text"/>
    <w:basedOn w:val="Standard"/>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Absatz-Standardschriftart"/>
    <w:uiPriority w:val="1"/>
    <w:semiHidden/>
    <w:qFormat/>
    <w:rsid w:val="004A6CF6"/>
    <w:rPr>
      <w:rFonts w:ascii="Euclid Circular A Medium" w:hAnsi="Euclid Circular A Medium"/>
      <w:sz w:val="18"/>
    </w:rPr>
  </w:style>
  <w:style w:type="table" w:customStyle="1" w:styleId="BLTabelle1">
    <w:name w:val="BL Tabelle 1"/>
    <w:basedOn w:val="NormaleTabelle"/>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Standard"/>
    <w:uiPriority w:val="6"/>
    <w:qFormat/>
    <w:rsid w:val="00D97380"/>
    <w:pPr>
      <w:numPr>
        <w:numId w:val="38"/>
      </w:numPr>
      <w:spacing w:before="120" w:after="120"/>
      <w:ind w:left="238" w:right="-108" w:hanging="238"/>
      <w:contextualSpacing/>
    </w:pPr>
  </w:style>
  <w:style w:type="character" w:customStyle="1" w:styleId="Kursiv">
    <w:name w:val="Kursiv"/>
    <w:basedOn w:val="Absatz-Standardschriftart"/>
    <w:uiPriority w:val="1"/>
    <w:qFormat/>
    <w:rsid w:val="00493895"/>
    <w:rPr>
      <w:rFonts w:asciiTheme="minorHAnsi" w:hAnsiTheme="minorHAns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944968243">
      <w:bodyDiv w:val="1"/>
      <w:marLeft w:val="0"/>
      <w:marRight w:val="0"/>
      <w:marTop w:val="0"/>
      <w:marBottom w:val="0"/>
      <w:divBdr>
        <w:top w:val="none" w:sz="0" w:space="0" w:color="auto"/>
        <w:left w:val="none" w:sz="0" w:space="0" w:color="auto"/>
        <w:bottom w:val="none" w:sz="0" w:space="0" w:color="auto"/>
        <w:right w:val="none" w:sz="0" w:space="0" w:color="auto"/>
      </w:divBdr>
    </w:div>
    <w:div w:id="100285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ird-song.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erpark-bern.ch/news/stunde-der-gartenvoegel-8-12-mai-202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fan2/OneDrive%20-%20Schweizer%20Vogelschutz%20SVS%20BirdLife%20Schweiz/MEDIEN/VORLAGEN/Medienmitteilung%20Vorlage.dotx" TargetMode="External"/></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TaxCatchAll xmlns="f5aefbbf-e803-4937-bb7d-adf8d334ee86" xsi:nil="true"/>
    <lcf76f155ced4ddcb4097134ff3c332f xmlns="a074ed78-0612-432e-86b4-ee4b9bd6be1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165BC84425904F8913C4CF5529758B" ma:contentTypeVersion="16" ma:contentTypeDescription="Create a new document." ma:contentTypeScope="" ma:versionID="310b9acb8dcecbd94cb9dcc9ea06ba73">
  <xsd:schema xmlns:xsd="http://www.w3.org/2001/XMLSchema" xmlns:xs="http://www.w3.org/2001/XMLSchema" xmlns:p="http://schemas.microsoft.com/office/2006/metadata/properties" xmlns:ns2="a074ed78-0612-432e-86b4-ee4b9bd6be11" xmlns:ns3="f5aefbbf-e803-4937-bb7d-adf8d334ee86" targetNamespace="http://schemas.microsoft.com/office/2006/metadata/properties" ma:root="true" ma:fieldsID="f5d0d602d1040b5a2f4a4b71bff6efc8" ns2:_="" ns3:_="">
    <xsd:import namespace="a074ed78-0612-432e-86b4-ee4b9bd6be11"/>
    <xsd:import namespace="f5aefbbf-e803-4937-bb7d-adf8d334e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4ed78-0612-432e-86b4-ee4b9bd6b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a79c879-9543-4900-8ef9-38b0cbbc33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aefbbf-e803-4937-bb7d-adf8d334ee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2d59bb3-eec1-4a3b-9905-abe9b00e8567}" ma:internalName="TaxCatchAll" ma:showField="CatchAllData" ma:web="f5aefbbf-e803-4937-bb7d-adf8d334e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2.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f5aefbbf-e803-4937-bb7d-adf8d334ee86"/>
    <ds:schemaRef ds:uri="a074ed78-0612-432e-86b4-ee4b9bd6be11"/>
  </ds:schemaRefs>
</ds:datastoreItem>
</file>

<file path=customXml/itemProps3.xml><?xml version="1.0" encoding="utf-8"?>
<ds:datastoreItem xmlns:ds="http://schemas.openxmlformats.org/officeDocument/2006/customXml" ds:itemID="{D3FFE432-FDAD-4D6A-84E0-A019CEC8D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4ed78-0612-432e-86b4-ee4b9bd6be11"/>
    <ds:schemaRef ds:uri="f5aefbbf-e803-4937-bb7d-adf8d334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B9E7B-1F5D-4650-8E1E-7519107C4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Medienmitteilung Vorlage.dotx</Template>
  <TotalTime>0</TotalTime>
  <Pages>2</Pages>
  <Words>526</Words>
  <Characters>3315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erstellt durch Vorlagenbauer.ch</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Stefan Bachmann</cp:lastModifiedBy>
  <cp:revision>3</cp:revision>
  <cp:lastPrinted>2022-12-01T09:28:00Z</cp:lastPrinted>
  <dcterms:created xsi:type="dcterms:W3CDTF">2024-04-14T21:30:00Z</dcterms:created>
  <dcterms:modified xsi:type="dcterms:W3CDTF">2024-04-15T09:02:00Z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