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EC7D" w14:textId="7AE676D4" w:rsidR="00E91E28" w:rsidRPr="003A223A" w:rsidRDefault="00E91E28" w:rsidP="00E91E28">
      <w:pPr>
        <w:spacing w:after="720"/>
        <w:rPr>
          <w:rStyle w:val="Kursiv"/>
        </w:rPr>
      </w:pPr>
      <w:bookmarkStart w:id="0" w:name="_Toc89772125"/>
      <w:bookmarkStart w:id="1" w:name="_Toc99363813"/>
      <w:r w:rsidRPr="003A223A">
        <w:rPr>
          <w:rStyle w:val="Kursiv"/>
        </w:rPr>
        <w:t xml:space="preserve">Medienmitteilung von BirdLife Schweiz vom </w:t>
      </w:r>
      <w:r w:rsidR="004A4714">
        <w:rPr>
          <w:rStyle w:val="Kursiv"/>
        </w:rPr>
        <w:t>25.3.2024</w:t>
      </w:r>
    </w:p>
    <w:p w14:paraId="11D4C7AA" w14:textId="531B47D3" w:rsidR="004A4714" w:rsidRPr="004A4714" w:rsidRDefault="004A4714" w:rsidP="006C1A54">
      <w:pPr>
        <w:rPr>
          <w:rFonts w:asciiTheme="majorHAnsi" w:eastAsiaTheme="majorEastAsia" w:hAnsiTheme="majorHAnsi" w:cstheme="majorBidi"/>
          <w:b/>
          <w:bCs/>
          <w:sz w:val="28"/>
          <w:szCs w:val="28"/>
        </w:rPr>
      </w:pPr>
      <w:r w:rsidRPr="004A4714">
        <w:rPr>
          <w:rFonts w:asciiTheme="majorHAnsi" w:eastAsiaTheme="majorEastAsia" w:hAnsiTheme="majorHAnsi" w:cstheme="majorBidi"/>
          <w:b/>
          <w:bCs/>
          <w:sz w:val="28"/>
          <w:szCs w:val="28"/>
        </w:rPr>
        <w:t xml:space="preserve">25 Jahre BirdLife-Naturzentrum </w:t>
      </w:r>
      <w:proofErr w:type="spellStart"/>
      <w:r w:rsidRPr="004A4714">
        <w:rPr>
          <w:rFonts w:asciiTheme="majorHAnsi" w:eastAsiaTheme="majorEastAsia" w:hAnsiTheme="majorHAnsi" w:cstheme="majorBidi"/>
          <w:b/>
          <w:bCs/>
          <w:sz w:val="28"/>
          <w:szCs w:val="28"/>
        </w:rPr>
        <w:t>Neeracherried</w:t>
      </w:r>
      <w:proofErr w:type="spellEnd"/>
    </w:p>
    <w:p w14:paraId="4B62B060" w14:textId="77777777" w:rsidR="004A4714" w:rsidRDefault="004A4714" w:rsidP="006C1A54">
      <w:pPr>
        <w:rPr>
          <w:rFonts w:asciiTheme="majorHAnsi" w:eastAsiaTheme="majorEastAsia" w:hAnsiTheme="majorHAnsi" w:cstheme="majorBidi"/>
          <w:sz w:val="36"/>
          <w:szCs w:val="52"/>
        </w:rPr>
      </w:pPr>
    </w:p>
    <w:p w14:paraId="6196C2DD" w14:textId="5E23788E" w:rsidR="006C1A54" w:rsidRDefault="00CF4EC8" w:rsidP="006C1A54">
      <w:pPr>
        <w:rPr>
          <w:rFonts w:asciiTheme="majorHAnsi" w:eastAsiaTheme="majorEastAsia" w:hAnsiTheme="majorHAnsi" w:cstheme="majorBidi"/>
          <w:sz w:val="36"/>
          <w:szCs w:val="52"/>
        </w:rPr>
      </w:pPr>
      <w:r>
        <w:rPr>
          <w:rFonts w:asciiTheme="majorHAnsi" w:eastAsiaTheme="majorEastAsia" w:hAnsiTheme="majorHAnsi" w:cstheme="majorBidi"/>
          <w:sz w:val="36"/>
          <w:szCs w:val="52"/>
        </w:rPr>
        <w:t>Das erste Naturzentrum mit Beobachtungshütten</w:t>
      </w:r>
    </w:p>
    <w:p w14:paraId="7AD648A5" w14:textId="77777777" w:rsidR="006C1A54" w:rsidRDefault="006C1A54" w:rsidP="006C1A54">
      <w:pPr>
        <w:rPr>
          <w:rFonts w:asciiTheme="majorHAnsi" w:eastAsiaTheme="majorEastAsia" w:hAnsiTheme="majorHAnsi" w:cstheme="majorBidi"/>
          <w:sz w:val="36"/>
          <w:szCs w:val="52"/>
        </w:rPr>
      </w:pPr>
    </w:p>
    <w:p w14:paraId="43D0E904" w14:textId="2EF369F7" w:rsidR="006C1A54" w:rsidRPr="004A4714" w:rsidRDefault="00CF4EC8" w:rsidP="004A4714">
      <w:pPr>
        <w:spacing w:line="276" w:lineRule="auto"/>
        <w:rPr>
          <w:rFonts w:ascii="Arial" w:hAnsi="Arial" w:cs="Arial"/>
          <w:b/>
          <w:bCs/>
          <w:sz w:val="22"/>
          <w:szCs w:val="22"/>
        </w:rPr>
      </w:pPr>
      <w:r w:rsidRPr="004A4714">
        <w:rPr>
          <w:rFonts w:ascii="Arial" w:hAnsi="Arial" w:cs="Arial"/>
          <w:b/>
          <w:bCs/>
          <w:sz w:val="22"/>
          <w:szCs w:val="22"/>
        </w:rPr>
        <w:t xml:space="preserve">Das BirdLife-Naturzentrum Neeracherried war vor 25 Jahren das erste Schweizer Naturzentrum, in dem man Vögel dank Beobachtungshütten von ganz nahe beobachten konnte. BirdLife Schweiz feiert das Jubiläum mit einer Fülle von Veranstaltungen und der Sonderausstellung «Schätze des </w:t>
      </w:r>
      <w:proofErr w:type="spellStart"/>
      <w:r w:rsidRPr="004A4714">
        <w:rPr>
          <w:rFonts w:ascii="Arial" w:hAnsi="Arial" w:cs="Arial"/>
          <w:b/>
          <w:bCs/>
          <w:sz w:val="22"/>
          <w:szCs w:val="22"/>
        </w:rPr>
        <w:t>Neeracherrieds</w:t>
      </w:r>
      <w:proofErr w:type="spellEnd"/>
      <w:r w:rsidRPr="004A4714">
        <w:rPr>
          <w:rFonts w:ascii="Arial" w:hAnsi="Arial" w:cs="Arial"/>
          <w:b/>
          <w:bCs/>
          <w:sz w:val="22"/>
          <w:szCs w:val="22"/>
        </w:rPr>
        <w:t xml:space="preserve">» mit einmaligen </w:t>
      </w:r>
      <w:r w:rsidR="00E93FD0" w:rsidRPr="004A4714">
        <w:rPr>
          <w:rFonts w:ascii="Arial" w:hAnsi="Arial" w:cs="Arial"/>
          <w:b/>
          <w:bCs/>
          <w:sz w:val="22"/>
          <w:szCs w:val="22"/>
        </w:rPr>
        <w:t>Kurzfilmen</w:t>
      </w:r>
      <w:r w:rsidRPr="004A4714">
        <w:rPr>
          <w:rFonts w:ascii="Arial" w:hAnsi="Arial" w:cs="Arial"/>
          <w:b/>
          <w:bCs/>
          <w:sz w:val="22"/>
          <w:szCs w:val="22"/>
        </w:rPr>
        <w:t xml:space="preserve"> aus dem national bedeutenden Flachmoor.</w:t>
      </w:r>
    </w:p>
    <w:p w14:paraId="3FB9EB30" w14:textId="77777777" w:rsidR="006C1A54" w:rsidRPr="004A4714" w:rsidRDefault="006C1A54" w:rsidP="004A4714">
      <w:pPr>
        <w:spacing w:line="276" w:lineRule="auto"/>
        <w:rPr>
          <w:rFonts w:ascii="Arial" w:hAnsi="Arial" w:cs="Arial"/>
          <w:sz w:val="22"/>
          <w:szCs w:val="22"/>
        </w:rPr>
      </w:pPr>
    </w:p>
    <w:p w14:paraId="6B415414" w14:textId="3EB06392" w:rsidR="00CF4EC8" w:rsidRPr="004A4714" w:rsidRDefault="00CF4EC8" w:rsidP="004A4714">
      <w:pPr>
        <w:spacing w:line="276" w:lineRule="auto"/>
        <w:rPr>
          <w:rFonts w:ascii="Arial" w:hAnsi="Arial" w:cs="Arial"/>
          <w:sz w:val="22"/>
          <w:szCs w:val="22"/>
        </w:rPr>
      </w:pPr>
      <w:r w:rsidRPr="004A4714">
        <w:rPr>
          <w:rFonts w:ascii="Arial" w:hAnsi="Arial" w:cs="Arial"/>
          <w:sz w:val="22"/>
          <w:szCs w:val="22"/>
        </w:rPr>
        <w:t>Seltene Vögel wie der Kiebitz oder der Eisvogel können im Neeracherried auf wenige Meter Distanz beobachtet werden. Möglich machen dies Beobachtungshütten (englisch Hides) mit schmalen Sehschlitzen. BirdLife Schweiz hat solche Hides vor 25 Jahren – schweizweit erstmals – im Neeracherried etabliert. Zum BirdLife-Naturzentrum Neeracherried gehören zudem ein Steg ins national bedeutende Flachmoor und Naturpfade mit Teichen, an denen sich Frösche, Libellen und andere Tiere sehr gut beobachten lassen.</w:t>
      </w:r>
    </w:p>
    <w:p w14:paraId="00259568" w14:textId="77777777" w:rsidR="004A4714" w:rsidRPr="004A4714" w:rsidRDefault="004A4714" w:rsidP="004A4714">
      <w:pPr>
        <w:spacing w:line="276" w:lineRule="auto"/>
        <w:rPr>
          <w:rFonts w:ascii="Arial" w:hAnsi="Arial" w:cs="Arial"/>
          <w:sz w:val="22"/>
          <w:szCs w:val="22"/>
        </w:rPr>
      </w:pPr>
    </w:p>
    <w:p w14:paraId="3CCE00E8" w14:textId="2B3913AC" w:rsidR="004A4714" w:rsidRPr="004A4714" w:rsidRDefault="004A4714" w:rsidP="004A4714">
      <w:pPr>
        <w:spacing w:line="276" w:lineRule="auto"/>
        <w:rPr>
          <w:rFonts w:ascii="Arial" w:hAnsi="Arial" w:cs="Arial"/>
          <w:b/>
          <w:bCs/>
          <w:sz w:val="22"/>
          <w:szCs w:val="22"/>
        </w:rPr>
      </w:pPr>
      <w:r w:rsidRPr="004A4714">
        <w:rPr>
          <w:rFonts w:ascii="Arial" w:hAnsi="Arial" w:cs="Arial"/>
          <w:b/>
          <w:bCs/>
          <w:sz w:val="22"/>
          <w:szCs w:val="22"/>
        </w:rPr>
        <w:t>Spannendes Jubiläumsjahr</w:t>
      </w:r>
    </w:p>
    <w:p w14:paraId="69DADA7D" w14:textId="77777777" w:rsidR="00CF4EC8" w:rsidRPr="004A4714" w:rsidRDefault="00CF4EC8" w:rsidP="004A4714">
      <w:pPr>
        <w:spacing w:line="276" w:lineRule="auto"/>
        <w:rPr>
          <w:rFonts w:ascii="Arial" w:hAnsi="Arial" w:cs="Arial"/>
          <w:sz w:val="22"/>
          <w:szCs w:val="22"/>
        </w:rPr>
      </w:pPr>
    </w:p>
    <w:p w14:paraId="13A1A2A4" w14:textId="4BCD225B" w:rsidR="00CF4EC8" w:rsidRPr="004A4714" w:rsidRDefault="0059149E" w:rsidP="004A4714">
      <w:pPr>
        <w:spacing w:line="276" w:lineRule="auto"/>
        <w:rPr>
          <w:rFonts w:ascii="Arial" w:hAnsi="Arial" w:cs="Arial"/>
          <w:sz w:val="22"/>
          <w:szCs w:val="22"/>
        </w:rPr>
      </w:pPr>
      <w:r w:rsidRPr="004A4714">
        <w:rPr>
          <w:rFonts w:ascii="Arial" w:hAnsi="Arial" w:cs="Arial"/>
          <w:sz w:val="22"/>
          <w:szCs w:val="22"/>
        </w:rPr>
        <w:t xml:space="preserve">Zum 25-jährigen Bestehen des Naturzentrums gibt es praktisch wöchentlich spezielle Veranstaltungen für Familien und für Erwachsene: </w:t>
      </w:r>
      <w:r w:rsidR="00E93FD0" w:rsidRPr="004A4714">
        <w:rPr>
          <w:rFonts w:ascii="Arial" w:hAnsi="Arial" w:cs="Arial"/>
          <w:sz w:val="22"/>
          <w:szCs w:val="22"/>
        </w:rPr>
        <w:t xml:space="preserve">An Ostern ein Anlass zu den Eiern und Nestern der Vögel, in der Morgendämmerung eine Nachtigall-Pirsch, Ende Mai ein grosses Frühlingsfest und vieles mehr. </w:t>
      </w:r>
      <w:r w:rsidR="00777EB3" w:rsidRPr="004A4714">
        <w:rPr>
          <w:rFonts w:ascii="Arial" w:hAnsi="Arial" w:cs="Arial"/>
          <w:sz w:val="22"/>
          <w:szCs w:val="22"/>
        </w:rPr>
        <w:t>Für</w:t>
      </w:r>
      <w:r w:rsidR="00E93FD0" w:rsidRPr="004A4714">
        <w:rPr>
          <w:rFonts w:ascii="Arial" w:hAnsi="Arial" w:cs="Arial"/>
          <w:sz w:val="22"/>
          <w:szCs w:val="22"/>
        </w:rPr>
        <w:t xml:space="preserve"> </w:t>
      </w:r>
      <w:r w:rsidR="00777EB3" w:rsidRPr="004A4714">
        <w:rPr>
          <w:rFonts w:ascii="Arial" w:hAnsi="Arial" w:cs="Arial"/>
          <w:sz w:val="22"/>
          <w:szCs w:val="22"/>
        </w:rPr>
        <w:t>die</w:t>
      </w:r>
      <w:r w:rsidR="00E93FD0" w:rsidRPr="004A4714">
        <w:rPr>
          <w:rFonts w:ascii="Arial" w:hAnsi="Arial" w:cs="Arial"/>
          <w:sz w:val="22"/>
          <w:szCs w:val="22"/>
        </w:rPr>
        <w:t xml:space="preserve"> Sonderausstellung «Schätze des </w:t>
      </w:r>
      <w:proofErr w:type="spellStart"/>
      <w:r w:rsidR="00E93FD0" w:rsidRPr="004A4714">
        <w:rPr>
          <w:rFonts w:ascii="Arial" w:hAnsi="Arial" w:cs="Arial"/>
          <w:sz w:val="22"/>
          <w:szCs w:val="22"/>
        </w:rPr>
        <w:t>Neeracherrieds</w:t>
      </w:r>
      <w:proofErr w:type="spellEnd"/>
      <w:r w:rsidR="00E93FD0" w:rsidRPr="004A4714">
        <w:rPr>
          <w:rFonts w:ascii="Arial" w:hAnsi="Arial" w:cs="Arial"/>
          <w:sz w:val="22"/>
          <w:szCs w:val="22"/>
        </w:rPr>
        <w:t>»</w:t>
      </w:r>
      <w:r w:rsidR="00777EB3" w:rsidRPr="004A4714">
        <w:rPr>
          <w:rFonts w:ascii="Arial" w:hAnsi="Arial" w:cs="Arial"/>
          <w:sz w:val="22"/>
          <w:szCs w:val="22"/>
        </w:rPr>
        <w:t xml:space="preserve"> war der Naturfilmer Jonas Landolt ein Jahr im Gebiet unterwegs und hat mit seiner Kamera eindrückliche Szenen einfangen können: </w:t>
      </w:r>
      <w:r w:rsidR="004A4714" w:rsidRPr="004A4714">
        <w:rPr>
          <w:rFonts w:ascii="Arial" w:hAnsi="Arial" w:cs="Arial"/>
          <w:sz w:val="22"/>
          <w:szCs w:val="22"/>
        </w:rPr>
        <w:t>den</w:t>
      </w:r>
      <w:r w:rsidR="004A4714" w:rsidRPr="004A4714">
        <w:rPr>
          <w:rFonts w:ascii="Arial" w:hAnsi="Arial" w:cs="Arial"/>
          <w:sz w:val="22"/>
          <w:szCs w:val="22"/>
        </w:rPr>
        <w:t xml:space="preserve"> </w:t>
      </w:r>
      <w:r w:rsidR="00777EB3" w:rsidRPr="004A4714">
        <w:rPr>
          <w:rFonts w:ascii="Arial" w:hAnsi="Arial" w:cs="Arial"/>
          <w:sz w:val="22"/>
          <w:szCs w:val="22"/>
        </w:rPr>
        <w:t xml:space="preserve">Einflug von </w:t>
      </w:r>
      <w:r w:rsidR="004A4714" w:rsidRPr="004A4714">
        <w:rPr>
          <w:rFonts w:ascii="Arial" w:hAnsi="Arial" w:cs="Arial"/>
          <w:sz w:val="22"/>
          <w:szCs w:val="22"/>
        </w:rPr>
        <w:t>d</w:t>
      </w:r>
      <w:r w:rsidR="004A4714" w:rsidRPr="004A4714">
        <w:rPr>
          <w:rFonts w:ascii="Arial" w:hAnsi="Arial" w:cs="Arial"/>
          <w:sz w:val="22"/>
          <w:szCs w:val="22"/>
        </w:rPr>
        <w:t xml:space="preserve">utzenden </w:t>
      </w:r>
      <w:r w:rsidR="00777EB3" w:rsidRPr="004A4714">
        <w:rPr>
          <w:rFonts w:ascii="Arial" w:hAnsi="Arial" w:cs="Arial"/>
          <w:sz w:val="22"/>
          <w:szCs w:val="22"/>
        </w:rPr>
        <w:t>Weissstörchen zu ihrem Schlafplatz, den Fischfang der quirligen Grünschenkel oder die Nahrungssuche der Bekassine mit ihrem unglaublich langen Schnabel.</w:t>
      </w:r>
      <w:r w:rsidR="005E06D6" w:rsidRPr="004A4714">
        <w:rPr>
          <w:rFonts w:ascii="Arial" w:hAnsi="Arial" w:cs="Arial"/>
          <w:sz w:val="22"/>
          <w:szCs w:val="22"/>
        </w:rPr>
        <w:t xml:space="preserve"> Diese und unzählige weitere Arten spielen ihre Rolle im Feuchtgebiet. Gemeinsam stellen sie sicher, dass das Ökosystem seine wichtige Rolle spielen kann – zum Beispiel in Bezug auf die Herausforderung Klimawandel.</w:t>
      </w:r>
    </w:p>
    <w:p w14:paraId="6DE5CDF7" w14:textId="77777777" w:rsidR="006F0DF8" w:rsidRPr="004A4714" w:rsidRDefault="006F0DF8" w:rsidP="004A4714">
      <w:pPr>
        <w:spacing w:line="276" w:lineRule="auto"/>
        <w:rPr>
          <w:rFonts w:ascii="Arial" w:hAnsi="Arial" w:cs="Arial"/>
          <w:sz w:val="22"/>
          <w:szCs w:val="22"/>
        </w:rPr>
      </w:pPr>
    </w:p>
    <w:p w14:paraId="49A97BA1" w14:textId="203B6170" w:rsidR="006F0DF8" w:rsidRPr="004A4714" w:rsidRDefault="006F0DF8" w:rsidP="004A4714">
      <w:pPr>
        <w:spacing w:line="276" w:lineRule="auto"/>
        <w:rPr>
          <w:rFonts w:ascii="Arial" w:hAnsi="Arial" w:cs="Arial"/>
          <w:sz w:val="22"/>
          <w:szCs w:val="22"/>
        </w:rPr>
      </w:pPr>
      <w:r w:rsidRPr="004A4714">
        <w:rPr>
          <w:rFonts w:ascii="Arial" w:hAnsi="Arial" w:cs="Arial"/>
          <w:sz w:val="22"/>
          <w:szCs w:val="22"/>
        </w:rPr>
        <w:t>In einem zweiten Ausstellungsteil kann man in Geschichten aus 25 Jahren Naturzentrum schmökern:</w:t>
      </w:r>
      <w:r w:rsidR="00707A4F" w:rsidRPr="004A4714">
        <w:rPr>
          <w:rFonts w:ascii="Arial" w:hAnsi="Arial" w:cs="Arial"/>
          <w:sz w:val="22"/>
          <w:szCs w:val="22"/>
        </w:rPr>
        <w:t xml:space="preserve"> 25 Kennerinnen und Kenner des Rieds erzählen Anekdoten </w:t>
      </w:r>
      <w:r w:rsidR="00D7095E" w:rsidRPr="004A4714">
        <w:rPr>
          <w:rFonts w:ascii="Arial" w:hAnsi="Arial" w:cs="Arial"/>
          <w:sz w:val="22"/>
          <w:szCs w:val="22"/>
        </w:rPr>
        <w:t>zu Tieren, Pflanzen und Menschen, d</w:t>
      </w:r>
      <w:r w:rsidR="00707A4F" w:rsidRPr="004A4714">
        <w:rPr>
          <w:rFonts w:ascii="Arial" w:hAnsi="Arial" w:cs="Arial"/>
          <w:sz w:val="22"/>
          <w:szCs w:val="22"/>
        </w:rPr>
        <w:t>ie Sonderausstellung «Singen wie die Vögel» aus dem Jahr 2019 kann fast komplett nochmals durchgespielt werde</w:t>
      </w:r>
      <w:r w:rsidR="00D7095E" w:rsidRPr="004A4714">
        <w:rPr>
          <w:rFonts w:ascii="Arial" w:hAnsi="Arial" w:cs="Arial"/>
          <w:sz w:val="22"/>
          <w:szCs w:val="22"/>
        </w:rPr>
        <w:t>n und es gibt Rätsel zu Vogelfedern. Dokumentiert ist auch, wie BirdLife Schweiz den weltweit einmaligen Vogelflugsimulator «</w:t>
      </w:r>
      <w:proofErr w:type="spellStart"/>
      <w:r w:rsidR="00D7095E" w:rsidRPr="004A4714">
        <w:rPr>
          <w:rFonts w:ascii="Arial" w:hAnsi="Arial" w:cs="Arial"/>
          <w:sz w:val="22"/>
          <w:szCs w:val="22"/>
        </w:rPr>
        <w:t>Birdly</w:t>
      </w:r>
      <w:proofErr w:type="spellEnd"/>
      <w:r w:rsidR="00D7095E" w:rsidRPr="004A4714">
        <w:rPr>
          <w:rFonts w:ascii="Arial" w:hAnsi="Arial" w:cs="Arial"/>
          <w:sz w:val="22"/>
          <w:szCs w:val="22"/>
        </w:rPr>
        <w:t>» initiierte und weiterentwickeln liess – und welche Naturschutzprojekte in den letzten 25 Jahren realisiert werden konnten.</w:t>
      </w:r>
    </w:p>
    <w:p w14:paraId="0DF9A9D9" w14:textId="77777777" w:rsidR="004A4714" w:rsidRPr="004A4714" w:rsidRDefault="004A4714" w:rsidP="004A4714">
      <w:pPr>
        <w:spacing w:line="276" w:lineRule="auto"/>
        <w:rPr>
          <w:rFonts w:ascii="Arial" w:hAnsi="Arial" w:cs="Arial"/>
          <w:sz w:val="22"/>
          <w:szCs w:val="22"/>
        </w:rPr>
      </w:pPr>
    </w:p>
    <w:p w14:paraId="345612A4" w14:textId="32BBF891" w:rsidR="004A4714" w:rsidRPr="004A4714" w:rsidRDefault="004A4714" w:rsidP="004A4714">
      <w:pPr>
        <w:spacing w:line="276" w:lineRule="auto"/>
        <w:rPr>
          <w:rFonts w:ascii="Arial" w:hAnsi="Arial" w:cs="Arial"/>
          <w:b/>
          <w:bCs/>
          <w:sz w:val="22"/>
          <w:szCs w:val="22"/>
        </w:rPr>
      </w:pPr>
      <w:r w:rsidRPr="004A4714">
        <w:rPr>
          <w:rFonts w:ascii="Arial" w:hAnsi="Arial" w:cs="Arial"/>
          <w:b/>
          <w:bCs/>
          <w:sz w:val="22"/>
          <w:szCs w:val="22"/>
        </w:rPr>
        <w:t>Regierungsrat Martin Neukom an der Jubiläumsfeier</w:t>
      </w:r>
    </w:p>
    <w:p w14:paraId="6686A96D" w14:textId="77777777" w:rsidR="006C1A54" w:rsidRPr="004A4714" w:rsidRDefault="006C1A54" w:rsidP="004A4714">
      <w:pPr>
        <w:spacing w:line="276" w:lineRule="auto"/>
        <w:rPr>
          <w:rFonts w:ascii="Arial" w:hAnsi="Arial" w:cs="Arial"/>
          <w:b/>
          <w:bCs/>
          <w:sz w:val="22"/>
          <w:szCs w:val="22"/>
        </w:rPr>
      </w:pPr>
    </w:p>
    <w:p w14:paraId="571E97A8" w14:textId="05FDDE16" w:rsidR="006C1A54" w:rsidRPr="004A4714" w:rsidRDefault="00777EB3" w:rsidP="004A4714">
      <w:pPr>
        <w:spacing w:line="276" w:lineRule="auto"/>
        <w:rPr>
          <w:rFonts w:ascii="Arial" w:hAnsi="Arial" w:cs="Arial"/>
          <w:sz w:val="22"/>
          <w:szCs w:val="22"/>
        </w:rPr>
      </w:pPr>
      <w:r w:rsidRPr="004A4714">
        <w:rPr>
          <w:rFonts w:ascii="Arial" w:hAnsi="Arial" w:cs="Arial"/>
          <w:sz w:val="22"/>
          <w:szCs w:val="22"/>
        </w:rPr>
        <w:t xml:space="preserve">Der Zürcher Regierungsrat Martin Neukom beobachtete an der Jubiläumsfeier vom 22. März wild balzende Kiebitze. Dieses Naturspektakel kann ab sofort wieder die ganze Bevölkerung verfolgen: Das BirdLife-Naturzentrum ist </w:t>
      </w:r>
      <w:r w:rsidR="006F0DF8" w:rsidRPr="004A4714">
        <w:rPr>
          <w:rFonts w:ascii="Arial" w:hAnsi="Arial" w:cs="Arial"/>
          <w:sz w:val="22"/>
          <w:szCs w:val="22"/>
        </w:rPr>
        <w:t xml:space="preserve">ab 23. März </w:t>
      </w:r>
      <w:r w:rsidRPr="004A4714">
        <w:rPr>
          <w:rFonts w:ascii="Arial" w:hAnsi="Arial" w:cs="Arial"/>
          <w:sz w:val="22"/>
          <w:szCs w:val="22"/>
        </w:rPr>
        <w:t>jeweils am Mittwoch 14–20 Uhr, am Samstag 10–18 Uhr und Sonntag und Feiertage 8–18 Uhr geöffnet. Führungen mit angemeldeten Gruppen sind täglich möglich ausser montags.</w:t>
      </w:r>
    </w:p>
    <w:p w14:paraId="24EBA3EF" w14:textId="77777777" w:rsidR="00C54BC6" w:rsidRPr="004A4714" w:rsidRDefault="00C54BC6" w:rsidP="004A4714">
      <w:pPr>
        <w:spacing w:line="276" w:lineRule="auto"/>
        <w:rPr>
          <w:rFonts w:ascii="Arial" w:hAnsi="Arial" w:cs="Arial"/>
          <w:b/>
          <w:bCs/>
          <w:sz w:val="22"/>
          <w:szCs w:val="22"/>
        </w:rPr>
      </w:pPr>
    </w:p>
    <w:p w14:paraId="1A1EF496" w14:textId="77777777" w:rsidR="002A1C3B" w:rsidRDefault="0096064F" w:rsidP="004A4714">
      <w:pPr>
        <w:spacing w:line="276" w:lineRule="auto"/>
        <w:rPr>
          <w:rFonts w:ascii="Arial" w:hAnsi="Arial" w:cs="Arial"/>
          <w:i/>
          <w:iCs/>
          <w:sz w:val="22"/>
          <w:szCs w:val="22"/>
        </w:rPr>
      </w:pPr>
      <w:r w:rsidRPr="004A4714">
        <w:rPr>
          <w:rFonts w:ascii="Arial" w:hAnsi="Arial" w:cs="Arial"/>
          <w:i/>
          <w:iCs/>
          <w:sz w:val="22"/>
          <w:szCs w:val="22"/>
        </w:rPr>
        <w:t>www.</w:t>
      </w:r>
      <w:r w:rsidR="00777EB3" w:rsidRPr="004A4714">
        <w:rPr>
          <w:rFonts w:ascii="Arial" w:hAnsi="Arial" w:cs="Arial"/>
          <w:i/>
          <w:iCs/>
          <w:sz w:val="22"/>
          <w:szCs w:val="22"/>
        </w:rPr>
        <w:t>birdlife.ch/neeracherried</w:t>
      </w:r>
    </w:p>
    <w:p w14:paraId="5A8492DB" w14:textId="77777777" w:rsidR="002A1C3B" w:rsidRDefault="002A1C3B" w:rsidP="004A4714">
      <w:pPr>
        <w:spacing w:line="276" w:lineRule="auto"/>
        <w:rPr>
          <w:rFonts w:ascii="Arial" w:hAnsi="Arial" w:cs="Arial"/>
          <w:i/>
          <w:iCs/>
          <w:sz w:val="22"/>
          <w:szCs w:val="22"/>
        </w:rPr>
      </w:pPr>
    </w:p>
    <w:p w14:paraId="45D1921C" w14:textId="43507D40" w:rsidR="006C1A54" w:rsidRPr="00E8725A" w:rsidRDefault="002A1C3B" w:rsidP="004A4714">
      <w:pPr>
        <w:spacing w:line="276" w:lineRule="auto"/>
        <w:rPr>
          <w:rFonts w:ascii="Arial" w:hAnsi="Arial" w:cs="Arial"/>
          <w:i/>
          <w:iCs/>
          <w:sz w:val="21"/>
          <w:szCs w:val="21"/>
        </w:rPr>
      </w:pPr>
      <w:r>
        <w:rPr>
          <w:rFonts w:ascii="Arial" w:hAnsi="Arial" w:cs="Arial"/>
          <w:i/>
          <w:iCs/>
          <w:sz w:val="22"/>
          <w:szCs w:val="22"/>
        </w:rPr>
        <w:t xml:space="preserve">Filme "Ein Jahr im </w:t>
      </w:r>
      <w:proofErr w:type="spellStart"/>
      <w:r>
        <w:rPr>
          <w:rFonts w:ascii="Arial" w:hAnsi="Arial" w:cs="Arial"/>
          <w:i/>
          <w:iCs/>
          <w:sz w:val="22"/>
          <w:szCs w:val="22"/>
        </w:rPr>
        <w:t>Neeracherried</w:t>
      </w:r>
      <w:proofErr w:type="spellEnd"/>
      <w:r>
        <w:rPr>
          <w:rFonts w:ascii="Arial" w:hAnsi="Arial" w:cs="Arial"/>
          <w:i/>
          <w:iCs/>
          <w:sz w:val="22"/>
          <w:szCs w:val="22"/>
        </w:rPr>
        <w:t xml:space="preserve">" (Januar bis März): </w:t>
      </w:r>
      <w:r w:rsidR="00D64395">
        <w:rPr>
          <w:rFonts w:ascii="Arial" w:hAnsi="Arial" w:cs="Arial"/>
          <w:i/>
          <w:iCs/>
          <w:sz w:val="22"/>
          <w:szCs w:val="22"/>
        </w:rPr>
        <w:br/>
      </w:r>
      <w:r w:rsidRPr="002A1C3B">
        <w:rPr>
          <w:rFonts w:ascii="Arial" w:hAnsi="Arial" w:cs="Arial"/>
          <w:i/>
          <w:iCs/>
          <w:sz w:val="22"/>
          <w:szCs w:val="22"/>
        </w:rPr>
        <w:t>https://www.youtube.com/channel/UCMYntSapUJNuxWQBa4TKMhA</w:t>
      </w:r>
      <w:r w:rsidR="006C1A54" w:rsidRPr="004A4714">
        <w:rPr>
          <w:rFonts w:ascii="Arial" w:hAnsi="Arial" w:cs="Arial"/>
          <w:i/>
          <w:iCs/>
          <w:sz w:val="22"/>
          <w:szCs w:val="22"/>
        </w:rPr>
        <w:br/>
      </w:r>
    </w:p>
    <w:p w14:paraId="434E46C2" w14:textId="77777777" w:rsidR="00E91E28" w:rsidRDefault="00E91E28" w:rsidP="007A4A57">
      <w:pPr>
        <w:spacing w:after="120"/>
      </w:pPr>
    </w:p>
    <w:p w14:paraId="2949F401" w14:textId="5BCBD6A4" w:rsidR="006C1A54" w:rsidRDefault="006C1A54" w:rsidP="007A4A57">
      <w:pPr>
        <w:spacing w:after="120"/>
      </w:pPr>
    </w:p>
    <w:p w14:paraId="2CFD5346" w14:textId="77777777" w:rsidR="007A4A57" w:rsidRDefault="007A4A57" w:rsidP="007A4A57">
      <w:r>
        <w:rPr>
          <w:noProof/>
        </w:rPr>
        <mc:AlternateContent>
          <mc:Choice Requires="wps">
            <w:drawing>
              <wp:inline distT="0" distB="0" distL="0" distR="0" wp14:anchorId="72D1DAAF" wp14:editId="77BF4F9A">
                <wp:extent cx="6048000" cy="881449"/>
                <wp:effectExtent l="0" t="0" r="0" b="0"/>
                <wp:docPr id="19" name="Textfeld 19"/>
                <wp:cNvGraphicFramePr/>
                <a:graphic xmlns:a="http://schemas.openxmlformats.org/drawingml/2006/main">
                  <a:graphicData uri="http://schemas.microsoft.com/office/word/2010/wordprocessingShape">
                    <wps:wsp>
                      <wps:cNvSpPr txBox="1"/>
                      <wps:spPr>
                        <a:xfrm>
                          <a:off x="0" y="0"/>
                          <a:ext cx="6048000" cy="881449"/>
                        </a:xfrm>
                        <a:prstGeom prst="rect">
                          <a:avLst/>
                        </a:prstGeom>
                        <a:solidFill>
                          <a:schemeClr val="accent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617E22" w14:textId="77777777" w:rsidR="007A4A57" w:rsidRDefault="007A4A57" w:rsidP="007A4A57">
                            <w:pPr>
                              <w:pStyle w:val="berschrift1"/>
                              <w:spacing w:before="200"/>
                            </w:pPr>
                            <w:r>
                              <w:t>Gemeinsam für die Biodiversität – lokal bis weltweit</w:t>
                            </w:r>
                          </w:p>
                          <w:p w14:paraId="6830DDF4" w14:textId="77777777" w:rsidR="00BA6D75" w:rsidRDefault="00BA6D75" w:rsidP="007A4A57">
                            <w:pPr>
                              <w:pStyle w:val="StandardmitAbsatz"/>
                            </w:pPr>
                            <w:r w:rsidRPr="00BA6D75">
                              <w:t>BirdLife Schweiz engagiert sich mit Fachkenntnis und Herzblut für die Natur. Mit 69'000 Mitgliedern, 430 lokalen Sektionen, Kantonalverbänden und BirdLife-Organisationen in 115 Ländern ist BirdLife Schweiz Teil des grössten Naturschutz-Netzwerks der Welt: BirdLife International – in der Gemeinde verwurzelt, weltweit wirksam.</w:t>
                            </w:r>
                          </w:p>
                          <w:p w14:paraId="35BFC04B" w14:textId="77777777" w:rsidR="007A4A57" w:rsidRDefault="007A4A57" w:rsidP="007A4A57">
                            <w:pPr>
                              <w:pStyle w:val="StandardmitAbsatz"/>
                            </w:pPr>
                            <w:r>
                              <w:t xml:space="preserve">Gemeinsam mit unseren Mitgliedern setzen wir uns für die Biodiversität ein. Wir führen zahlreiche Schutzprojekte für gefährdete Arten und ihre Lebensräume durch, vom Steinkauz über den </w:t>
                            </w:r>
                            <w:r>
                              <w:br/>
                              <w:t xml:space="preserve">Eisvogel bis zur Ökologischen Infrastruktur. Mit den BirdLife-Naturzentren, der Zeitschrift Ornis </w:t>
                            </w:r>
                            <w:r>
                              <w:br/>
                              <w:t>und vielfältigen BirdLife-Kursen machen wir die Natur hautnah erlebbar und motivieren zu ihrem Schutz.</w:t>
                            </w:r>
                          </w:p>
                          <w:p w14:paraId="1840D13E" w14:textId="77777777" w:rsidR="007A4A57" w:rsidRDefault="007A4A57" w:rsidP="007A4A57">
                            <w:pPr>
                              <w:pStyle w:val="StandardmitAbsatz"/>
                            </w:pPr>
                            <w:r>
                              <w:t>Gemeinsam mit Ihnen? Erfahren Sie mehr und werden Sie Teil des BirdLife-Netzwerks: birdlife.ch</w:t>
                            </w:r>
                          </w:p>
                          <w:p w14:paraId="09A802C1" w14:textId="77777777" w:rsidR="007A4A57" w:rsidRDefault="007A4A57" w:rsidP="007A4A57">
                            <w:pPr>
                              <w:pStyle w:val="StandardmitAbsatz"/>
                            </w:pPr>
                            <w:r>
                              <w:t>BirdLife Schweiz dankt für Ihr Interesse und Ihre Unterstützung.</w:t>
                            </w: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w:pict>
              <v:shape w14:anchorId="72D1DAAF" id="Textfeld 19" o:spid="_x0000_s1027" type="#_x0000_t202" style="width:476.2pt;height:6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" fillcolor="#daf2d5 [661]" stroked="f" strokeweight=".5pt">
                <v:textbox style="mso-fit-shape-to-text:t" inset="3mm,0,3mm,2mm">
                  <w:txbxContent>
                    <w:p w14:paraId="65617E22" w14:textId="77777777" w:rsidR="007A4A57" w:rsidRDefault="007A4A57" w:rsidP="007A4A57">
                      <w:pPr>
                        <w:pStyle w:val="berschrift1"/>
                        <w:spacing w:before="200"/>
                      </w:pPr>
                      <w:r>
                        <w:t>Gemeinsam für die Biodiversität – lokal bis weltweit</w:t>
                      </w:r>
                    </w:p>
                    <w:p w14:paraId="6830DDF4" w14:textId="77777777" w:rsidR="00BA6D75" w:rsidRDefault="00BA6D75" w:rsidP="007A4A57">
                      <w:pPr>
                        <w:pStyle w:val="StandardmitAbsatz"/>
                      </w:pPr>
                      <w:r w:rsidRPr="00BA6D75">
                        <w:t>BirdLife Schweiz engagiert sich mit Fachkenntnis und Herzblut für die Natur. Mit 69'000 Mitgliedern, 430 lokalen Sektionen, Kantonalverbänden und BirdLife-Organisationen in 115 Ländern ist BirdLife Schweiz Teil des grössten Naturschutz-Netzwerks der Welt: BirdLife International – in der Gemeinde verwurzelt, weltweit wirksam.</w:t>
                      </w:r>
                    </w:p>
                    <w:p w14:paraId="35BFC04B" w14:textId="77777777" w:rsidR="007A4A57" w:rsidRDefault="007A4A57" w:rsidP="007A4A57">
                      <w:pPr>
                        <w:pStyle w:val="StandardmitAbsatz"/>
                      </w:pPr>
                      <w:r>
                        <w:t xml:space="preserve">Gemeinsam mit unseren Mitgliedern setzen wir uns für die Biodiversität ein. Wir führen zahlreiche Schutzprojekte für gefährdete Arten und ihre Lebensräume durch, vom Steinkauz über den </w:t>
                      </w:r>
                      <w:r>
                        <w:br/>
                        <w:t xml:space="preserve">Eisvogel bis zur Ökologischen Infrastruktur. Mit den BirdLife-Naturzentren, der Zeitschrift Ornis </w:t>
                      </w:r>
                      <w:r>
                        <w:br/>
                        <w:t>und vielfältigen BirdLife-Kursen machen wir die Natur hautnah erlebbar und motivieren zu ihrem Schutz.</w:t>
                      </w:r>
                    </w:p>
                    <w:p w14:paraId="1840D13E" w14:textId="77777777" w:rsidR="007A4A57" w:rsidRDefault="007A4A57" w:rsidP="007A4A57">
                      <w:pPr>
                        <w:pStyle w:val="StandardmitAbsatz"/>
                      </w:pPr>
                      <w:r>
                        <w:t>Gemeinsam mit Ihnen? Erfahren Sie mehr und werden Sie Teil des BirdLife-Netzwerks: birdlife.ch</w:t>
                      </w:r>
                    </w:p>
                    <w:p w14:paraId="09A802C1" w14:textId="77777777" w:rsidR="007A4A57" w:rsidRDefault="007A4A57" w:rsidP="007A4A57">
                      <w:pPr>
                        <w:pStyle w:val="StandardmitAbsatz"/>
                      </w:pPr>
                      <w:r>
                        <w:t>BirdLife Schweiz dankt für Ihr Interesse und Ihre Unterstützung.</w:t>
                      </w:r>
                    </w:p>
                  </w:txbxContent>
                </v:textbox>
                <w10:anchorlock/>
              </v:shape>
            </w:pict>
          </mc:Fallback>
        </mc:AlternateContent>
      </w:r>
    </w:p>
    <w:p w14:paraId="0D707342" w14:textId="77777777" w:rsidR="007A4A57" w:rsidRDefault="007A4A57" w:rsidP="007A4A57"/>
    <w:p w14:paraId="2E0261C0" w14:textId="77777777" w:rsidR="007A4A57" w:rsidRDefault="007A4A57" w:rsidP="007A4A57">
      <w:pPr>
        <w:pStyle w:val="StandardmitAbsatz"/>
      </w:pPr>
    </w:p>
    <w:p w14:paraId="4D8A37C8" w14:textId="77777777" w:rsidR="00D64395" w:rsidRDefault="00D64395" w:rsidP="007A4A57">
      <w:pPr>
        <w:pStyle w:val="StandardmitAbsatz"/>
      </w:pPr>
    </w:p>
    <w:bookmarkEnd w:id="0"/>
    <w:bookmarkEnd w:id="1"/>
    <w:p w14:paraId="2C6CD420" w14:textId="77777777" w:rsidR="003A223A" w:rsidRDefault="003A223A" w:rsidP="003A223A"/>
    <w:p w14:paraId="35F03B85" w14:textId="3032EBE1" w:rsidR="006C1A54" w:rsidRDefault="006C1A54" w:rsidP="006C1A54">
      <w:pPr>
        <w:rPr>
          <w:b/>
          <w:bCs/>
        </w:rPr>
      </w:pPr>
      <w:r w:rsidRPr="006C1A54">
        <w:rPr>
          <w:b/>
          <w:bCs/>
        </w:rPr>
        <w:t>Kontakt</w:t>
      </w:r>
      <w:r>
        <w:rPr>
          <w:b/>
          <w:bCs/>
        </w:rPr>
        <w:t>:</w:t>
      </w:r>
    </w:p>
    <w:p w14:paraId="29778AA7" w14:textId="77777777" w:rsidR="006C1A54" w:rsidRPr="006C1A54" w:rsidRDefault="006C1A54" w:rsidP="006C1A54">
      <w:pPr>
        <w:rPr>
          <w:b/>
          <w:bCs/>
        </w:rPr>
      </w:pPr>
    </w:p>
    <w:p w14:paraId="5C281D87" w14:textId="77777777" w:rsidR="006C1A54" w:rsidRDefault="006C1A54" w:rsidP="006C1A54">
      <w:r>
        <w:t>Stefan Heller, Leiter BirdLife-Naturzentrum Neeracherried, stefan.heller@birdlife.ch, Tel. 079 351 86 61</w:t>
      </w:r>
    </w:p>
    <w:p w14:paraId="0A01B770" w14:textId="77777777" w:rsidR="006C1A54" w:rsidRDefault="006C1A54" w:rsidP="006C1A54"/>
    <w:p w14:paraId="7EE6ECAB" w14:textId="77777777" w:rsidR="006C1A54" w:rsidRDefault="006C1A54" w:rsidP="006C1A54"/>
    <w:p w14:paraId="7C126A08" w14:textId="7F680836" w:rsidR="00D64395" w:rsidRDefault="006C1A54" w:rsidP="00D64395">
      <w:r w:rsidRPr="006C1A54">
        <w:rPr>
          <w:b/>
          <w:bCs/>
        </w:rPr>
        <w:t>Bilder</w:t>
      </w:r>
      <w:r>
        <w:rPr>
          <w:b/>
          <w:bCs/>
        </w:rPr>
        <w:t>:</w:t>
      </w:r>
    </w:p>
    <w:p w14:paraId="5F8007EF" w14:textId="362EFA99" w:rsidR="00D64395" w:rsidRDefault="00D64395" w:rsidP="00D64395">
      <w:r w:rsidRPr="00D64395">
        <w:t>https://www.birdlife.ch/index.php/de/content/25-jahre-birdlife-naturzentrum-neeracherried-das-erste-naturzentrum-mit-beobachtungshuetten</w:t>
      </w:r>
    </w:p>
    <w:p w14:paraId="7E3FDB6D" w14:textId="37A336A4" w:rsidR="000F11AA" w:rsidRDefault="000F11AA" w:rsidP="006C1A54"/>
    <w:sectPr w:rsidR="000F11AA" w:rsidSect="00145C6E">
      <w:footerReference w:type="default" r:id="rId11"/>
      <w:headerReference w:type="first" r:id="rId12"/>
      <w:footerReference w:type="first" r:id="rId13"/>
      <w:pgSz w:w="11906" w:h="16838"/>
      <w:pgMar w:top="1871" w:right="959" w:bottom="1843"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84FC9" w14:textId="77777777" w:rsidR="005D57B0" w:rsidRDefault="005D57B0" w:rsidP="00F91D37">
      <w:pPr>
        <w:spacing w:line="240" w:lineRule="auto"/>
      </w:pPr>
      <w:r>
        <w:separator/>
      </w:r>
    </w:p>
  </w:endnote>
  <w:endnote w:type="continuationSeparator" w:id="0">
    <w:p w14:paraId="2597FA4C" w14:textId="77777777" w:rsidR="005D57B0" w:rsidRDefault="005D57B0"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Euclid Circular A Light">
    <w:panose1 w:val="020B0304000000000000"/>
    <w:charset w:val="4D"/>
    <w:family w:val="swiss"/>
    <w:notTrueType/>
    <w:pitch w:val="variable"/>
    <w:sig w:usb0="00000207" w:usb1="00000001" w:usb2="00000000" w:usb3="00000000" w:csb0="00000097" w:csb1="00000000"/>
  </w:font>
  <w:font w:name="HelveticaNeueLT Com 55 Roman">
    <w:altName w:val="Arial"/>
    <w:panose1 w:val="020B0604020202020204"/>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2040503050201020203"/>
    <w:charset w:val="4D"/>
    <w:family w:val="auto"/>
    <w:notTrueType/>
    <w:pitch w:val="default"/>
    <w:sig w:usb0="00000003" w:usb1="00000000" w:usb2="00000000" w:usb3="00000000" w:csb0="00000001" w:csb1="00000000"/>
  </w:font>
  <w:font w:name="Euclid Circular A Medium">
    <w:panose1 w:val="020B0604000000000000"/>
    <w:charset w:val="4D"/>
    <w:family w:val="swiss"/>
    <w:notTrueType/>
    <w:pitch w:val="variable"/>
    <w:sig w:usb0="00000207" w:usb1="00000001" w:usb2="00000000" w:usb3="00000000" w:csb0="00000097" w:csb1="00000000"/>
  </w:font>
  <w:font w:name="Segoe UI">
    <w:panose1 w:val="020B0502040204020203"/>
    <w:charset w:val="00"/>
    <w:family w:val="swiss"/>
    <w:pitch w:val="variable"/>
    <w:sig w:usb0="E4002EFF" w:usb1="C000E47F" w:usb2="00000009" w:usb3="00000000" w:csb0="000001FF" w:csb1="00000000"/>
  </w:font>
  <w:font w:name="EuclidCircularA-Regular">
    <w:altName w:val="Euclid Circular A"/>
    <w:panose1 w:val="020B0504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794F" w14:textId="77777777" w:rsidR="009111CE" w:rsidRPr="005A64D1" w:rsidRDefault="009111CE" w:rsidP="00864CE7">
    <w:pPr>
      <w:pStyle w:val="ClaimText"/>
      <w:rPr>
        <w:lang w:val="fr-FR"/>
      </w:rPr>
    </w:pPr>
    <w:r>
      <w:rPr>
        <w:noProof/>
        <w:lang w:eastAsia="de-CH"/>
      </w:rPr>
      <mc:AlternateContent>
        <mc:Choice Requires="wpg">
          <w:drawing>
            <wp:anchor distT="0" distB="0" distL="114300" distR="114300" simplePos="0" relativeHeight="251672576" behindDoc="0" locked="1" layoutInCell="1" allowOverlap="1" wp14:anchorId="1D5D1B2A" wp14:editId="17E7D155">
              <wp:simplePos x="0" y="0"/>
              <wp:positionH relativeFrom="margin">
                <wp:align>left</wp:align>
              </wp:positionH>
              <wp:positionV relativeFrom="page">
                <wp:align>bottom</wp:align>
              </wp:positionV>
              <wp:extent cx="882000" cy="453600"/>
              <wp:effectExtent l="0" t="0" r="0" b="0"/>
              <wp:wrapNone/>
              <wp:docPr id="163" name="Gruppieren 163"/>
              <wp:cNvGraphicFramePr/>
              <a:graphic xmlns:a="http://schemas.openxmlformats.org/drawingml/2006/main">
                <a:graphicData uri="http://schemas.microsoft.com/office/word/2010/wordprocessingGroup">
                  <wpg:wgp>
                    <wpg:cNvGrpSpPr/>
                    <wpg:grpSpPr>
                      <a:xfrm>
                        <a:off x="0" y="0"/>
                        <a:ext cx="882000" cy="453600"/>
                        <a:chOff x="0" y="0"/>
                        <a:chExt cx="881380" cy="454848"/>
                      </a:xfrm>
                    </wpg:grpSpPr>
                    <pic:pic xmlns:pic="http://schemas.openxmlformats.org/drawingml/2006/picture">
                      <pic:nvPicPr>
                        <pic:cNvPr id="164" name="Grafik 16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81380" cy="93345"/>
                        </a:xfrm>
                        <a:prstGeom prst="rect">
                          <a:avLst/>
                        </a:prstGeom>
                      </pic:spPr>
                    </pic:pic>
                    <wps:wsp>
                      <wps:cNvPr id="165" name="Rechteck 165"/>
                      <wps:cNvSpPr/>
                      <wps:spPr>
                        <a:xfrm>
                          <a:off x="0" y="274848"/>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848B7F" id="Gruppieren 163" o:spid="_x0000_s1026" style="position:absolute;margin-left:0;margin-top:0;width:69.45pt;height:35.7pt;z-index:251672576;mso-position-horizontal:left;mso-position-horizontal-relative:margin;mso-position-vertical:bottom;mso-position-vertical-relative:page;mso-width-relative:margin;mso-height-relative:margin" coordsize="8813,4548"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4" o:spid="_x0000_s1027" type="#_x0000_t75" style="position:absolute;width:8813;height:9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">
                <v:imagedata r:id="rId2" o:title=""/>
              </v:shape>
              <v:rect id="Rechteck 165" o:spid="_x0000_s1028" style="position:absolute;top:2748;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" filled="f" stroked="f" strokeweight="2pt"/>
              <w10:wrap anchorx="margin" anchory="page"/>
              <w10:anchorlock/>
            </v:group>
          </w:pict>
        </mc:Fallback>
      </mc:AlternateContent>
    </w:r>
    <w:r>
      <w:rPr>
        <w:noProof/>
        <w:lang w:eastAsia="de-CH"/>
      </w:rPr>
      <mc:AlternateContent>
        <mc:Choice Requires="wps">
          <w:drawing>
            <wp:anchor distT="0" distB="0" distL="114300" distR="114300" simplePos="0" relativeHeight="251671552" behindDoc="0" locked="1" layoutInCell="1" allowOverlap="1" wp14:anchorId="335670C3" wp14:editId="1630BC3D">
              <wp:simplePos x="0" y="0"/>
              <wp:positionH relativeFrom="margin">
                <wp:align>right</wp:align>
              </wp:positionH>
              <wp:positionV relativeFrom="page">
                <wp:align>bottom</wp:align>
              </wp:positionV>
              <wp:extent cx="630000" cy="568800"/>
              <wp:effectExtent l="0" t="0" r="0" b="0"/>
              <wp:wrapNone/>
              <wp:docPr id="166" name="Textfeld 166"/>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8C22E0"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670C3" id="_x0000_t202" coordsize="21600,21600" o:spt="202" path="m,l,21600r21600,l21600,xe">
              <v:stroke joinstyle="miter"/>
              <v:path gradientshapeok="t" o:connecttype="rect"/>
            </v:shapetype>
            <v:shape id="Textfeld 166" o:spid="_x0000_s1028" type="#_x0000_t202" style="position:absolute;margin-left:-1.6pt;margin-top:0;width:49.6pt;height:44.8pt;z-index:25167155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" filled="f" stroked="f" strokeweight=".5pt">
              <v:textbox inset="0,0,0,9.5mm">
                <w:txbxContent>
                  <w:p w14:paraId="7C8C22E0"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p w14:paraId="11F692A9" w14:textId="77777777" w:rsidR="009A1238" w:rsidRPr="005A64D1" w:rsidRDefault="009A1238" w:rsidP="00864CE7">
    <w:pPr>
      <w:pStyle w:val="ClaimText"/>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B156" w14:textId="77777777" w:rsidR="003F2444" w:rsidRPr="00396CB9" w:rsidRDefault="00D3716A" w:rsidP="009F3B29">
    <w:pPr>
      <w:pStyle w:val="ClaimText"/>
      <w:spacing w:line="228" w:lineRule="auto"/>
    </w:pPr>
    <w:r>
      <w:rPr>
        <w:noProof/>
        <w:lang w:val="fr-FR"/>
      </w:rPr>
      <mc:AlternateContent>
        <mc:Choice Requires="wpg">
          <w:drawing>
            <wp:anchor distT="0" distB="0" distL="114300" distR="114300" simplePos="0" relativeHeight="251679744" behindDoc="0" locked="1" layoutInCell="1" allowOverlap="1" wp14:anchorId="5F00078F" wp14:editId="1F2EE705">
              <wp:simplePos x="0" y="0"/>
              <wp:positionH relativeFrom="margin">
                <wp:align>left</wp:align>
              </wp:positionH>
              <wp:positionV relativeFrom="page">
                <wp:align>bottom</wp:align>
              </wp:positionV>
              <wp:extent cx="6048000" cy="730800"/>
              <wp:effectExtent l="0" t="0" r="0" b="0"/>
              <wp:wrapNone/>
              <wp:docPr id="160" name="Gruppieren 160"/>
              <wp:cNvGraphicFramePr/>
              <a:graphic xmlns:a="http://schemas.openxmlformats.org/drawingml/2006/main">
                <a:graphicData uri="http://schemas.microsoft.com/office/word/2010/wordprocessingGroup">
                  <wpg:wgp>
                    <wpg:cNvGrpSpPr/>
                    <wpg:grpSpPr>
                      <a:xfrm>
                        <a:off x="0" y="0"/>
                        <a:ext cx="6048000" cy="730800"/>
                        <a:chOff x="0" y="0"/>
                        <a:chExt cx="6048375" cy="732450"/>
                      </a:xfrm>
                    </wpg:grpSpPr>
                    <pic:pic xmlns:pic="http://schemas.openxmlformats.org/drawingml/2006/picture">
                      <pic:nvPicPr>
                        <pic:cNvPr id="161" name="Grafik 16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48375" cy="370205"/>
                        </a:xfrm>
                        <a:prstGeom prst="rect">
                          <a:avLst/>
                        </a:prstGeom>
                      </pic:spPr>
                    </pic:pic>
                    <wps:wsp>
                      <wps:cNvPr id="162" name="Rechteck 162"/>
                      <wps:cNvSpPr/>
                      <wps:spPr>
                        <a:xfrm>
                          <a:off x="0" y="55245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B85B34" id="Gruppieren 160" o:spid="_x0000_s1026" style="position:absolute;margin-left:0;margin-top:0;width:476.2pt;height:57.55pt;z-index:251679744;mso-position-horizontal:left;mso-position-horizontal-relative:margin;mso-position-vertical:bottom;mso-position-vertical-relative:page;mso-width-relative:margin;mso-height-relative:margin" coordsize="60483,7324"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1" o:spid="_x0000_s1027" type="#_x0000_t75" style="position:absolute;width:60483;height:37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">
                <v:imagedata r:id="rId2" o:title=""/>
              </v:shape>
              <v:rect id="Rechteck 162" o:spid="_x0000_s1028" style="position:absolute;top:5524;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" filled="f" stroked="f" strokeweight="2pt"/>
              <w10:wrap anchorx="margin"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12FD1" w14:textId="77777777" w:rsidR="005D57B0" w:rsidRDefault="005D57B0" w:rsidP="00F91D37">
      <w:pPr>
        <w:spacing w:line="240" w:lineRule="auto"/>
      </w:pPr>
      <w:r>
        <w:separator/>
      </w:r>
    </w:p>
  </w:footnote>
  <w:footnote w:type="continuationSeparator" w:id="0">
    <w:p w14:paraId="376E6610" w14:textId="77777777" w:rsidR="005D57B0" w:rsidRDefault="005D57B0"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2BC8" w14:textId="77777777" w:rsidR="007320F1" w:rsidRDefault="007320F1" w:rsidP="00141AA4">
    <w:pPr>
      <w:pStyle w:val="Kopfzeile"/>
      <w:spacing w:after="2060"/>
    </w:pPr>
    <w:r>
      <w:rPr>
        <w:noProof/>
      </w:rPr>
      <mc:AlternateContent>
        <mc:Choice Requires="wpg">
          <w:drawing>
            <wp:anchor distT="0" distB="0" distL="114300" distR="114300" simplePos="0" relativeHeight="251681792" behindDoc="0" locked="1" layoutInCell="1" allowOverlap="1" wp14:anchorId="66B22A01" wp14:editId="5C024AE5">
              <wp:simplePos x="0" y="0"/>
              <wp:positionH relativeFrom="margin">
                <wp:align>left</wp:align>
              </wp:positionH>
              <wp:positionV relativeFrom="page">
                <wp:align>top</wp:align>
              </wp:positionV>
              <wp:extent cx="4316400" cy="1198800"/>
              <wp:effectExtent l="0" t="0" r="8255" b="1905"/>
              <wp:wrapNone/>
              <wp:docPr id="116" name="Gruppieren 116"/>
              <wp:cNvGraphicFramePr/>
              <a:graphic xmlns:a="http://schemas.openxmlformats.org/drawingml/2006/main">
                <a:graphicData uri="http://schemas.microsoft.com/office/word/2010/wordprocessingGroup">
                  <wpg:wgp>
                    <wpg:cNvGrpSpPr/>
                    <wpg:grpSpPr>
                      <a:xfrm>
                        <a:off x="0" y="0"/>
                        <a:ext cx="4316400" cy="1198800"/>
                        <a:chOff x="0" y="0"/>
                        <a:chExt cx="4316095" cy="1198245"/>
                      </a:xfrm>
                    </wpg:grpSpPr>
                    <wps:wsp>
                      <wps:cNvPr id="117" name="Rechteck 117"/>
                      <wps:cNvSpPr/>
                      <wps:spPr>
                        <a:xfrm>
                          <a:off x="0" y="0"/>
                          <a:ext cx="359279" cy="359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8" name="Grafik 118">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0040"/>
                          <a:ext cx="1162685" cy="869950"/>
                        </a:xfrm>
                        <a:prstGeom prst="rect">
                          <a:avLst/>
                        </a:prstGeom>
                      </pic:spPr>
                    </pic:pic>
                    <pic:pic xmlns:pic="http://schemas.openxmlformats.org/drawingml/2006/picture">
                      <pic:nvPicPr>
                        <pic:cNvPr id="119" name="Grafik 11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7790" y="842010"/>
                          <a:ext cx="2948305" cy="356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6FE539B" id="Gruppieren 116" o:spid="_x0000_s1026" style="position:absolute;margin-left:0;margin-top:0;width:339.85pt;height:94.4pt;z-index:251681792;mso-position-horizontal:left;mso-position-horizontal-relative:margin;mso-position-vertical:top;mso-position-vertical-relative:page;mso-width-relative:margin;mso-height-relative:margin" coordsize="43160,11982"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">
              <v:rect id="Rechteck 117" o:spid="_x0000_s1027" style="position:absolute;width:3592;height:35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&#13;&#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8" o:spid="_x0000_s1028" type="#_x0000_t75" alt="&quot;&quot;" style="position:absolute;top:3200;width:11626;height:86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">
                <v:imagedata r:id="rId3" o:title=""/>
              </v:shape>
              <v:shape id="Grafik 119" o:spid="_x0000_s1029" type="#_x0000_t75" style="position:absolute;left:13677;top:8420;width:29483;height:35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">
                <v:imagedata r:id="rId4" o:title=""/>
              </v:shape>
              <w10:wrap anchorx="margin" anchory="page"/>
              <w10:anchorlock/>
            </v:group>
          </w:pict>
        </mc:Fallback>
      </mc:AlternateContent>
    </w:r>
  </w:p>
  <w:p w14:paraId="0AF15434" w14:textId="77777777" w:rsidR="009D3673" w:rsidRPr="00141AA4" w:rsidRDefault="009D3673" w:rsidP="009D3673">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21E0F2E"/>
    <w:multiLevelType w:val="hybridMultilevel"/>
    <w:tmpl w:val="B9BAC444"/>
    <w:lvl w:ilvl="0" w:tplc="F440E6E0">
      <w:numFmt w:val="bullet"/>
      <w:lvlText w:val="–"/>
      <w:lvlJc w:val="left"/>
      <w:pPr>
        <w:ind w:left="720" w:hanging="360"/>
      </w:pPr>
      <w:rPr>
        <w:rFonts w:ascii="Euclid Circular A Light" w:eastAsiaTheme="minorHAnsi" w:hAnsi="Euclid Circular 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4B1E0E7E"/>
    <w:lvl w:ilvl="0">
      <w:start w:val="1"/>
      <w:numFmt w:val="decimal"/>
      <w:pStyle w:val="berschrift1nummeriert"/>
      <w:lvlText w:val="%1."/>
      <w:lvlJc w:val="left"/>
      <w:pPr>
        <w:ind w:left="680" w:hanging="680"/>
      </w:pPr>
      <w:rPr>
        <w:rFonts w:hint="default"/>
      </w:rPr>
    </w:lvl>
    <w:lvl w:ilvl="1">
      <w:start w:val="1"/>
      <w:numFmt w:val="decimal"/>
      <w:pStyle w:val="berschrift2nummeriert"/>
      <w:lvlText w:val="%1.%2"/>
      <w:lvlJc w:val="left"/>
      <w:pPr>
        <w:ind w:left="680" w:hanging="680"/>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964" w:hanging="964"/>
      </w:pPr>
      <w:rPr>
        <w:rFonts w:hint="default"/>
      </w:rPr>
    </w:lvl>
    <w:lvl w:ilvl="4">
      <w:start w:val="1"/>
      <w:numFmt w:val="decimal"/>
      <w:pStyle w:val="berschrift5nummeriert"/>
      <w:lvlText w:val="%1.%2.%3.%4.%5"/>
      <w:lvlJc w:val="left"/>
      <w:pPr>
        <w:ind w:left="964" w:hanging="964"/>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20" w15:restartNumberingAfterBreak="0">
    <w:nsid w:val="56EE1F50"/>
    <w:multiLevelType w:val="hybridMultilevel"/>
    <w:tmpl w:val="F4421BA8"/>
    <w:lvl w:ilvl="0" w:tplc="45FEA964">
      <w:start w:val="1"/>
      <w:numFmt w:val="bullet"/>
      <w:pStyle w:val="AufzhlungRechnung"/>
      <w:lvlText w:val="–"/>
      <w:lvlJc w:val="left"/>
      <w:pPr>
        <w:ind w:left="720" w:hanging="360"/>
      </w:pPr>
      <w:rPr>
        <w:rFonts w:ascii="Euclid Circular A Light" w:hAnsi="Euclid Circular A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AE06DE1"/>
    <w:multiLevelType w:val="multilevel"/>
    <w:tmpl w:val="94A2A070"/>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1059525">
    <w:abstractNumId w:val="9"/>
  </w:num>
  <w:num w:numId="2" w16cid:durableId="1989892882">
    <w:abstractNumId w:val="7"/>
  </w:num>
  <w:num w:numId="3" w16cid:durableId="603197583">
    <w:abstractNumId w:val="6"/>
  </w:num>
  <w:num w:numId="4" w16cid:durableId="901865394">
    <w:abstractNumId w:val="5"/>
  </w:num>
  <w:num w:numId="5" w16cid:durableId="409811899">
    <w:abstractNumId w:val="4"/>
  </w:num>
  <w:num w:numId="6" w16cid:durableId="2038045784">
    <w:abstractNumId w:val="8"/>
  </w:num>
  <w:num w:numId="7" w16cid:durableId="1251624634">
    <w:abstractNumId w:val="3"/>
  </w:num>
  <w:num w:numId="8" w16cid:durableId="217790418">
    <w:abstractNumId w:val="2"/>
  </w:num>
  <w:num w:numId="9" w16cid:durableId="1115710941">
    <w:abstractNumId w:val="1"/>
  </w:num>
  <w:num w:numId="10" w16cid:durableId="1740860179">
    <w:abstractNumId w:val="0"/>
  </w:num>
  <w:num w:numId="11" w16cid:durableId="725835111">
    <w:abstractNumId w:val="28"/>
  </w:num>
  <w:num w:numId="12" w16cid:durableId="956832184">
    <w:abstractNumId w:val="21"/>
  </w:num>
  <w:num w:numId="13" w16cid:durableId="2012682867">
    <w:abstractNumId w:val="17"/>
  </w:num>
  <w:num w:numId="14" w16cid:durableId="777718541">
    <w:abstractNumId w:val="30"/>
  </w:num>
  <w:num w:numId="15" w16cid:durableId="1946575995">
    <w:abstractNumId w:val="29"/>
  </w:num>
  <w:num w:numId="16" w16cid:durableId="1254821494">
    <w:abstractNumId w:val="12"/>
  </w:num>
  <w:num w:numId="17" w16cid:durableId="1370107162">
    <w:abstractNumId w:val="18"/>
  </w:num>
  <w:num w:numId="18" w16cid:durableId="14762212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534068">
    <w:abstractNumId w:val="27"/>
  </w:num>
  <w:num w:numId="20" w16cid:durableId="1552418522">
    <w:abstractNumId w:val="16"/>
  </w:num>
  <w:num w:numId="21" w16cid:durableId="260530654">
    <w:abstractNumId w:val="25"/>
  </w:num>
  <w:num w:numId="22" w16cid:durableId="1634212577">
    <w:abstractNumId w:val="24"/>
  </w:num>
  <w:num w:numId="23" w16cid:durableId="701790021">
    <w:abstractNumId w:val="14"/>
  </w:num>
  <w:num w:numId="24" w16cid:durableId="1553157393">
    <w:abstractNumId w:val="19"/>
  </w:num>
  <w:num w:numId="25" w16cid:durableId="1346635887">
    <w:abstractNumId w:val="26"/>
  </w:num>
  <w:num w:numId="26" w16cid:durableId="1025324803">
    <w:abstractNumId w:val="22"/>
  </w:num>
  <w:num w:numId="27" w16cid:durableId="579367203">
    <w:abstractNumId w:val="15"/>
  </w:num>
  <w:num w:numId="28" w16cid:durableId="171723735">
    <w:abstractNumId w:val="11"/>
  </w:num>
  <w:num w:numId="29" w16cid:durableId="1696612057">
    <w:abstractNumId w:val="23"/>
  </w:num>
  <w:num w:numId="30" w16cid:durableId="998771292">
    <w:abstractNumId w:val="10"/>
  </w:num>
  <w:num w:numId="31" w16cid:durableId="328947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946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97756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96530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7037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77945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18353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511787">
    <w:abstractNumId w:val="20"/>
  </w:num>
  <w:num w:numId="39" w16cid:durableId="1662926921">
    <w:abstractNumId w:val="13"/>
  </w:num>
  <w:num w:numId="40" w16cid:durableId="19286123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6238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494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A54"/>
    <w:rsid w:val="00002978"/>
    <w:rsid w:val="00006220"/>
    <w:rsid w:val="0001010F"/>
    <w:rsid w:val="00013B11"/>
    <w:rsid w:val="00014DD6"/>
    <w:rsid w:val="00025CEC"/>
    <w:rsid w:val="000266B7"/>
    <w:rsid w:val="00032B92"/>
    <w:rsid w:val="00037854"/>
    <w:rsid w:val="000409C8"/>
    <w:rsid w:val="00041700"/>
    <w:rsid w:val="00047C3E"/>
    <w:rsid w:val="00063BC2"/>
    <w:rsid w:val="000701F1"/>
    <w:rsid w:val="00071417"/>
    <w:rsid w:val="00071780"/>
    <w:rsid w:val="00077BA3"/>
    <w:rsid w:val="000803EB"/>
    <w:rsid w:val="000879BA"/>
    <w:rsid w:val="00090380"/>
    <w:rsid w:val="00096E8E"/>
    <w:rsid w:val="000A06D7"/>
    <w:rsid w:val="000A1884"/>
    <w:rsid w:val="000A1B47"/>
    <w:rsid w:val="000A24EC"/>
    <w:rsid w:val="000A621D"/>
    <w:rsid w:val="000B183F"/>
    <w:rsid w:val="000B595D"/>
    <w:rsid w:val="000B5BAB"/>
    <w:rsid w:val="000C3F85"/>
    <w:rsid w:val="000C49C1"/>
    <w:rsid w:val="000C7159"/>
    <w:rsid w:val="000C73F8"/>
    <w:rsid w:val="000D1743"/>
    <w:rsid w:val="000D1BB6"/>
    <w:rsid w:val="000D4CE6"/>
    <w:rsid w:val="000D6CE1"/>
    <w:rsid w:val="000E7543"/>
    <w:rsid w:val="000E756F"/>
    <w:rsid w:val="000F11AA"/>
    <w:rsid w:val="000F1D2B"/>
    <w:rsid w:val="0010021F"/>
    <w:rsid w:val="0010073A"/>
    <w:rsid w:val="00102345"/>
    <w:rsid w:val="00102FDE"/>
    <w:rsid w:val="00104011"/>
    <w:rsid w:val="00106688"/>
    <w:rsid w:val="00107F09"/>
    <w:rsid w:val="001134C7"/>
    <w:rsid w:val="00113CB8"/>
    <w:rsid w:val="001150F1"/>
    <w:rsid w:val="0012151C"/>
    <w:rsid w:val="001238A1"/>
    <w:rsid w:val="00127BBA"/>
    <w:rsid w:val="00133CFB"/>
    <w:rsid w:val="001375AB"/>
    <w:rsid w:val="00140D1D"/>
    <w:rsid w:val="00141AA4"/>
    <w:rsid w:val="001427E2"/>
    <w:rsid w:val="00142A95"/>
    <w:rsid w:val="00144122"/>
    <w:rsid w:val="00145C6E"/>
    <w:rsid w:val="00154677"/>
    <w:rsid w:val="00157ECA"/>
    <w:rsid w:val="00162571"/>
    <w:rsid w:val="001648F7"/>
    <w:rsid w:val="0016774B"/>
    <w:rsid w:val="00167916"/>
    <w:rsid w:val="00171870"/>
    <w:rsid w:val="00192B6A"/>
    <w:rsid w:val="00192F98"/>
    <w:rsid w:val="001A3606"/>
    <w:rsid w:val="001A43BD"/>
    <w:rsid w:val="001A52F4"/>
    <w:rsid w:val="001A681E"/>
    <w:rsid w:val="001B446B"/>
    <w:rsid w:val="001E73F4"/>
    <w:rsid w:val="001F4A7E"/>
    <w:rsid w:val="001F4B8C"/>
    <w:rsid w:val="001F4F9B"/>
    <w:rsid w:val="00220B9C"/>
    <w:rsid w:val="0022685B"/>
    <w:rsid w:val="0023018C"/>
    <w:rsid w:val="0023205B"/>
    <w:rsid w:val="00233772"/>
    <w:rsid w:val="0023413A"/>
    <w:rsid w:val="002466D7"/>
    <w:rsid w:val="00247905"/>
    <w:rsid w:val="00255FA3"/>
    <w:rsid w:val="0025644A"/>
    <w:rsid w:val="00267F71"/>
    <w:rsid w:val="002726D9"/>
    <w:rsid w:val="00273EBC"/>
    <w:rsid w:val="00283995"/>
    <w:rsid w:val="00290E37"/>
    <w:rsid w:val="00292375"/>
    <w:rsid w:val="002A1C3B"/>
    <w:rsid w:val="002B551B"/>
    <w:rsid w:val="002C163B"/>
    <w:rsid w:val="002D272F"/>
    <w:rsid w:val="002D38AE"/>
    <w:rsid w:val="002D42AE"/>
    <w:rsid w:val="002D61BA"/>
    <w:rsid w:val="002D709C"/>
    <w:rsid w:val="002F06AA"/>
    <w:rsid w:val="002F68A2"/>
    <w:rsid w:val="003020C7"/>
    <w:rsid w:val="0030245A"/>
    <w:rsid w:val="00303B73"/>
    <w:rsid w:val="00304179"/>
    <w:rsid w:val="00316A44"/>
    <w:rsid w:val="0032330D"/>
    <w:rsid w:val="0033328B"/>
    <w:rsid w:val="00333A1B"/>
    <w:rsid w:val="003413D7"/>
    <w:rsid w:val="00350607"/>
    <w:rsid w:val="003514EE"/>
    <w:rsid w:val="003530C4"/>
    <w:rsid w:val="003619E3"/>
    <w:rsid w:val="00363671"/>
    <w:rsid w:val="00364EE3"/>
    <w:rsid w:val="003757E4"/>
    <w:rsid w:val="00375834"/>
    <w:rsid w:val="0038768E"/>
    <w:rsid w:val="0039124E"/>
    <w:rsid w:val="00396CB9"/>
    <w:rsid w:val="003A223A"/>
    <w:rsid w:val="003A7B76"/>
    <w:rsid w:val="003C3548"/>
    <w:rsid w:val="003C3AED"/>
    <w:rsid w:val="003C3D32"/>
    <w:rsid w:val="003D0FAA"/>
    <w:rsid w:val="003D2D99"/>
    <w:rsid w:val="003D5968"/>
    <w:rsid w:val="003E2D8A"/>
    <w:rsid w:val="003F1A56"/>
    <w:rsid w:val="003F2444"/>
    <w:rsid w:val="00400DD2"/>
    <w:rsid w:val="0040389A"/>
    <w:rsid w:val="00412346"/>
    <w:rsid w:val="00414D43"/>
    <w:rsid w:val="0042454D"/>
    <w:rsid w:val="00426067"/>
    <w:rsid w:val="00444695"/>
    <w:rsid w:val="00452D49"/>
    <w:rsid w:val="00471D34"/>
    <w:rsid w:val="004721E6"/>
    <w:rsid w:val="00480603"/>
    <w:rsid w:val="00480C4C"/>
    <w:rsid w:val="00485312"/>
    <w:rsid w:val="00486DBB"/>
    <w:rsid w:val="00493895"/>
    <w:rsid w:val="00494FD7"/>
    <w:rsid w:val="00495F83"/>
    <w:rsid w:val="004A039B"/>
    <w:rsid w:val="004A4714"/>
    <w:rsid w:val="004A6CF6"/>
    <w:rsid w:val="004B0FDB"/>
    <w:rsid w:val="004B3225"/>
    <w:rsid w:val="004C1329"/>
    <w:rsid w:val="004C3880"/>
    <w:rsid w:val="004D0F2F"/>
    <w:rsid w:val="004D179F"/>
    <w:rsid w:val="004D5B31"/>
    <w:rsid w:val="004E0E33"/>
    <w:rsid w:val="004F22CB"/>
    <w:rsid w:val="00500294"/>
    <w:rsid w:val="00526C93"/>
    <w:rsid w:val="00530E91"/>
    <w:rsid w:val="00531895"/>
    <w:rsid w:val="005339AE"/>
    <w:rsid w:val="00535EA2"/>
    <w:rsid w:val="00537410"/>
    <w:rsid w:val="00543061"/>
    <w:rsid w:val="00544CD1"/>
    <w:rsid w:val="00550787"/>
    <w:rsid w:val="005510CD"/>
    <w:rsid w:val="00554D4C"/>
    <w:rsid w:val="00562128"/>
    <w:rsid w:val="00576439"/>
    <w:rsid w:val="005845E0"/>
    <w:rsid w:val="0059149E"/>
    <w:rsid w:val="00591832"/>
    <w:rsid w:val="00592841"/>
    <w:rsid w:val="005A2641"/>
    <w:rsid w:val="005A2866"/>
    <w:rsid w:val="005A357F"/>
    <w:rsid w:val="005A60D0"/>
    <w:rsid w:val="005A64D1"/>
    <w:rsid w:val="005A7BE5"/>
    <w:rsid w:val="005B4DEC"/>
    <w:rsid w:val="005B6FD0"/>
    <w:rsid w:val="005C1D6A"/>
    <w:rsid w:val="005C3249"/>
    <w:rsid w:val="005C6148"/>
    <w:rsid w:val="005C61A5"/>
    <w:rsid w:val="005C6741"/>
    <w:rsid w:val="005C7189"/>
    <w:rsid w:val="005D21BD"/>
    <w:rsid w:val="005D57B0"/>
    <w:rsid w:val="005D7F4B"/>
    <w:rsid w:val="005E06D6"/>
    <w:rsid w:val="005E1157"/>
    <w:rsid w:val="005E4E72"/>
    <w:rsid w:val="00604483"/>
    <w:rsid w:val="006044D5"/>
    <w:rsid w:val="00616321"/>
    <w:rsid w:val="00622481"/>
    <w:rsid w:val="00622FDC"/>
    <w:rsid w:val="006245BF"/>
    <w:rsid w:val="00625020"/>
    <w:rsid w:val="00630515"/>
    <w:rsid w:val="00640CF9"/>
    <w:rsid w:val="00642F26"/>
    <w:rsid w:val="00647B77"/>
    <w:rsid w:val="00650B3D"/>
    <w:rsid w:val="0065274C"/>
    <w:rsid w:val="006545F4"/>
    <w:rsid w:val="00655BD6"/>
    <w:rsid w:val="00657D16"/>
    <w:rsid w:val="00661A71"/>
    <w:rsid w:val="00672E90"/>
    <w:rsid w:val="00676334"/>
    <w:rsid w:val="006868ED"/>
    <w:rsid w:val="00686D14"/>
    <w:rsid w:val="00687ED7"/>
    <w:rsid w:val="006B3083"/>
    <w:rsid w:val="006C144C"/>
    <w:rsid w:val="006C1A54"/>
    <w:rsid w:val="006C62E1"/>
    <w:rsid w:val="006C6FD0"/>
    <w:rsid w:val="006E0F4E"/>
    <w:rsid w:val="006E4AF1"/>
    <w:rsid w:val="006E6558"/>
    <w:rsid w:val="006F0345"/>
    <w:rsid w:val="006F0469"/>
    <w:rsid w:val="006F0DF8"/>
    <w:rsid w:val="006F5C45"/>
    <w:rsid w:val="00700979"/>
    <w:rsid w:val="007040B6"/>
    <w:rsid w:val="00705076"/>
    <w:rsid w:val="00707A4F"/>
    <w:rsid w:val="00711147"/>
    <w:rsid w:val="007178A0"/>
    <w:rsid w:val="00717B72"/>
    <w:rsid w:val="007248EF"/>
    <w:rsid w:val="007256B0"/>
    <w:rsid w:val="007277E3"/>
    <w:rsid w:val="00731A17"/>
    <w:rsid w:val="007320F1"/>
    <w:rsid w:val="00734458"/>
    <w:rsid w:val="00735EBA"/>
    <w:rsid w:val="007419CF"/>
    <w:rsid w:val="0074241C"/>
    <w:rsid w:val="0074487E"/>
    <w:rsid w:val="00746273"/>
    <w:rsid w:val="00747DEC"/>
    <w:rsid w:val="0075366F"/>
    <w:rsid w:val="00766175"/>
    <w:rsid w:val="007721BF"/>
    <w:rsid w:val="00772538"/>
    <w:rsid w:val="00774E70"/>
    <w:rsid w:val="0077559F"/>
    <w:rsid w:val="00777EB3"/>
    <w:rsid w:val="0078181E"/>
    <w:rsid w:val="00783E8E"/>
    <w:rsid w:val="00796CEE"/>
    <w:rsid w:val="007A4664"/>
    <w:rsid w:val="007A478C"/>
    <w:rsid w:val="007A4A57"/>
    <w:rsid w:val="007B48A7"/>
    <w:rsid w:val="007B5396"/>
    <w:rsid w:val="007C0B2A"/>
    <w:rsid w:val="007E0460"/>
    <w:rsid w:val="007E3891"/>
    <w:rsid w:val="007E4DE4"/>
    <w:rsid w:val="007E68B4"/>
    <w:rsid w:val="007F380D"/>
    <w:rsid w:val="00821E67"/>
    <w:rsid w:val="00833960"/>
    <w:rsid w:val="008353AF"/>
    <w:rsid w:val="00841B44"/>
    <w:rsid w:val="00843029"/>
    <w:rsid w:val="00844B72"/>
    <w:rsid w:val="0085269D"/>
    <w:rsid w:val="00853121"/>
    <w:rsid w:val="0085454F"/>
    <w:rsid w:val="00857D8A"/>
    <w:rsid w:val="00864855"/>
    <w:rsid w:val="00864CE7"/>
    <w:rsid w:val="00870017"/>
    <w:rsid w:val="00874E49"/>
    <w:rsid w:val="00875045"/>
    <w:rsid w:val="00876898"/>
    <w:rsid w:val="00883CC4"/>
    <w:rsid w:val="00885520"/>
    <w:rsid w:val="008A0CD1"/>
    <w:rsid w:val="008B61DA"/>
    <w:rsid w:val="008C30BF"/>
    <w:rsid w:val="008D4DAA"/>
    <w:rsid w:val="008F716A"/>
    <w:rsid w:val="009078E6"/>
    <w:rsid w:val="009111CE"/>
    <w:rsid w:val="00916BDE"/>
    <w:rsid w:val="009235A2"/>
    <w:rsid w:val="0093619F"/>
    <w:rsid w:val="00942472"/>
    <w:rsid w:val="009427E5"/>
    <w:rsid w:val="009454B7"/>
    <w:rsid w:val="00957F8B"/>
    <w:rsid w:val="0096064F"/>
    <w:rsid w:val="009613D8"/>
    <w:rsid w:val="00961E8E"/>
    <w:rsid w:val="009621C4"/>
    <w:rsid w:val="00974275"/>
    <w:rsid w:val="009804FC"/>
    <w:rsid w:val="0098474B"/>
    <w:rsid w:val="00995CBA"/>
    <w:rsid w:val="0099678C"/>
    <w:rsid w:val="009A1238"/>
    <w:rsid w:val="009B030C"/>
    <w:rsid w:val="009B0C96"/>
    <w:rsid w:val="009B1CF5"/>
    <w:rsid w:val="009C222B"/>
    <w:rsid w:val="009C67A8"/>
    <w:rsid w:val="009D1109"/>
    <w:rsid w:val="009D201B"/>
    <w:rsid w:val="009D3673"/>
    <w:rsid w:val="009D3927"/>
    <w:rsid w:val="009D5D9C"/>
    <w:rsid w:val="009E2171"/>
    <w:rsid w:val="009E5E60"/>
    <w:rsid w:val="009F3B29"/>
    <w:rsid w:val="009F3E6A"/>
    <w:rsid w:val="00A02378"/>
    <w:rsid w:val="00A06F53"/>
    <w:rsid w:val="00A11D50"/>
    <w:rsid w:val="00A14270"/>
    <w:rsid w:val="00A14504"/>
    <w:rsid w:val="00A211F7"/>
    <w:rsid w:val="00A43EDD"/>
    <w:rsid w:val="00A50DA6"/>
    <w:rsid w:val="00A53B1F"/>
    <w:rsid w:val="00A5451D"/>
    <w:rsid w:val="00A55C83"/>
    <w:rsid w:val="00A57815"/>
    <w:rsid w:val="00A62F82"/>
    <w:rsid w:val="00A62FAD"/>
    <w:rsid w:val="00A65CE2"/>
    <w:rsid w:val="00A70CDC"/>
    <w:rsid w:val="00A7133D"/>
    <w:rsid w:val="00A7788C"/>
    <w:rsid w:val="00A960B8"/>
    <w:rsid w:val="00AA42F0"/>
    <w:rsid w:val="00AA5DDC"/>
    <w:rsid w:val="00AB29A8"/>
    <w:rsid w:val="00AB605E"/>
    <w:rsid w:val="00AC0DF9"/>
    <w:rsid w:val="00AC2D5B"/>
    <w:rsid w:val="00AC3C0A"/>
    <w:rsid w:val="00AD2BA2"/>
    <w:rsid w:val="00AD36B2"/>
    <w:rsid w:val="00AD5C8F"/>
    <w:rsid w:val="00AE4EFF"/>
    <w:rsid w:val="00AE6EB7"/>
    <w:rsid w:val="00AF47AE"/>
    <w:rsid w:val="00AF65FF"/>
    <w:rsid w:val="00AF79DC"/>
    <w:rsid w:val="00AF7CA8"/>
    <w:rsid w:val="00B05554"/>
    <w:rsid w:val="00B106B4"/>
    <w:rsid w:val="00B1160A"/>
    <w:rsid w:val="00B11A9B"/>
    <w:rsid w:val="00B24B2A"/>
    <w:rsid w:val="00B32881"/>
    <w:rsid w:val="00B32ABB"/>
    <w:rsid w:val="00B3433F"/>
    <w:rsid w:val="00B41FD3"/>
    <w:rsid w:val="00B426D3"/>
    <w:rsid w:val="00B431DE"/>
    <w:rsid w:val="00B436C1"/>
    <w:rsid w:val="00B452C0"/>
    <w:rsid w:val="00B47044"/>
    <w:rsid w:val="00B5057C"/>
    <w:rsid w:val="00B53FA1"/>
    <w:rsid w:val="00B622CF"/>
    <w:rsid w:val="00B70860"/>
    <w:rsid w:val="00B70D03"/>
    <w:rsid w:val="00B7449D"/>
    <w:rsid w:val="00B75AD3"/>
    <w:rsid w:val="00B803E7"/>
    <w:rsid w:val="00B82E14"/>
    <w:rsid w:val="00B870F7"/>
    <w:rsid w:val="00B97484"/>
    <w:rsid w:val="00BA2B5A"/>
    <w:rsid w:val="00BA4DDE"/>
    <w:rsid w:val="00BA6D75"/>
    <w:rsid w:val="00BB0EB7"/>
    <w:rsid w:val="00BB1DA6"/>
    <w:rsid w:val="00BB206A"/>
    <w:rsid w:val="00BB4ABB"/>
    <w:rsid w:val="00BB4CF6"/>
    <w:rsid w:val="00BC080A"/>
    <w:rsid w:val="00BC655F"/>
    <w:rsid w:val="00BD09F9"/>
    <w:rsid w:val="00BD4B8E"/>
    <w:rsid w:val="00BE1E62"/>
    <w:rsid w:val="00BF52B2"/>
    <w:rsid w:val="00BF7052"/>
    <w:rsid w:val="00C0158D"/>
    <w:rsid w:val="00C05FAB"/>
    <w:rsid w:val="00C12431"/>
    <w:rsid w:val="00C25656"/>
    <w:rsid w:val="00C26A0C"/>
    <w:rsid w:val="00C30C28"/>
    <w:rsid w:val="00C3674D"/>
    <w:rsid w:val="00C43EDE"/>
    <w:rsid w:val="00C51D2F"/>
    <w:rsid w:val="00C54BC6"/>
    <w:rsid w:val="00C60AC3"/>
    <w:rsid w:val="00C65DF3"/>
    <w:rsid w:val="00C7169E"/>
    <w:rsid w:val="00C73727"/>
    <w:rsid w:val="00C73FB3"/>
    <w:rsid w:val="00CA348A"/>
    <w:rsid w:val="00CA580D"/>
    <w:rsid w:val="00CA5EF8"/>
    <w:rsid w:val="00CA76BB"/>
    <w:rsid w:val="00CB2262"/>
    <w:rsid w:val="00CB2CE6"/>
    <w:rsid w:val="00CC06EF"/>
    <w:rsid w:val="00CD0374"/>
    <w:rsid w:val="00CE3364"/>
    <w:rsid w:val="00CF08BB"/>
    <w:rsid w:val="00CF1E53"/>
    <w:rsid w:val="00CF4EC8"/>
    <w:rsid w:val="00D00E26"/>
    <w:rsid w:val="00D128A4"/>
    <w:rsid w:val="00D1389A"/>
    <w:rsid w:val="00D13DAC"/>
    <w:rsid w:val="00D171FD"/>
    <w:rsid w:val="00D22F88"/>
    <w:rsid w:val="00D30E68"/>
    <w:rsid w:val="00D31037"/>
    <w:rsid w:val="00D317E7"/>
    <w:rsid w:val="00D36D26"/>
    <w:rsid w:val="00D3716A"/>
    <w:rsid w:val="00D57397"/>
    <w:rsid w:val="00D61996"/>
    <w:rsid w:val="00D64395"/>
    <w:rsid w:val="00D654CD"/>
    <w:rsid w:val="00D6722C"/>
    <w:rsid w:val="00D678C7"/>
    <w:rsid w:val="00D7095E"/>
    <w:rsid w:val="00D8261A"/>
    <w:rsid w:val="00D93D07"/>
    <w:rsid w:val="00D9415C"/>
    <w:rsid w:val="00D9553C"/>
    <w:rsid w:val="00D97380"/>
    <w:rsid w:val="00DA469E"/>
    <w:rsid w:val="00DA716B"/>
    <w:rsid w:val="00DB03A8"/>
    <w:rsid w:val="00DB45F8"/>
    <w:rsid w:val="00DB4C76"/>
    <w:rsid w:val="00DB637F"/>
    <w:rsid w:val="00DB7675"/>
    <w:rsid w:val="00DD7C13"/>
    <w:rsid w:val="00DE1012"/>
    <w:rsid w:val="00E02743"/>
    <w:rsid w:val="00E16B8F"/>
    <w:rsid w:val="00E25DCD"/>
    <w:rsid w:val="00E269E1"/>
    <w:rsid w:val="00E3269B"/>
    <w:rsid w:val="00E326FF"/>
    <w:rsid w:val="00E32E4D"/>
    <w:rsid w:val="00E414A0"/>
    <w:rsid w:val="00E4426E"/>
    <w:rsid w:val="00E45F13"/>
    <w:rsid w:val="00E46754"/>
    <w:rsid w:val="00E50336"/>
    <w:rsid w:val="00E510BC"/>
    <w:rsid w:val="00E5218C"/>
    <w:rsid w:val="00E52BA4"/>
    <w:rsid w:val="00E547B9"/>
    <w:rsid w:val="00E60227"/>
    <w:rsid w:val="00E61256"/>
    <w:rsid w:val="00E617AA"/>
    <w:rsid w:val="00E62EFE"/>
    <w:rsid w:val="00E73CB2"/>
    <w:rsid w:val="00E768B3"/>
    <w:rsid w:val="00E816F1"/>
    <w:rsid w:val="00E839BA"/>
    <w:rsid w:val="00E8428A"/>
    <w:rsid w:val="00E905F6"/>
    <w:rsid w:val="00E91E28"/>
    <w:rsid w:val="00E93FD0"/>
    <w:rsid w:val="00E97F7D"/>
    <w:rsid w:val="00EA59B8"/>
    <w:rsid w:val="00EA5A01"/>
    <w:rsid w:val="00EC2DF9"/>
    <w:rsid w:val="00EC2FEC"/>
    <w:rsid w:val="00EC6473"/>
    <w:rsid w:val="00EE2565"/>
    <w:rsid w:val="00EE6E36"/>
    <w:rsid w:val="00EE7A9C"/>
    <w:rsid w:val="00F00D0F"/>
    <w:rsid w:val="00F0147C"/>
    <w:rsid w:val="00F016BC"/>
    <w:rsid w:val="00F0660B"/>
    <w:rsid w:val="00F10070"/>
    <w:rsid w:val="00F10FAF"/>
    <w:rsid w:val="00F123AE"/>
    <w:rsid w:val="00F13EB2"/>
    <w:rsid w:val="00F148D1"/>
    <w:rsid w:val="00F16C91"/>
    <w:rsid w:val="00F218D5"/>
    <w:rsid w:val="00F26721"/>
    <w:rsid w:val="00F32B93"/>
    <w:rsid w:val="00F45A38"/>
    <w:rsid w:val="00F45CDD"/>
    <w:rsid w:val="00F5551A"/>
    <w:rsid w:val="00F56AAB"/>
    <w:rsid w:val="00F600C7"/>
    <w:rsid w:val="00F73331"/>
    <w:rsid w:val="00F73C2F"/>
    <w:rsid w:val="00F87174"/>
    <w:rsid w:val="00F87970"/>
    <w:rsid w:val="00F9169F"/>
    <w:rsid w:val="00F91D37"/>
    <w:rsid w:val="00F91DEC"/>
    <w:rsid w:val="00F93538"/>
    <w:rsid w:val="00F94C2F"/>
    <w:rsid w:val="00F9610D"/>
    <w:rsid w:val="00F96C4E"/>
    <w:rsid w:val="00FB4C9C"/>
    <w:rsid w:val="00FB657F"/>
    <w:rsid w:val="00FD4BB0"/>
    <w:rsid w:val="00FD6F77"/>
    <w:rsid w:val="00FD73D5"/>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49507"/>
  <w15:docId w15:val="{D7972ECC-9BB0-3043-982D-CB35986E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7D16"/>
    <w:rPr>
      <w14:numSpacing w14:val="tabular"/>
    </w:rPr>
  </w:style>
  <w:style w:type="paragraph" w:styleId="berschrift1">
    <w:name w:val="heading 1"/>
    <w:basedOn w:val="Standard"/>
    <w:next w:val="Standard"/>
    <w:link w:val="berschrift1Zchn"/>
    <w:uiPriority w:val="9"/>
    <w:qFormat/>
    <w:rsid w:val="00E91E28"/>
    <w:pPr>
      <w:keepNext/>
      <w:keepLines/>
      <w:spacing w:before="480" w:after="140"/>
      <w:outlineLvl w:val="0"/>
    </w:pPr>
    <w:rPr>
      <w:rFonts w:asciiTheme="majorHAnsi" w:eastAsiaTheme="majorEastAsia" w:hAnsiTheme="majorHAnsi" w:cstheme="majorBidi"/>
      <w:sz w:val="26"/>
      <w:szCs w:val="28"/>
    </w:rPr>
  </w:style>
  <w:style w:type="paragraph" w:styleId="berschrift2">
    <w:name w:val="heading 2"/>
    <w:basedOn w:val="Standard"/>
    <w:next w:val="Standard"/>
    <w:link w:val="berschrift2Zchn"/>
    <w:uiPriority w:val="9"/>
    <w:qFormat/>
    <w:rsid w:val="001A52F4"/>
    <w:pPr>
      <w:keepNext/>
      <w:keepLines/>
      <w:spacing w:before="240"/>
      <w:outlineLvl w:val="1"/>
    </w:pPr>
    <w:rPr>
      <w:rFonts w:asciiTheme="majorHAnsi" w:eastAsiaTheme="majorEastAsia" w:hAnsiTheme="majorHAnsi" w:cstheme="majorBidi"/>
      <w:sz w:val="24"/>
      <w:szCs w:val="26"/>
    </w:rPr>
  </w:style>
  <w:style w:type="paragraph" w:styleId="berschrift3">
    <w:name w:val="heading 3"/>
    <w:basedOn w:val="Standard"/>
    <w:next w:val="Standard"/>
    <w:link w:val="berschrift3Zchn"/>
    <w:uiPriority w:val="9"/>
    <w:qFormat/>
    <w:rsid w:val="001A52F4"/>
    <w:pPr>
      <w:keepNext/>
      <w:keepLines/>
      <w:spacing w:before="240"/>
      <w:outlineLvl w:val="2"/>
    </w:pPr>
    <w:rPr>
      <w:rFonts w:asciiTheme="majorHAnsi" w:eastAsiaTheme="majorEastAsia" w:hAnsiTheme="majorHAnsi" w:cstheme="majorBidi"/>
      <w:bCs/>
      <w:szCs w:val="24"/>
    </w:rPr>
  </w:style>
  <w:style w:type="paragraph" w:styleId="berschrift4">
    <w:name w:val="heading 4"/>
    <w:basedOn w:val="Standard"/>
    <w:next w:val="Standard"/>
    <w:link w:val="berschrift4Zchn"/>
    <w:uiPriority w:val="9"/>
    <w:semiHidden/>
    <w:rsid w:val="002B551B"/>
    <w:pPr>
      <w:keepNext/>
      <w:keepLines/>
      <w:spacing w:before="12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3"/>
    <w:semiHidden/>
    <w:rsid w:val="005A64D1"/>
    <w:pPr>
      <w:tabs>
        <w:tab w:val="center" w:pos="4536"/>
        <w:tab w:val="right" w:pos="9072"/>
      </w:tabs>
      <w:spacing w:line="240" w:lineRule="auto"/>
      <w:jc w:val="right"/>
    </w:pPr>
  </w:style>
  <w:style w:type="character" w:customStyle="1" w:styleId="KopfzeileZchn">
    <w:name w:val="Kopfzeile Zchn"/>
    <w:basedOn w:val="Absatz-Standardschriftart"/>
    <w:link w:val="Kopfzeile"/>
    <w:uiPriority w:val="93"/>
    <w:semiHidden/>
    <w:rsid w:val="007320F1"/>
    <w:rPr>
      <w14:numSpacing w14:val="tabular"/>
    </w:rPr>
  </w:style>
  <w:style w:type="paragraph" w:styleId="Fuzeile">
    <w:name w:val="footer"/>
    <w:basedOn w:val="Standard"/>
    <w:link w:val="FuzeileZchn"/>
    <w:uiPriority w:val="94"/>
    <w:semiHidden/>
    <w:rsid w:val="00F73C2F"/>
    <w:rPr>
      <w:sz w:val="17"/>
      <w:szCs w:val="17"/>
    </w:rPr>
  </w:style>
  <w:style w:type="character" w:customStyle="1" w:styleId="FuzeileZchn">
    <w:name w:val="Fußzeile Zchn"/>
    <w:basedOn w:val="Absatz-Standardschriftart"/>
    <w:link w:val="Fuzeile"/>
    <w:uiPriority w:val="94"/>
    <w:semiHidden/>
    <w:rsid w:val="00B7449D"/>
    <w:rPr>
      <w:sz w:val="17"/>
      <w:szCs w:val="17"/>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91E28"/>
    <w:rPr>
      <w:rFonts w:asciiTheme="majorHAnsi" w:eastAsiaTheme="majorEastAsia" w:hAnsiTheme="majorHAnsi" w:cstheme="majorBidi"/>
      <w:sz w:val="26"/>
      <w:szCs w:val="28"/>
      <w14:numSpacing w14:val="tabular"/>
    </w:rPr>
  </w:style>
  <w:style w:type="character" w:customStyle="1" w:styleId="berschrift2Zchn">
    <w:name w:val="Überschrift 2 Zchn"/>
    <w:basedOn w:val="Absatz-Standardschriftart"/>
    <w:link w:val="berschrift2"/>
    <w:uiPriority w:val="9"/>
    <w:rsid w:val="001A52F4"/>
    <w:rPr>
      <w:rFonts w:asciiTheme="majorHAnsi" w:eastAsiaTheme="majorEastAsia" w:hAnsiTheme="majorHAnsi" w:cstheme="majorBidi"/>
      <w:sz w:val="24"/>
      <w:szCs w:val="26"/>
    </w:rPr>
  </w:style>
  <w:style w:type="paragraph" w:styleId="Titel">
    <w:name w:val="Title"/>
    <w:basedOn w:val="Standard"/>
    <w:next w:val="Standard"/>
    <w:link w:val="TitelZchn"/>
    <w:uiPriority w:val="11"/>
    <w:qFormat/>
    <w:rsid w:val="00EC6473"/>
    <w:pPr>
      <w:spacing w:after="360"/>
      <w:contextualSpacing/>
    </w:pPr>
    <w:rPr>
      <w:rFonts w:asciiTheme="majorHAnsi" w:eastAsiaTheme="majorEastAsia" w:hAnsiTheme="majorHAnsi" w:cstheme="majorBidi"/>
      <w:sz w:val="36"/>
      <w:szCs w:val="52"/>
    </w:rPr>
  </w:style>
  <w:style w:type="character" w:customStyle="1" w:styleId="TitelZchn">
    <w:name w:val="Titel Zchn"/>
    <w:basedOn w:val="Absatz-Standardschriftart"/>
    <w:link w:val="Titel"/>
    <w:uiPriority w:val="11"/>
    <w:rsid w:val="00EC6473"/>
    <w:rPr>
      <w:rFonts w:asciiTheme="majorHAnsi" w:eastAsiaTheme="majorEastAsia" w:hAnsiTheme="majorHAnsi" w:cstheme="majorBidi"/>
      <w:sz w:val="36"/>
      <w:szCs w:val="52"/>
      <w14:numSpacing w14:val="tabular"/>
    </w:rPr>
  </w:style>
  <w:style w:type="paragraph" w:customStyle="1" w:styleId="Brieftitel">
    <w:name w:val="Brieftitel"/>
    <w:basedOn w:val="Standard"/>
    <w:link w:val="BrieftitelZchn"/>
    <w:uiPriority w:val="14"/>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Absatz-Standardschriftart"/>
    <w:link w:val="Brieftitel"/>
    <w:uiPriority w:val="14"/>
    <w:rsid w:val="00A53B1F"/>
    <w:rPr>
      <w:rFonts w:asciiTheme="majorHAnsi" w:hAnsiTheme="majorHAnsi"/>
      <w:bCs/>
      <w:sz w:val="26"/>
      <w:szCs w:val="26"/>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berschrift3Zchn">
    <w:name w:val="Überschrift 3 Zchn"/>
    <w:basedOn w:val="Absatz-Standardschriftart"/>
    <w:link w:val="berschrift3"/>
    <w:uiPriority w:val="9"/>
    <w:rsid w:val="001A52F4"/>
    <w:rPr>
      <w:rFonts w:asciiTheme="majorHAnsi" w:eastAsiaTheme="majorEastAsia" w:hAnsiTheme="majorHAnsi" w:cstheme="majorBidi"/>
      <w:bCs/>
      <w:szCs w:val="24"/>
    </w:rPr>
  </w:style>
  <w:style w:type="character" w:customStyle="1" w:styleId="berschrift4Zchn">
    <w:name w:val="Überschrift 4 Zchn"/>
    <w:basedOn w:val="Absatz-Standardschriftart"/>
    <w:link w:val="berschrift4"/>
    <w:uiPriority w:val="9"/>
    <w:semiHidden/>
    <w:rsid w:val="00747DEC"/>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747DE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9"/>
    <w:semiHidden/>
    <w:rsid w:val="007E0460"/>
    <w:rPr>
      <w:color w:val="auto"/>
      <w:u w:val="single"/>
    </w:rPr>
  </w:style>
  <w:style w:type="paragraph" w:styleId="Untertitel">
    <w:name w:val="Subtitle"/>
    <w:basedOn w:val="Standard"/>
    <w:next w:val="Standard"/>
    <w:link w:val="UntertitelZchn"/>
    <w:uiPriority w:val="12"/>
    <w:rsid w:val="00F94C2F"/>
    <w:pPr>
      <w:numPr>
        <w:ilvl w:val="1"/>
      </w:numPr>
    </w:pPr>
    <w:rPr>
      <w:rFonts w:eastAsiaTheme="minorEastAsia"/>
      <w:sz w:val="36"/>
      <w:szCs w:val="40"/>
    </w:rPr>
  </w:style>
  <w:style w:type="character" w:customStyle="1" w:styleId="UntertitelZchn">
    <w:name w:val="Untertitel Zchn"/>
    <w:basedOn w:val="Absatz-Standardschriftart"/>
    <w:link w:val="Untertitel"/>
    <w:uiPriority w:val="12"/>
    <w:rsid w:val="00F94C2F"/>
    <w:rPr>
      <w:rFonts w:eastAsiaTheme="minorEastAsia"/>
      <w:sz w:val="36"/>
      <w:szCs w:val="40"/>
      <w14:numSpacing w14:val="tabular"/>
    </w:rPr>
  </w:style>
  <w:style w:type="paragraph" w:styleId="Datum">
    <w:name w:val="Date"/>
    <w:basedOn w:val="Standard"/>
    <w:next w:val="Standard"/>
    <w:link w:val="DatumZchn"/>
    <w:uiPriority w:val="15"/>
    <w:semiHidden/>
    <w:rsid w:val="00A53B1F"/>
    <w:pPr>
      <w:spacing w:before="450" w:after="600"/>
    </w:pPr>
  </w:style>
  <w:style w:type="character" w:customStyle="1" w:styleId="DatumZchn">
    <w:name w:val="Datum Zchn"/>
    <w:basedOn w:val="Absatz-Standardschriftart"/>
    <w:link w:val="Datum"/>
    <w:uiPriority w:val="15"/>
    <w:semiHidden/>
    <w:rsid w:val="00747DEC"/>
  </w:style>
  <w:style w:type="paragraph" w:styleId="Funotentext">
    <w:name w:val="footnote text"/>
    <w:basedOn w:val="Standard"/>
    <w:link w:val="FunotentextZchn"/>
    <w:uiPriority w:val="79"/>
    <w:semiHidden/>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747DEC"/>
    <w:rPr>
      <w:sz w:val="16"/>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C7169E"/>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Beschriftung">
    <w:name w:val="caption"/>
    <w:basedOn w:val="Standard"/>
    <w:next w:val="Standard"/>
    <w:uiPriority w:val="35"/>
    <w:semiHidden/>
    <w:rsid w:val="001A52F4"/>
    <w:pPr>
      <w:spacing w:before="120" w:after="240" w:line="240" w:lineRule="auto"/>
    </w:pPr>
    <w:rPr>
      <w:bCs/>
      <w:iCs/>
      <w:sz w:val="18"/>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5A60D0"/>
    <w:pPr>
      <w:jc w:val="right"/>
    </w:pPr>
    <w:rPr>
      <w:rFonts w:ascii="Euclid Circular A Medium" w:hAnsi="Euclid Circular A Medium"/>
      <w:sz w:val="18"/>
    </w:rPr>
  </w:style>
  <w:style w:type="paragraph" w:customStyle="1" w:styleId="berschrift1nummeriert">
    <w:name w:val="Überschrift 1 nummeriert"/>
    <w:basedOn w:val="berschrift1"/>
    <w:next w:val="StandardmitAbsatz"/>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F600C7"/>
    <w:pPr>
      <w:numPr>
        <w:ilvl w:val="2"/>
        <w:numId w:val="24"/>
      </w:numPr>
    </w:pPr>
  </w:style>
  <w:style w:type="paragraph" w:customStyle="1" w:styleId="berschrift4nummeriert">
    <w:name w:val="Überschrift 4 nummeriert"/>
    <w:basedOn w:val="berschrift4"/>
    <w:next w:val="Standard"/>
    <w:uiPriority w:val="10"/>
    <w:semiHidden/>
    <w:rsid w:val="00F600C7"/>
    <w:pPr>
      <w:numPr>
        <w:ilvl w:val="3"/>
        <w:numId w:val="24"/>
      </w:numPr>
    </w:pPr>
  </w:style>
  <w:style w:type="paragraph" w:styleId="Verzeichnis1">
    <w:name w:val="toc 1"/>
    <w:basedOn w:val="Standard"/>
    <w:next w:val="Standard"/>
    <w:autoRedefine/>
    <w:uiPriority w:val="39"/>
    <w:semiHidden/>
    <w:rsid w:val="000B5BAB"/>
    <w:pPr>
      <w:tabs>
        <w:tab w:val="right" w:leader="dot" w:pos="9355"/>
      </w:tabs>
      <w:ind w:left="1134" w:hanging="357"/>
    </w:pPr>
    <w:rPr>
      <w:bCs/>
      <w:noProof/>
    </w:rPr>
  </w:style>
  <w:style w:type="paragraph" w:styleId="Verzeichnis2">
    <w:name w:val="toc 2"/>
    <w:basedOn w:val="Standard"/>
    <w:next w:val="Standard"/>
    <w:autoRedefine/>
    <w:uiPriority w:val="39"/>
    <w:semiHidden/>
    <w:rsid w:val="001A52F4"/>
    <w:pPr>
      <w:tabs>
        <w:tab w:val="right" w:leader="dot" w:pos="9355"/>
      </w:tabs>
      <w:ind w:left="567" w:hanging="567"/>
    </w:pPr>
    <w:rPr>
      <w:noProof/>
    </w:rPr>
  </w:style>
  <w:style w:type="paragraph" w:styleId="Verzeichnis3">
    <w:name w:val="toc 3"/>
    <w:basedOn w:val="Standard"/>
    <w:next w:val="Standard"/>
    <w:autoRedefine/>
    <w:uiPriority w:val="39"/>
    <w:semiHidden/>
    <w:rsid w:val="001A52F4"/>
    <w:pPr>
      <w:tabs>
        <w:tab w:val="right" w:leader="dot" w:pos="9355"/>
      </w:tabs>
      <w:ind w:left="567" w:hanging="567"/>
    </w:pPr>
    <w:rPr>
      <w:noProof/>
    </w:r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1A52F4"/>
    <w:pPr>
      <w:tabs>
        <w:tab w:val="right" w:leader="dot" w:pos="9355"/>
      </w:tabs>
    </w:pPr>
    <w:rPr>
      <w:noProof/>
    </w:rPr>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7"/>
    <w:qFormat/>
    <w:rsid w:val="009804FC"/>
    <w:pPr>
      <w:numPr>
        <w:ilvl w:val="5"/>
        <w:numId w:val="24"/>
      </w:numPr>
    </w:pPr>
  </w:style>
  <w:style w:type="paragraph" w:customStyle="1" w:styleId="Nummerierung2">
    <w:name w:val="Nummerierung 2"/>
    <w:basedOn w:val="Nummerierung1"/>
    <w:uiPriority w:val="7"/>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8"/>
    <w:qFormat/>
    <w:rsid w:val="00CF1E53"/>
    <w:pPr>
      <w:numPr>
        <w:ilvl w:val="8"/>
        <w:numId w:val="24"/>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berschrift5"/>
    <w:next w:val="Standard"/>
    <w:uiPriority w:val="10"/>
    <w:semiHidden/>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Platzhaltertext">
    <w:name w:val="Placeholder Text"/>
    <w:basedOn w:val="Absatz-Standardschriftart"/>
    <w:uiPriority w:val="79"/>
    <w:semiHidden/>
    <w:rsid w:val="00C30C28"/>
    <w:rPr>
      <w:color w:val="B9B9B9" w:themeColor="background2"/>
    </w:rPr>
  </w:style>
  <w:style w:type="paragraph" w:customStyle="1" w:styleId="ErstelltdurchVorlagenbauerchfrBirdLife">
    <w:name w:val="Erstellt durch Vorlagenbauer.ch für BirdLife"/>
    <w:basedOn w:val="Standard"/>
    <w:next w:val="Standard"/>
    <w:semiHidden/>
    <w:rsid w:val="00BB0EB7"/>
    <w:pPr>
      <w:shd w:val="clear" w:color="auto" w:fill="FFFFFF" w:themeFill="background1"/>
    </w:pPr>
  </w:style>
  <w:style w:type="paragraph" w:customStyle="1" w:styleId="Tabellenfolgezeile">
    <w:name w:val="Tabellenfolgezeile"/>
    <w:basedOn w:val="Standard"/>
    <w:next w:val="Standard"/>
    <w:uiPriority w:val="90"/>
    <w:semiHidden/>
    <w:qFormat/>
    <w:rsid w:val="0016774B"/>
    <w:pPr>
      <w:spacing w:line="20" w:lineRule="exact"/>
    </w:pPr>
    <w:rPr>
      <w:sz w:val="2"/>
      <w:szCs w:val="2"/>
    </w:rPr>
  </w:style>
  <w:style w:type="paragraph" w:styleId="Verzeichnis4">
    <w:name w:val="toc 4"/>
    <w:basedOn w:val="Standard"/>
    <w:next w:val="Standard"/>
    <w:autoRedefine/>
    <w:uiPriority w:val="39"/>
    <w:semiHidden/>
    <w:rsid w:val="001A52F4"/>
    <w:pPr>
      <w:tabs>
        <w:tab w:val="right" w:leader="dot" w:pos="9355"/>
      </w:tabs>
      <w:ind w:left="851" w:hanging="851"/>
    </w:pPr>
    <w:rPr>
      <w:noProof/>
    </w:rPr>
  </w:style>
  <w:style w:type="paragraph" w:styleId="Verzeichnis5">
    <w:name w:val="toc 5"/>
    <w:basedOn w:val="Standard"/>
    <w:next w:val="Standard"/>
    <w:autoRedefine/>
    <w:uiPriority w:val="39"/>
    <w:semiHidden/>
    <w:rsid w:val="001A52F4"/>
    <w:pPr>
      <w:tabs>
        <w:tab w:val="right" w:leader="dot" w:pos="9355"/>
      </w:tabs>
      <w:ind w:left="993" w:hanging="993"/>
    </w:pPr>
    <w:rPr>
      <w:noProof/>
    </w:rPr>
  </w:style>
  <w:style w:type="paragraph" w:customStyle="1" w:styleId="StandardmitAbsatz">
    <w:name w:val="Standard mit Absatz"/>
    <w:basedOn w:val="Standard"/>
    <w:qFormat/>
    <w:rsid w:val="00255FA3"/>
    <w:pPr>
      <w:spacing w:after="120"/>
    </w:pPr>
  </w:style>
  <w:style w:type="character" w:styleId="Fett">
    <w:name w:val="Strong"/>
    <w:basedOn w:val="Absatz-Standardschriftart"/>
    <w:uiPriority w:val="1"/>
    <w:qFormat/>
    <w:rsid w:val="00493895"/>
    <w:rPr>
      <w:rFonts w:asciiTheme="minorHAnsi" w:hAnsiTheme="minorHAnsi"/>
      <w:b/>
      <w:bCs/>
    </w:rPr>
  </w:style>
  <w:style w:type="paragraph" w:customStyle="1" w:styleId="auflistung">
    <w:name w:val="auflistung"/>
    <w:basedOn w:val="Standard"/>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Standard"/>
    <w:uiPriority w:val="98"/>
    <w:semiHidden/>
    <w:rsid w:val="00735EBA"/>
    <w:rPr>
      <w:rFonts w:ascii="Euclid Circular A Medium" w:hAnsi="Euclid Circular A Medium"/>
      <w:sz w:val="18"/>
    </w:rPr>
  </w:style>
  <w:style w:type="paragraph" w:customStyle="1" w:styleId="ClaimText">
    <w:name w:val="Claim Text"/>
    <w:basedOn w:val="Standard"/>
    <w:uiPriority w:val="98"/>
    <w:semiHidden/>
    <w:rsid w:val="009111CE"/>
    <w:pPr>
      <w:spacing w:line="200" w:lineRule="exact"/>
    </w:pPr>
    <w:rPr>
      <w:rFonts w:ascii="Euclid Circular A Light" w:hAnsi="Euclid Circular A Light"/>
      <w:color w:val="FFFFFF" w:themeColor="background1"/>
      <w:sz w:val="17"/>
    </w:rPr>
  </w:style>
  <w:style w:type="character" w:customStyle="1" w:styleId="Claim9Pt">
    <w:name w:val="Claim 9 Pt"/>
    <w:basedOn w:val="Absatz-Standardschriftart"/>
    <w:uiPriority w:val="1"/>
    <w:semiHidden/>
    <w:qFormat/>
    <w:rsid w:val="004A6CF6"/>
    <w:rPr>
      <w:rFonts w:ascii="Euclid Circular A Medium" w:hAnsi="Euclid Circular A Medium"/>
      <w:sz w:val="18"/>
    </w:rPr>
  </w:style>
  <w:style w:type="table" w:customStyle="1" w:styleId="BLTabelle1">
    <w:name w:val="BL Tabelle 1"/>
    <w:basedOn w:val="NormaleTabelle"/>
    <w:uiPriority w:val="99"/>
    <w:rsid w:val="00D128A4"/>
    <w:tblPr>
      <w:tblBorders>
        <w:top w:val="single" w:sz="4" w:space="0" w:color="auto"/>
        <w:bottom w:val="single" w:sz="4" w:space="0" w:color="auto"/>
        <w:insideH w:val="single" w:sz="4" w:space="0" w:color="auto"/>
        <w:insideV w:val="single" w:sz="4" w:space="0" w:color="auto"/>
      </w:tblBorders>
      <w:tblCellMar>
        <w:top w:w="51" w:type="dxa"/>
        <w:left w:w="79" w:type="dxa"/>
        <w:bottom w:w="51" w:type="dxa"/>
        <w:right w:w="79" w:type="dxa"/>
      </w:tblCellMar>
    </w:tblPr>
    <w:tblStylePr w:type="firstRow">
      <w:tblPr/>
      <w:tcPr>
        <w:tcBorders>
          <w:top w:val="single" w:sz="8" w:space="0" w:color="auto"/>
          <w:left w:val="nil"/>
          <w:bottom w:val="single" w:sz="8" w:space="0" w:color="auto"/>
          <w:right w:val="nil"/>
          <w:insideH w:val="nil"/>
          <w:insideV w:val="single" w:sz="4" w:space="0" w:color="auto"/>
          <w:tl2br w:val="nil"/>
          <w:tr2bl w:val="nil"/>
        </w:tcBorders>
      </w:tcPr>
    </w:tblStylePr>
    <w:tblStylePr w:type="lastRow">
      <w:tblPr/>
      <w:tcPr>
        <w:tcBorders>
          <w:top w:val="single" w:sz="8" w:space="0" w:color="auto"/>
          <w:left w:val="nil"/>
          <w:bottom w:val="single" w:sz="8" w:space="0" w:color="auto"/>
          <w:right w:val="nil"/>
          <w:insideH w:val="nil"/>
          <w:insideV w:val="single" w:sz="4" w:space="0" w:color="auto"/>
          <w:tl2br w:val="nil"/>
          <w:tr2bl w:val="nil"/>
        </w:tcBorders>
      </w:tcPr>
    </w:tblStylePr>
  </w:style>
  <w:style w:type="paragraph" w:customStyle="1" w:styleId="AufzhlungRechnung">
    <w:name w:val="Aufzählung Rechnung"/>
    <w:basedOn w:val="Standard"/>
    <w:uiPriority w:val="6"/>
    <w:qFormat/>
    <w:rsid w:val="00D97380"/>
    <w:pPr>
      <w:numPr>
        <w:numId w:val="38"/>
      </w:numPr>
      <w:spacing w:before="120" w:after="120"/>
      <w:ind w:left="238" w:right="-108" w:hanging="238"/>
      <w:contextualSpacing/>
    </w:pPr>
  </w:style>
  <w:style w:type="character" w:customStyle="1" w:styleId="Kursiv">
    <w:name w:val="Kursiv"/>
    <w:basedOn w:val="Absatz-Standardschriftart"/>
    <w:uiPriority w:val="1"/>
    <w:qFormat/>
    <w:rsid w:val="00493895"/>
    <w:rPr>
      <w:rFonts w:asciiTheme="minorHAnsi" w:hAnsiTheme="minorHAnsi"/>
      <w:i/>
    </w:rPr>
  </w:style>
  <w:style w:type="character" w:styleId="Kommentarzeichen">
    <w:name w:val="annotation reference"/>
    <w:basedOn w:val="Absatz-Standardschriftart"/>
    <w:uiPriority w:val="79"/>
    <w:semiHidden/>
    <w:unhideWhenUsed/>
    <w:rsid w:val="001648F7"/>
    <w:rPr>
      <w:sz w:val="16"/>
      <w:szCs w:val="16"/>
    </w:rPr>
  </w:style>
  <w:style w:type="paragraph" w:styleId="Kommentartext">
    <w:name w:val="annotation text"/>
    <w:basedOn w:val="Standard"/>
    <w:link w:val="KommentartextZchn"/>
    <w:uiPriority w:val="79"/>
    <w:semiHidden/>
    <w:unhideWhenUsed/>
    <w:rsid w:val="001648F7"/>
    <w:pPr>
      <w:spacing w:line="240" w:lineRule="auto"/>
    </w:pPr>
  </w:style>
  <w:style w:type="character" w:customStyle="1" w:styleId="KommentartextZchn">
    <w:name w:val="Kommentartext Zchn"/>
    <w:basedOn w:val="Absatz-Standardschriftart"/>
    <w:link w:val="Kommentartext"/>
    <w:uiPriority w:val="79"/>
    <w:semiHidden/>
    <w:rsid w:val="001648F7"/>
    <w:rPr>
      <w14:numSpacing w14:val="tabular"/>
    </w:rPr>
  </w:style>
  <w:style w:type="paragraph" w:styleId="Kommentarthema">
    <w:name w:val="annotation subject"/>
    <w:basedOn w:val="Kommentartext"/>
    <w:next w:val="Kommentartext"/>
    <w:link w:val="KommentarthemaZchn"/>
    <w:uiPriority w:val="79"/>
    <w:semiHidden/>
    <w:unhideWhenUsed/>
    <w:rsid w:val="001648F7"/>
    <w:rPr>
      <w:b/>
      <w:bCs/>
    </w:rPr>
  </w:style>
  <w:style w:type="character" w:customStyle="1" w:styleId="KommentarthemaZchn">
    <w:name w:val="Kommentarthema Zchn"/>
    <w:basedOn w:val="KommentartextZchn"/>
    <w:link w:val="Kommentarthema"/>
    <w:uiPriority w:val="79"/>
    <w:semiHidden/>
    <w:rsid w:val="001648F7"/>
    <w:rPr>
      <w:b/>
      <w:bCs/>
      <w14:numSpacing w14:val="tabular"/>
    </w:rPr>
  </w:style>
  <w:style w:type="paragraph" w:styleId="berarbeitung">
    <w:name w:val="Revision"/>
    <w:hidden/>
    <w:uiPriority w:val="99"/>
    <w:semiHidden/>
    <w:rsid w:val="001648F7"/>
    <w:pPr>
      <w:spacing w:line="240" w:lineRule="auto"/>
    </w:pPr>
    <w:rPr>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fan/Library/CloudStorage/OneDrive-SchweizerVogelschutzSVSBirdLifeSchweiz/MEDIEN/VORLAGEN/Medienmitteilung%20Vorlage.dotx" TargetMode="External"/></Relationship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TaxCatchAll xmlns="f5aefbbf-e803-4937-bb7d-adf8d334ee86" xsi:nil="true"/>
    <lcf76f155ced4ddcb4097134ff3c332f xmlns="a074ed78-0612-432e-86b4-ee4b9bd6be1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165BC84425904F8913C4CF5529758B" ma:contentTypeVersion="14" ma:contentTypeDescription="Create a new document." ma:contentTypeScope="" ma:versionID="f7b172b40f47cc7b17b3f72250d9b732">
  <xsd:schema xmlns:xsd="http://www.w3.org/2001/XMLSchema" xmlns:xs="http://www.w3.org/2001/XMLSchema" xmlns:p="http://schemas.microsoft.com/office/2006/metadata/properties" xmlns:ns2="a074ed78-0612-432e-86b4-ee4b9bd6be11" xmlns:ns3="f5aefbbf-e803-4937-bb7d-adf8d334ee86" targetNamespace="http://schemas.microsoft.com/office/2006/metadata/properties" ma:root="true" ma:fieldsID="1e7f57b7d8fe881d822dd08cc3632dcd" ns2:_="" ns3:_="">
    <xsd:import namespace="a074ed78-0612-432e-86b4-ee4b9bd6be11"/>
    <xsd:import namespace="f5aefbbf-e803-4937-bb7d-adf8d334ee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4ed78-0612-432e-86b4-ee4b9bd6b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a79c879-9543-4900-8ef9-38b0cbbc33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aefbbf-e803-4937-bb7d-adf8d334ee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2d59bb3-eec1-4a3b-9905-abe9b00e8567}" ma:internalName="TaxCatchAll" ma:showField="CatchAllData" ma:web="f5aefbbf-e803-4937-bb7d-adf8d334ee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2.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f5aefbbf-e803-4937-bb7d-adf8d334ee86"/>
    <ds:schemaRef ds:uri="a074ed78-0612-432e-86b4-ee4b9bd6be11"/>
  </ds:schemaRefs>
</ds:datastoreItem>
</file>

<file path=customXml/itemProps3.xml><?xml version="1.0" encoding="utf-8"?>
<ds:datastoreItem xmlns:ds="http://schemas.openxmlformats.org/officeDocument/2006/customXml" ds:itemID="{D7898198-5AA8-4D03-90F2-06C227048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4ed78-0612-432e-86b4-ee4b9bd6be11"/>
    <ds:schemaRef ds:uri="f5aefbbf-e803-4937-bb7d-adf8d334e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B9E7B-1F5D-4650-8E1E-7519107C4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Medienmitteilung Vorlage.dotx</Template>
  <TotalTime>0</TotalTime>
  <Pages>2</Pages>
  <Words>454</Words>
  <Characters>2863</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erstellt durch Vorlagenbauer.ch</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Stefan Bachmann</cp:lastModifiedBy>
  <cp:revision>4</cp:revision>
  <cp:lastPrinted>2022-12-01T09:28:00Z</cp:lastPrinted>
  <dcterms:created xsi:type="dcterms:W3CDTF">2024-03-25T16:33:00Z</dcterms:created>
  <dcterms:modified xsi:type="dcterms:W3CDTF">2024-03-25T16:56:00Z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