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565EB" w14:textId="6C2F87FD" w:rsidR="00E91E28" w:rsidRPr="003A223A" w:rsidRDefault="00E91E28" w:rsidP="00BC6DFF">
      <w:pPr>
        <w:spacing w:afterLines="120" w:after="288" w:line="240" w:lineRule="auto"/>
        <w:rPr>
          <w:rStyle w:val="Kursiv"/>
        </w:rPr>
      </w:pPr>
      <w:bookmarkStart w:id="0" w:name="_Toc89772125"/>
      <w:bookmarkStart w:id="1" w:name="_Toc99363813"/>
      <w:r w:rsidRPr="003A223A">
        <w:rPr>
          <w:rStyle w:val="Kursiv"/>
        </w:rPr>
        <w:t xml:space="preserve">Medienmitteilung von BirdLife Schweiz vom </w:t>
      </w:r>
      <w:r w:rsidR="000B6002">
        <w:rPr>
          <w:rStyle w:val="Kursiv"/>
        </w:rPr>
        <w:t>17.6.2024</w:t>
      </w:r>
    </w:p>
    <w:p w14:paraId="31AB94D2" w14:textId="77777777" w:rsidR="000B6002" w:rsidRPr="000B6002" w:rsidRDefault="000B6002" w:rsidP="000B6002">
      <w:pPr>
        <w:spacing w:afterLines="120" w:after="288" w:line="240" w:lineRule="auto"/>
        <w:rPr>
          <w:rFonts w:asciiTheme="majorHAnsi" w:eastAsiaTheme="majorEastAsia" w:hAnsiTheme="majorHAnsi" w:cstheme="majorBidi"/>
          <w:b/>
          <w:bCs/>
          <w:sz w:val="36"/>
          <w:szCs w:val="52"/>
        </w:rPr>
      </w:pPr>
      <w:r w:rsidRPr="000B6002">
        <w:rPr>
          <w:rFonts w:asciiTheme="majorHAnsi" w:eastAsiaTheme="majorEastAsia" w:hAnsiTheme="majorHAnsi" w:cstheme="majorBidi"/>
          <w:b/>
          <w:bCs/>
          <w:sz w:val="36"/>
          <w:szCs w:val="52"/>
        </w:rPr>
        <w:t>Naturschutz: EU hängt Schweiz ab</w:t>
      </w:r>
    </w:p>
    <w:p w14:paraId="67EE4092" w14:textId="77777777" w:rsidR="000B6002" w:rsidRPr="00CE65DC" w:rsidRDefault="000B6002" w:rsidP="000B6002">
      <w:pPr>
        <w:spacing w:line="276" w:lineRule="auto"/>
        <w:rPr>
          <w:b/>
          <w:bCs/>
        </w:rPr>
      </w:pPr>
      <w:r>
        <w:rPr>
          <w:b/>
          <w:bCs/>
        </w:rPr>
        <w:t>Das EU-</w:t>
      </w:r>
      <w:proofErr w:type="spellStart"/>
      <w:r>
        <w:rPr>
          <w:b/>
          <w:bCs/>
        </w:rPr>
        <w:t>Renaturierungsgesetz</w:t>
      </w:r>
      <w:proofErr w:type="spellEnd"/>
      <w:r>
        <w:rPr>
          <w:b/>
          <w:bCs/>
        </w:rPr>
        <w:t xml:space="preserve"> wird nach einem Politthriller endlich Realität – der Rückstand der Schweiz in Sachen Biodiversität wird noch grösser.</w:t>
      </w:r>
    </w:p>
    <w:p w14:paraId="3A300897" w14:textId="77777777" w:rsidR="000B6002" w:rsidRDefault="000B6002" w:rsidP="000B6002">
      <w:pPr>
        <w:spacing w:line="276" w:lineRule="auto"/>
      </w:pPr>
    </w:p>
    <w:p w14:paraId="5FC663BE" w14:textId="77777777" w:rsidR="000B6002" w:rsidRPr="0050307A" w:rsidRDefault="000B6002" w:rsidP="000B6002">
      <w:pPr>
        <w:spacing w:line="276" w:lineRule="auto"/>
      </w:pPr>
      <w:r>
        <w:t>Heute haben die Umweltminister der EU-Staaten das EU-</w:t>
      </w:r>
      <w:proofErr w:type="spellStart"/>
      <w:r>
        <w:t>Renaturierungsgesetz</w:t>
      </w:r>
      <w:proofErr w:type="spellEnd"/>
      <w:r>
        <w:t xml:space="preserve"> (oder EU-Wiederherstellungsgesetz) verabschiedet. </w:t>
      </w:r>
      <w:r w:rsidRPr="0050307A">
        <w:t>Das Gesetz sieht vor, dass auf 20</w:t>
      </w:r>
      <w:r>
        <w:t xml:space="preserve"> </w:t>
      </w:r>
      <w:r w:rsidRPr="0050307A">
        <w:t>% der gesamten Landes- und Meeresfläche der EU die Ökosysteme bis 2030 wiederhergestellt werden sollen. D</w:t>
      </w:r>
      <w:r>
        <w:t>iese</w:t>
      </w:r>
      <w:r w:rsidRPr="0050307A">
        <w:t>s</w:t>
      </w:r>
      <w:r>
        <w:t xml:space="preserve"> Ziel</w:t>
      </w:r>
      <w:r w:rsidRPr="0050307A">
        <w:t xml:space="preserve"> umfasst 30</w:t>
      </w:r>
      <w:r>
        <w:t xml:space="preserve"> </w:t>
      </w:r>
      <w:r w:rsidRPr="0050307A">
        <w:t>% der im Gesetz genannten Ökosysteme bzw. Lebensraumtypen. Dieses Ziel ist nicht mit dem internationalen 30</w:t>
      </w:r>
      <w:r>
        <w:t xml:space="preserve"> </w:t>
      </w:r>
      <w:r w:rsidRPr="0050307A">
        <w:t>%-Schutzgebietsziel zu verwechseln, da es um Wiederherstellung von degradierten oder zerstörten Ökosystemen geht und nicht zwingend um künftige Schutzgebiete. Gewisse Abschwächungen hat</w:t>
      </w:r>
      <w:r>
        <w:t>te</w:t>
      </w:r>
      <w:r w:rsidRPr="0050307A">
        <w:t xml:space="preserve"> das Gesetz in der Diskussion im EU-Parlament im Juli</w:t>
      </w:r>
      <w:r>
        <w:t xml:space="preserve"> 2023 sowie in den Trilog-Verhandlungen</w:t>
      </w:r>
      <w:r w:rsidRPr="0050307A">
        <w:t xml:space="preserve"> erfahren. Dennoch bleibt das Gesetz ein wichtiger</w:t>
      </w:r>
      <w:r>
        <w:t xml:space="preserve"> und ein grosser</w:t>
      </w:r>
      <w:r w:rsidRPr="0050307A">
        <w:t xml:space="preserve"> Schritt in die richtige Richtung.</w:t>
      </w:r>
    </w:p>
    <w:p w14:paraId="58ED5686" w14:textId="77777777" w:rsidR="000B6002" w:rsidRDefault="000B6002" w:rsidP="000B6002">
      <w:pPr>
        <w:spacing w:line="276" w:lineRule="auto"/>
      </w:pPr>
    </w:p>
    <w:p w14:paraId="241D3F1A" w14:textId="074C4249" w:rsidR="000B6002" w:rsidRDefault="000B6002" w:rsidP="000B6002">
      <w:pPr>
        <w:spacing w:line="276" w:lineRule="auto"/>
      </w:pPr>
      <w:r>
        <w:t>In der Schweiz ist der Anteil der Arten, die</w:t>
      </w:r>
      <w:r>
        <w:t xml:space="preserve"> </w:t>
      </w:r>
      <w:r>
        <w:t>gefährdet sind und damit auf der Roten Liste stehen, fast ausnahmslos höher als in unseren Nachbarländern. Ein Drittel der einheimischen Arten und die Hälfte der Lebensräume sind in der Schweiz vom Aussterben bedroht, stehen also auf der Roten Liste. Dennoch herrscht in</w:t>
      </w:r>
      <w:r w:rsidRPr="0050307A">
        <w:t xml:space="preserve"> </w:t>
      </w:r>
      <w:r w:rsidRPr="0050307A">
        <w:t>der Schweiz Stillstand</w:t>
      </w:r>
      <w:r>
        <w:t>:</w:t>
      </w:r>
      <w:r w:rsidRPr="0050307A">
        <w:t xml:space="preserve"> In den letzten 10 Jahren sind kaum nennenswerte neue Schutzgebietsflächen dazugekommen, obwohl </w:t>
      </w:r>
      <w:r w:rsidR="00562244">
        <w:t xml:space="preserve">nur </w:t>
      </w:r>
      <w:r>
        <w:t>rund 10 % der Landesfläche unter Schutz stehen. Auch</w:t>
      </w:r>
      <w:r w:rsidRPr="0050307A">
        <w:t xml:space="preserve"> der Aufbau des Smaragdnetzwerks ist in der Schweiz seit Jahren blockiert, während die EU-Länder dieses Schutzgebiets-Netzwerk unter dem Namen Natura</w:t>
      </w:r>
      <w:r>
        <w:t xml:space="preserve"> </w:t>
      </w:r>
      <w:r w:rsidRPr="0050307A">
        <w:t xml:space="preserve">2000 schon lange aufgebaut haben. </w:t>
      </w:r>
      <w:r>
        <w:t>"</w:t>
      </w:r>
      <w:r w:rsidRPr="0050307A">
        <w:t>Für Politik und Behörden</w:t>
      </w:r>
      <w:r>
        <w:t xml:space="preserve"> in der Schweiz</w:t>
      </w:r>
      <w:r w:rsidRPr="0050307A">
        <w:t xml:space="preserve"> scheint </w:t>
      </w:r>
      <w:r>
        <w:t xml:space="preserve">die Wiederherstellung von Ökosystemen schlicht kein Thema zu sein", sagt Raffael </w:t>
      </w:r>
      <w:proofErr w:type="spellStart"/>
      <w:r>
        <w:t>Ayé</w:t>
      </w:r>
      <w:proofErr w:type="spellEnd"/>
      <w:r>
        <w:t>, Geschäftsführer von BirdLife Schweiz. "Vielmehr geben sich die Verantwortlichen der Illusion hin, die Schweiz stehe betreffend Schutz der Biodiversität gut da. Die verfügbaren wissenschaftlichen Daten zeigen das Gegenteil auf."</w:t>
      </w:r>
    </w:p>
    <w:p w14:paraId="110A9BEB" w14:textId="77777777" w:rsidR="000B6002" w:rsidRDefault="000B6002" w:rsidP="000B6002">
      <w:pPr>
        <w:spacing w:line="276" w:lineRule="auto"/>
      </w:pPr>
    </w:p>
    <w:p w14:paraId="37052D9F" w14:textId="7F072D9A" w:rsidR="00307E76" w:rsidRDefault="000B6002" w:rsidP="000B6002">
      <w:pPr>
        <w:spacing w:line="276" w:lineRule="auto"/>
      </w:pPr>
      <w:r>
        <w:t xml:space="preserve">Die EU ist im Naturschutz keineswegs eine Musterschülerin, aber sie tut weit mehr für die Biodiversität als die Schweiz. </w:t>
      </w:r>
      <w:r w:rsidRPr="0050307A">
        <w:t>Und jetzt macht die EU weiter vorwärts</w:t>
      </w:r>
      <w:r>
        <w:t>. Damit wird die Schweiz beim Schutz der Biodiversität von den anderen europäischen Ländern mehr und mehr abgehängt. Mit einem Ja zur Biodiversitätsinitiative kann die Stimmbevölkerung das ändern!</w:t>
      </w:r>
    </w:p>
    <w:p w14:paraId="78774520" w14:textId="3A2B40BC" w:rsidR="007A4A57" w:rsidRDefault="00A77718" w:rsidP="007A4A57">
      <w:r>
        <w:rPr>
          <w:noProof/>
        </w:rPr>
        <w:lastRenderedPageBreak/>
        <mc:AlternateContent>
          <mc:Choice Requires="wps">
            <w:drawing>
              <wp:inline distT="0" distB="0" distL="0" distR="0" wp14:anchorId="285F4CCE" wp14:editId="6B1252E0">
                <wp:extent cx="6048000" cy="881449"/>
                <wp:effectExtent l="0" t="0" r="0" b="0"/>
                <wp:docPr id="19" name="Textfeld 19"/>
                <wp:cNvGraphicFramePr/>
                <a:graphic xmlns:a="http://schemas.openxmlformats.org/drawingml/2006/main">
                  <a:graphicData uri="http://schemas.microsoft.com/office/word/2010/wordprocessingShape">
                    <wps:wsp>
                      <wps:cNvSpPr txBox="1"/>
                      <wps:spPr>
                        <a:xfrm>
                          <a:off x="0" y="0"/>
                          <a:ext cx="6048000" cy="881449"/>
                        </a:xfrm>
                        <a:prstGeom prst="rect">
                          <a:avLst/>
                        </a:prstGeom>
                        <a:solidFill>
                          <a:schemeClr val="accent2">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BD2E9C4" w14:textId="77777777" w:rsidR="00A77718" w:rsidRDefault="00A77718" w:rsidP="00A77718">
                            <w:pPr>
                              <w:pStyle w:val="berschrift1"/>
                              <w:spacing w:before="240" w:after="240"/>
                            </w:pPr>
                            <w:r>
                              <w:t>Gemeinsam für die Biodiversität – lokal bis weltweit</w:t>
                            </w:r>
                          </w:p>
                          <w:p w14:paraId="755EF32B" w14:textId="77777777" w:rsidR="00A77718" w:rsidRPr="001F1B7C" w:rsidRDefault="00A77718" w:rsidP="0009361B">
                            <w:pPr>
                              <w:pStyle w:val="StandardmitAbsatz"/>
                              <w:spacing w:line="276" w:lineRule="auto"/>
                              <w:rPr>
                                <w:bCs/>
                              </w:rPr>
                            </w:pPr>
                            <w:r w:rsidRPr="001F1B7C">
                              <w:rPr>
                                <w:bCs/>
                              </w:rPr>
                              <w:t xml:space="preserve">BirdLife Schweiz engagiert sich mit viel Herzblut und Fachkenntnis für die Natur. </w:t>
                            </w:r>
                            <w:r w:rsidRPr="001F1B7C">
                              <w:t>Gemeinsam mit unseren 69'000 Mitgliedern, 430 lokalen Sektionen in den Gemeinden und 19 Kantonalverbänden packen wir auf allen Ebenen für die Biodiversität an. M</w:t>
                            </w:r>
                            <w:r w:rsidRPr="001F1B7C">
                              <w:rPr>
                                <w:bCs/>
                              </w:rPr>
                              <w:t>it weiteren BirdLife-Organisationen aus 120 Ländern</w:t>
                            </w:r>
                            <w:r w:rsidRPr="001F1B7C">
                              <w:t xml:space="preserve"> bilden wir </w:t>
                            </w:r>
                            <w:r w:rsidRPr="001F1B7C">
                              <w:rPr>
                                <w:bCs/>
                              </w:rPr>
                              <w:t>das grösste Naturschutz-Netzwerk der Welt: BirdLife International – in der Gemeinde verwurzelt, weltweit wirksam.</w:t>
                            </w:r>
                          </w:p>
                          <w:p w14:paraId="56A3B932" w14:textId="77777777" w:rsidR="00A77718" w:rsidRPr="001F1B7C" w:rsidRDefault="00A77718" w:rsidP="0009361B">
                            <w:pPr>
                              <w:pStyle w:val="StandardmitAbsatz"/>
                              <w:spacing w:line="276" w:lineRule="auto"/>
                              <w:rPr>
                                <w:bCs/>
                              </w:rPr>
                            </w:pPr>
                            <w:r w:rsidRPr="001F1B7C">
                              <w:rPr>
                                <w:bCs/>
                              </w:rPr>
                              <w:t xml:space="preserve">BirdLife fördert gefährdete Arten wie Steinkauz oder Eisvogel sowie ihre Lebensräume und kämpft für bessere politische Rahmenbedingungen. Mit den BirdLife-Naturzentren, vielfältigen BirdLife-Kursen </w:t>
                            </w:r>
                            <w:r>
                              <w:rPr>
                                <w:bCs/>
                              </w:rPr>
                              <w:br/>
                            </w:r>
                            <w:r w:rsidRPr="001F1B7C">
                              <w:rPr>
                                <w:bCs/>
                              </w:rPr>
                              <w:t xml:space="preserve">und -Publikationen machen wir die Natur hautnah erlebbar und begeistern für ihren Schutz. </w:t>
                            </w:r>
                          </w:p>
                          <w:p w14:paraId="6204A7AD" w14:textId="77777777" w:rsidR="00A77718" w:rsidRPr="001F1B7C" w:rsidRDefault="00A77718" w:rsidP="0009361B">
                            <w:pPr>
                              <w:pStyle w:val="StandardmitAbsatz"/>
                              <w:spacing w:line="276" w:lineRule="auto"/>
                              <w:rPr>
                                <w:bCs/>
                              </w:rPr>
                            </w:pPr>
                            <w:r w:rsidRPr="001F1B7C">
                              <w:rPr>
                                <w:bCs/>
                              </w:rPr>
                              <w:t xml:space="preserve">Schlägt auch Ihr Herz für die Natur und die Vogelwelt? Werden Sie Teil des engagierten BirdLife-Netzwerks: </w:t>
                            </w:r>
                            <w:r w:rsidRPr="001F1B7C">
                              <w:rPr>
                                <w:b/>
                              </w:rPr>
                              <w:t>www.birdlife.ch</w:t>
                            </w:r>
                          </w:p>
                          <w:p w14:paraId="67A182FE" w14:textId="77777777" w:rsidR="00A77718" w:rsidRDefault="00A77718" w:rsidP="0009361B">
                            <w:pPr>
                              <w:pStyle w:val="StandardmitAbsatz"/>
                              <w:spacing w:line="276" w:lineRule="auto"/>
                            </w:pPr>
                            <w:r w:rsidRPr="001F1B7C">
                              <w:rPr>
                                <w:bCs/>
                              </w:rPr>
                              <w:t>BirdLife Schweiz dankt für Ihr Interesse und Ihre Unterstützung!</w:t>
                            </w:r>
                          </w:p>
                        </w:txbxContent>
                      </wps:txbx>
                      <wps:bodyPr rot="0" spcFirstLastPara="0" vertOverflow="overflow" horzOverflow="overflow" vert="horz" wrap="square" lIns="108000" tIns="0" rIns="108000" bIns="72000" numCol="1" spcCol="0" rtlCol="0" fromWordArt="0" anchor="t" anchorCtr="0" forceAA="0" compatLnSpc="1">
                        <a:prstTxWarp prst="textNoShape">
                          <a:avLst/>
                        </a:prstTxWarp>
                        <a:spAutoFit/>
                      </wps:bodyPr>
                    </wps:wsp>
                  </a:graphicData>
                </a:graphic>
              </wp:inline>
            </w:drawing>
          </mc:Choice>
          <mc:Fallback>
            <w:pict>
              <v:shapetype w14:anchorId="285F4CCE" id="_x0000_t202" coordsize="21600,21600" o:spt="202" path="m,l,21600r21600,l21600,xe">
                <v:stroke joinstyle="miter"/>
                <v:path gradientshapeok="t" o:connecttype="rect"/>
              </v:shapetype>
              <v:shape id="Textfeld 19" o:spid="_x0000_s1026" type="#_x0000_t202" style="width:476.2pt;height:6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" fillcolor="#daf2d5 [661]" stroked="f" strokeweight=".5pt">
                <v:textbox style="mso-fit-shape-to-text:t" inset="3mm,0,3mm,2mm">
                  <w:txbxContent>
                    <w:p w14:paraId="4BD2E9C4" w14:textId="77777777" w:rsidR="00A77718" w:rsidRDefault="00A77718" w:rsidP="00A77718">
                      <w:pPr>
                        <w:pStyle w:val="berschrift1"/>
                        <w:spacing w:before="240" w:after="240"/>
                      </w:pPr>
                      <w:r>
                        <w:t>Gemeinsam für die Biodiversität – lokal bis weltweit</w:t>
                      </w:r>
                    </w:p>
                    <w:p w14:paraId="755EF32B" w14:textId="77777777" w:rsidR="00A77718" w:rsidRPr="001F1B7C" w:rsidRDefault="00A77718" w:rsidP="0009361B">
                      <w:pPr>
                        <w:pStyle w:val="StandardmitAbsatz"/>
                        <w:spacing w:line="276" w:lineRule="auto"/>
                        <w:rPr>
                          <w:bCs/>
                        </w:rPr>
                      </w:pPr>
                      <w:r w:rsidRPr="001F1B7C">
                        <w:rPr>
                          <w:bCs/>
                        </w:rPr>
                        <w:t xml:space="preserve">BirdLife Schweiz engagiert sich mit viel Herzblut und Fachkenntnis für die Natur. </w:t>
                      </w:r>
                      <w:r w:rsidRPr="001F1B7C">
                        <w:t>Gemeinsam mit unseren 69'000 Mitgliedern, 430 lokalen Sektionen in den Gemeinden und 19 Kantonalverbänden packen wir auf allen Ebenen für die Biodiversität an. M</w:t>
                      </w:r>
                      <w:r w:rsidRPr="001F1B7C">
                        <w:rPr>
                          <w:bCs/>
                        </w:rPr>
                        <w:t>it weiteren BirdLife-Organisationen aus 120 Ländern</w:t>
                      </w:r>
                      <w:r w:rsidRPr="001F1B7C">
                        <w:t xml:space="preserve"> bilden wir </w:t>
                      </w:r>
                      <w:r w:rsidRPr="001F1B7C">
                        <w:rPr>
                          <w:bCs/>
                        </w:rPr>
                        <w:t>das grösste Naturschutz-Netzwerk der Welt: BirdLife International – in der Gemeinde verwurzelt, weltweit wirksam.</w:t>
                      </w:r>
                    </w:p>
                    <w:p w14:paraId="56A3B932" w14:textId="77777777" w:rsidR="00A77718" w:rsidRPr="001F1B7C" w:rsidRDefault="00A77718" w:rsidP="0009361B">
                      <w:pPr>
                        <w:pStyle w:val="StandardmitAbsatz"/>
                        <w:spacing w:line="276" w:lineRule="auto"/>
                        <w:rPr>
                          <w:bCs/>
                        </w:rPr>
                      </w:pPr>
                      <w:r w:rsidRPr="001F1B7C">
                        <w:rPr>
                          <w:bCs/>
                        </w:rPr>
                        <w:t xml:space="preserve">BirdLife fördert gefährdete Arten wie Steinkauz oder Eisvogel sowie ihre Lebensräume und kämpft für bessere politische Rahmenbedingungen. Mit den BirdLife-Naturzentren, vielfältigen BirdLife-Kursen </w:t>
                      </w:r>
                      <w:r>
                        <w:rPr>
                          <w:bCs/>
                        </w:rPr>
                        <w:br/>
                      </w:r>
                      <w:r w:rsidRPr="001F1B7C">
                        <w:rPr>
                          <w:bCs/>
                        </w:rPr>
                        <w:t xml:space="preserve">und -Publikationen machen wir die Natur hautnah erlebbar und begeistern für ihren Schutz. </w:t>
                      </w:r>
                    </w:p>
                    <w:p w14:paraId="6204A7AD" w14:textId="77777777" w:rsidR="00A77718" w:rsidRPr="001F1B7C" w:rsidRDefault="00A77718" w:rsidP="0009361B">
                      <w:pPr>
                        <w:pStyle w:val="StandardmitAbsatz"/>
                        <w:spacing w:line="276" w:lineRule="auto"/>
                        <w:rPr>
                          <w:bCs/>
                        </w:rPr>
                      </w:pPr>
                      <w:r w:rsidRPr="001F1B7C">
                        <w:rPr>
                          <w:bCs/>
                        </w:rPr>
                        <w:t xml:space="preserve">Schlägt auch Ihr Herz für die Natur und die Vogelwelt? Werden Sie Teil des engagierten BirdLife-Netzwerks: </w:t>
                      </w:r>
                      <w:r w:rsidRPr="001F1B7C">
                        <w:rPr>
                          <w:b/>
                        </w:rPr>
                        <w:t>www.birdlife.ch</w:t>
                      </w:r>
                    </w:p>
                    <w:p w14:paraId="67A182FE" w14:textId="77777777" w:rsidR="00A77718" w:rsidRDefault="00A77718" w:rsidP="0009361B">
                      <w:pPr>
                        <w:pStyle w:val="StandardmitAbsatz"/>
                        <w:spacing w:line="276" w:lineRule="auto"/>
                      </w:pPr>
                      <w:r w:rsidRPr="001F1B7C">
                        <w:rPr>
                          <w:bCs/>
                        </w:rPr>
                        <w:t>BirdLife Schweiz dankt für Ihr Interesse und Ihre Unterstützung!</w:t>
                      </w:r>
                    </w:p>
                  </w:txbxContent>
                </v:textbox>
                <w10:anchorlock/>
              </v:shape>
            </w:pict>
          </mc:Fallback>
        </mc:AlternateContent>
      </w:r>
    </w:p>
    <w:p w14:paraId="12A3DFE7" w14:textId="77777777" w:rsidR="007A4A57" w:rsidRDefault="007A4A57" w:rsidP="007A4A57"/>
    <w:p w14:paraId="33D15D63" w14:textId="77777777" w:rsidR="007A4A57" w:rsidRDefault="007A4A57" w:rsidP="007A4A57">
      <w:pPr>
        <w:pStyle w:val="StandardmitAbsatz"/>
      </w:pPr>
    </w:p>
    <w:p w14:paraId="7650B4BF" w14:textId="2F661A0C" w:rsidR="005412AC" w:rsidRDefault="005412AC" w:rsidP="007A4A57">
      <w:pPr>
        <w:pStyle w:val="StandardmitAbsatz"/>
      </w:pPr>
      <w:r>
        <w:rPr>
          <w:noProof/>
          <w:lang w:val="de-DE" w:eastAsia="de-DE"/>
        </w:rPr>
        <w:lastRenderedPageBreak/>
        <w:drawing>
          <wp:inline distT="0" distB="0" distL="0" distR="0" wp14:anchorId="77F9DB62" wp14:editId="042923C7">
            <wp:extent cx="4820716" cy="6081034"/>
            <wp:effectExtent l="0" t="0" r="5715" b="2540"/>
            <wp:docPr id="1" name="Bild 1" descr="MacintoshHD_SVS25:Users:svs25:Desktop:Bildschirmfotos:Bildschirmfoto 2023-11-09 um 19.31.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HD_SVS25:Users:svs25:Desktop:Bildschirmfotos:Bildschirmfoto 2023-11-09 um 19.31.55.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80815" cy="6156846"/>
                    </a:xfrm>
                    <a:prstGeom prst="rect">
                      <a:avLst/>
                    </a:prstGeom>
                    <a:noFill/>
                    <a:ln>
                      <a:noFill/>
                    </a:ln>
                  </pic:spPr>
                </pic:pic>
              </a:graphicData>
            </a:graphic>
          </wp:inline>
        </w:drawing>
      </w:r>
    </w:p>
    <w:bookmarkEnd w:id="0"/>
    <w:bookmarkEnd w:id="1"/>
    <w:p w14:paraId="01F868D9" w14:textId="3D81E90F" w:rsidR="003A223A" w:rsidRDefault="005412AC" w:rsidP="003A223A">
      <w:r>
        <w:t>Grafik: © EEA</w:t>
      </w:r>
    </w:p>
    <w:p w14:paraId="01C36B4C" w14:textId="77777777" w:rsidR="005412AC" w:rsidRDefault="005412AC" w:rsidP="003A223A"/>
    <w:p w14:paraId="386E8D22" w14:textId="77777777" w:rsidR="005412AC" w:rsidRDefault="005412AC" w:rsidP="003A223A"/>
    <w:p w14:paraId="01557671" w14:textId="77777777" w:rsidR="005412AC" w:rsidRDefault="005412AC" w:rsidP="003A223A"/>
    <w:p w14:paraId="31DB040E" w14:textId="442141DD" w:rsidR="003A223A" w:rsidRPr="00B6082A" w:rsidRDefault="003A223A" w:rsidP="003A223A">
      <w:pPr>
        <w:rPr>
          <w:b/>
          <w:bCs/>
        </w:rPr>
      </w:pPr>
      <w:r w:rsidRPr="00B6082A">
        <w:rPr>
          <w:b/>
          <w:bCs/>
        </w:rPr>
        <w:t>Hinweis für die Redaktion:</w:t>
      </w:r>
    </w:p>
    <w:p w14:paraId="3A3761E8" w14:textId="77777777" w:rsidR="003A223A" w:rsidRDefault="003A223A" w:rsidP="003A223A"/>
    <w:p w14:paraId="6EFCEFD3" w14:textId="77777777" w:rsidR="00B6082A" w:rsidRDefault="003A223A" w:rsidP="00B6082A">
      <w:pPr>
        <w:spacing w:line="276" w:lineRule="auto"/>
      </w:pPr>
      <w:r>
        <w:t>Weitere Auskünfte</w:t>
      </w:r>
      <w:r w:rsidR="00307E76">
        <w:t xml:space="preserve">: </w:t>
      </w:r>
    </w:p>
    <w:p w14:paraId="175A27C4" w14:textId="669B7B49" w:rsidR="00B6082A" w:rsidRDefault="00B6082A" w:rsidP="00B6082A">
      <w:pPr>
        <w:spacing w:line="276" w:lineRule="auto"/>
      </w:pPr>
      <w:r>
        <w:t xml:space="preserve">Raffael </w:t>
      </w:r>
      <w:proofErr w:type="spellStart"/>
      <w:r>
        <w:t>Ayé</w:t>
      </w:r>
      <w:proofErr w:type="spellEnd"/>
      <w:r>
        <w:t>, Geschäftsführer BirdLife Schweiz: raffael.aye@birdlife.ch, 076 308 66 84</w:t>
      </w:r>
    </w:p>
    <w:sectPr w:rsidR="00B6082A" w:rsidSect="00A77718">
      <w:headerReference w:type="even" r:id="rId12"/>
      <w:headerReference w:type="default" r:id="rId13"/>
      <w:footerReference w:type="even" r:id="rId14"/>
      <w:footerReference w:type="default" r:id="rId15"/>
      <w:headerReference w:type="first" r:id="rId16"/>
      <w:footerReference w:type="first" r:id="rId17"/>
      <w:pgSz w:w="11906" w:h="16838"/>
      <w:pgMar w:top="1871" w:right="959" w:bottom="1843" w:left="1418" w:header="567" w:footer="32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558F5" w14:textId="77777777" w:rsidR="002A4889" w:rsidRDefault="002A4889" w:rsidP="00F91D37">
      <w:pPr>
        <w:spacing w:line="240" w:lineRule="auto"/>
      </w:pPr>
      <w:r>
        <w:separator/>
      </w:r>
    </w:p>
  </w:endnote>
  <w:endnote w:type="continuationSeparator" w:id="0">
    <w:p w14:paraId="1D51188C" w14:textId="77777777" w:rsidR="002A4889" w:rsidRDefault="002A4889" w:rsidP="00F9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20102010804080708"/>
    <w:charset w:val="4D"/>
    <w:family w:val="decorative"/>
    <w:pitch w:val="variable"/>
    <w:sig w:usb0="00000003" w:usb1="00000000" w:usb2="00000000" w:usb3="00000000" w:csb0="80000001" w:csb1="00000000"/>
  </w:font>
  <w:font w:name="Euclid Circular A Light">
    <w:panose1 w:val="020B0304000000000000"/>
    <w:charset w:val="4D"/>
    <w:family w:val="swiss"/>
    <w:notTrueType/>
    <w:pitch w:val="variable"/>
    <w:sig w:usb0="00000207" w:usb1="00000001" w:usb2="00000000" w:usb3="00000000" w:csb0="00000097" w:csb1="00000000"/>
  </w:font>
  <w:font w:name="HelveticaNeueLT Com 55 Roman">
    <w:altName w:val="Arial"/>
    <w:panose1 w:val="020B0604020202020204"/>
    <w:charset w:val="00"/>
    <w:family w:val="swiss"/>
    <w:pitch w:val="variable"/>
    <w:sig w:usb0="8000008F" w:usb1="10002042" w:usb2="00000000" w:usb3="00000000" w:csb0="0000009B" w:csb1="00000000"/>
  </w:font>
  <w:font w:name="MS PGothic">
    <w:panose1 w:val="020B0600070205080204"/>
    <w:charset w:val="80"/>
    <w:family w:val="swiss"/>
    <w:pitch w:val="variable"/>
    <w:sig w:usb0="E00002FF" w:usb1="6AC7FDFB" w:usb2="08000012" w:usb3="00000000" w:csb0="0002009F" w:csb1="00000000"/>
  </w:font>
  <w:font w:name="MinionPro-Regular">
    <w:altName w:val="Cambria Math"/>
    <w:panose1 w:val="02040503050201020203"/>
    <w:charset w:val="4D"/>
    <w:family w:val="auto"/>
    <w:notTrueType/>
    <w:pitch w:val="default"/>
    <w:sig w:usb0="00000003" w:usb1="00000000" w:usb2="00000000" w:usb3="00000000" w:csb0="00000001" w:csb1="00000000"/>
  </w:font>
  <w:font w:name="Euclid Circular A Medium">
    <w:panose1 w:val="020B0604000000000000"/>
    <w:charset w:val="4D"/>
    <w:family w:val="swiss"/>
    <w:notTrueType/>
    <w:pitch w:val="variable"/>
    <w:sig w:usb0="00000207" w:usb1="00000001" w:usb2="00000000" w:usb3="00000000" w:csb0="00000097" w:csb1="00000000"/>
  </w:font>
  <w:font w:name="Segoe UI">
    <w:panose1 w:val="020B0502040204020203"/>
    <w:charset w:val="00"/>
    <w:family w:val="swiss"/>
    <w:pitch w:val="variable"/>
    <w:sig w:usb0="E4002EFF" w:usb1="C000E47F" w:usb2="00000009" w:usb3="00000000" w:csb0="000001FF" w:csb1="00000000"/>
  </w:font>
  <w:font w:name="EuclidCircularA-Regular">
    <w:altName w:val="Euclid Circular A"/>
    <w:panose1 w:val="020B0504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CD7E1" w14:textId="77777777" w:rsidR="000B6002" w:rsidRDefault="000B600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367B2" w14:textId="77777777" w:rsidR="009111CE" w:rsidRPr="005A64D1" w:rsidRDefault="009111CE" w:rsidP="00864CE7">
    <w:pPr>
      <w:pStyle w:val="ClaimText"/>
      <w:rPr>
        <w:lang w:val="fr-FR"/>
      </w:rPr>
    </w:pPr>
    <w:r>
      <w:rPr>
        <w:noProof/>
        <w:lang w:eastAsia="de-CH"/>
      </w:rPr>
      <mc:AlternateContent>
        <mc:Choice Requires="wpg">
          <w:drawing>
            <wp:anchor distT="0" distB="0" distL="114300" distR="114300" simplePos="0" relativeHeight="251672576" behindDoc="0" locked="1" layoutInCell="1" allowOverlap="1" wp14:anchorId="4B9C9197" wp14:editId="508A3388">
              <wp:simplePos x="0" y="0"/>
              <wp:positionH relativeFrom="margin">
                <wp:align>left</wp:align>
              </wp:positionH>
              <wp:positionV relativeFrom="page">
                <wp:align>bottom</wp:align>
              </wp:positionV>
              <wp:extent cx="882000" cy="453600"/>
              <wp:effectExtent l="0" t="0" r="0" b="0"/>
              <wp:wrapNone/>
              <wp:docPr id="163" name="Gruppieren 163"/>
              <wp:cNvGraphicFramePr/>
              <a:graphic xmlns:a="http://schemas.openxmlformats.org/drawingml/2006/main">
                <a:graphicData uri="http://schemas.microsoft.com/office/word/2010/wordprocessingGroup">
                  <wpg:wgp>
                    <wpg:cNvGrpSpPr/>
                    <wpg:grpSpPr>
                      <a:xfrm>
                        <a:off x="0" y="0"/>
                        <a:ext cx="882000" cy="453600"/>
                        <a:chOff x="0" y="0"/>
                        <a:chExt cx="881380" cy="454848"/>
                      </a:xfrm>
                    </wpg:grpSpPr>
                    <pic:pic xmlns:pic="http://schemas.openxmlformats.org/drawingml/2006/picture">
                      <pic:nvPicPr>
                        <pic:cNvPr id="164" name="Grafik 16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881380" cy="93345"/>
                        </a:xfrm>
                        <a:prstGeom prst="rect">
                          <a:avLst/>
                        </a:prstGeom>
                      </pic:spPr>
                    </pic:pic>
                    <wps:wsp>
                      <wps:cNvPr id="165" name="Rechteck 165"/>
                      <wps:cNvSpPr/>
                      <wps:spPr>
                        <a:xfrm>
                          <a:off x="0" y="274848"/>
                          <a:ext cx="180000" cy="18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6F31E17" id="Gruppieren 163" o:spid="_x0000_s1026" style="position:absolute;margin-left:0;margin-top:0;width:69.45pt;height:35.7pt;z-index:251672576;mso-position-horizontal:left;mso-position-horizontal-relative:margin;mso-position-vertical:bottom;mso-position-vertical-relative:page;mso-width-relative:margin;mso-height-relative:margin" coordsize="8813,4548" o:gfxdata="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64" o:spid="_x0000_s1027" type="#_x0000_t75" style="position:absolute;width:8813;height:93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">
                <v:imagedata r:id="rId2" o:title=""/>
              </v:shape>
              <v:rect id="Rechteck 165" o:spid="_x0000_s1028" style="position:absolute;top:2748;width:1800;height:18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" filled="f" stroked="f" strokeweight="2pt"/>
              <w10:wrap anchorx="margin" anchory="page"/>
              <w10:anchorlock/>
            </v:group>
          </w:pict>
        </mc:Fallback>
      </mc:AlternateContent>
    </w:r>
    <w:r>
      <w:rPr>
        <w:noProof/>
        <w:lang w:eastAsia="de-CH"/>
      </w:rPr>
      <mc:AlternateContent>
        <mc:Choice Requires="wps">
          <w:drawing>
            <wp:anchor distT="0" distB="0" distL="114300" distR="114300" simplePos="0" relativeHeight="251671552" behindDoc="0" locked="1" layoutInCell="1" allowOverlap="1" wp14:anchorId="60E7D4E7" wp14:editId="38DF7C5B">
              <wp:simplePos x="0" y="0"/>
              <wp:positionH relativeFrom="margin">
                <wp:align>right</wp:align>
              </wp:positionH>
              <wp:positionV relativeFrom="page">
                <wp:align>bottom</wp:align>
              </wp:positionV>
              <wp:extent cx="630000" cy="568800"/>
              <wp:effectExtent l="0" t="0" r="0" b="0"/>
              <wp:wrapNone/>
              <wp:docPr id="166" name="Textfeld 166"/>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71FED17" w14:textId="77777777" w:rsidR="009111CE" w:rsidRPr="005C6148" w:rsidRDefault="009111CE" w:rsidP="00864CE7">
                          <w:pPr>
                            <w:pStyle w:val="Seitenzahlen"/>
                          </w:pPr>
                          <w:r w:rsidRPr="005C6148">
                            <w:fldChar w:fldCharType="begin"/>
                          </w:r>
                          <w:r w:rsidRPr="005C6148">
                            <w:instrText>PAGE   \* MERGEFORMAT</w:instrText>
                          </w:r>
                          <w:r w:rsidRPr="005C6148">
                            <w:fldChar w:fldCharType="separate"/>
                          </w:r>
                          <w:r w:rsidRPr="00452D49">
                            <w:rPr>
                              <w:noProof/>
                              <w:lang w:val="de-DE"/>
                            </w:rPr>
                            <w:t>5</w:t>
                          </w:r>
                          <w:r w:rsidRPr="005C6148">
                            <w:fldChar w:fldCharType="end"/>
                          </w:r>
                        </w:p>
                      </w:txbxContent>
                    </wps:txbx>
                    <wps:bodyPr rot="0" spcFirstLastPara="0" vertOverflow="overflow" horzOverflow="overflow" vert="horz" wrap="square" lIns="0" tIns="0" rIns="0" bIns="342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E7D4E7" id="_x0000_t202" coordsize="21600,21600" o:spt="202" path="m,l,21600r21600,l21600,xe">
              <v:stroke joinstyle="miter"/>
              <v:path gradientshapeok="t" o:connecttype="rect"/>
            </v:shapetype>
            <v:shape id="Textfeld 166" o:spid="_x0000_s1027" type="#_x0000_t202" style="position:absolute;margin-left:-1.6pt;margin-top:0;width:49.6pt;height:44.8pt;z-index:251671552;visibility:visible;mso-wrap-style:square;mso-width-percent:0;mso-height-percent:0;mso-wrap-distance-left:9pt;mso-wrap-distance-top:0;mso-wrap-distance-right:9pt;mso-wrap-distance-bottom:0;mso-position-horizontal:right;mso-position-horizontal-relative:margin;mso-position-vertical:bottom;mso-position-vertical-relative:page;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" filled="f" stroked="f" strokeweight=".5pt">
              <v:textbox inset="0,0,0,9.5mm">
                <w:txbxContent>
                  <w:p w14:paraId="771FED17" w14:textId="77777777" w:rsidR="009111CE" w:rsidRPr="005C6148" w:rsidRDefault="009111CE" w:rsidP="00864CE7">
                    <w:pPr>
                      <w:pStyle w:val="Seitenzahlen"/>
                    </w:pPr>
                    <w:r w:rsidRPr="005C6148">
                      <w:fldChar w:fldCharType="begin"/>
                    </w:r>
                    <w:r w:rsidRPr="005C6148">
                      <w:instrText>PAGE   \* MERGEFORMAT</w:instrText>
                    </w:r>
                    <w:r w:rsidRPr="005C6148">
                      <w:fldChar w:fldCharType="separate"/>
                    </w:r>
                    <w:r w:rsidRPr="00452D49">
                      <w:rPr>
                        <w:noProof/>
                        <w:lang w:val="de-DE"/>
                      </w:rPr>
                      <w:t>5</w:t>
                    </w:r>
                    <w:r w:rsidRPr="005C6148">
                      <w:fldChar w:fldCharType="end"/>
                    </w:r>
                  </w:p>
                </w:txbxContent>
              </v:textbox>
              <w10:wrap anchorx="margin" anchory="page"/>
              <w10:anchorlock/>
            </v:shape>
          </w:pict>
        </mc:Fallback>
      </mc:AlternateContent>
    </w:r>
  </w:p>
  <w:p w14:paraId="52DE0BCD" w14:textId="77777777" w:rsidR="009A1238" w:rsidRPr="005A64D1" w:rsidRDefault="009A1238" w:rsidP="00864CE7">
    <w:pPr>
      <w:pStyle w:val="ClaimText"/>
      <w:rPr>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30197" w14:textId="77777777" w:rsidR="003F2444" w:rsidRPr="00396CB9" w:rsidRDefault="00D3716A" w:rsidP="009F3B29">
    <w:pPr>
      <w:pStyle w:val="ClaimText"/>
      <w:spacing w:line="228" w:lineRule="auto"/>
    </w:pPr>
    <w:r>
      <w:rPr>
        <w:noProof/>
        <w:lang w:val="fr-FR"/>
      </w:rPr>
      <mc:AlternateContent>
        <mc:Choice Requires="wpg">
          <w:drawing>
            <wp:anchor distT="0" distB="0" distL="114300" distR="114300" simplePos="0" relativeHeight="251679744" behindDoc="0" locked="1" layoutInCell="1" allowOverlap="1" wp14:anchorId="3E82B816" wp14:editId="37DD00E7">
              <wp:simplePos x="0" y="0"/>
              <wp:positionH relativeFrom="margin">
                <wp:align>left</wp:align>
              </wp:positionH>
              <wp:positionV relativeFrom="page">
                <wp:align>bottom</wp:align>
              </wp:positionV>
              <wp:extent cx="6048000" cy="730800"/>
              <wp:effectExtent l="0" t="0" r="0" b="0"/>
              <wp:wrapNone/>
              <wp:docPr id="160" name="Gruppieren 160"/>
              <wp:cNvGraphicFramePr/>
              <a:graphic xmlns:a="http://schemas.openxmlformats.org/drawingml/2006/main">
                <a:graphicData uri="http://schemas.microsoft.com/office/word/2010/wordprocessingGroup">
                  <wpg:wgp>
                    <wpg:cNvGrpSpPr/>
                    <wpg:grpSpPr>
                      <a:xfrm>
                        <a:off x="0" y="0"/>
                        <a:ext cx="6048000" cy="730800"/>
                        <a:chOff x="0" y="0"/>
                        <a:chExt cx="6048375" cy="732450"/>
                      </a:xfrm>
                    </wpg:grpSpPr>
                    <pic:pic xmlns:pic="http://schemas.openxmlformats.org/drawingml/2006/picture">
                      <pic:nvPicPr>
                        <pic:cNvPr id="161" name="Grafik 16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048375" cy="370205"/>
                        </a:xfrm>
                        <a:prstGeom prst="rect">
                          <a:avLst/>
                        </a:prstGeom>
                      </pic:spPr>
                    </pic:pic>
                    <wps:wsp>
                      <wps:cNvPr id="162" name="Rechteck 162"/>
                      <wps:cNvSpPr/>
                      <wps:spPr>
                        <a:xfrm>
                          <a:off x="0" y="552450"/>
                          <a:ext cx="180000" cy="18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66E8FA0" id="Gruppieren 160" o:spid="_x0000_s1026" style="position:absolute;margin-left:0;margin-top:0;width:476.2pt;height:57.55pt;z-index:251679744;mso-position-horizontal:left;mso-position-horizontal-relative:margin;mso-position-vertical:bottom;mso-position-vertical-relative:page;mso-width-relative:margin;mso-height-relative:margin" coordsize="60483,7324" o:gfxdata="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61" o:spid="_x0000_s1027" type="#_x0000_t75" style="position:absolute;width:60483;height:370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">
                <v:imagedata r:id="rId2" o:title=""/>
              </v:shape>
              <v:rect id="Rechteck 162" o:spid="_x0000_s1028" style="position:absolute;top:5524;width:1800;height:18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" filled="f" stroked="f" strokeweight="2pt"/>
              <w10:wrap anchorx="margin" anchory="page"/>
              <w10:anchorlock/>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5C408" w14:textId="77777777" w:rsidR="002A4889" w:rsidRDefault="002A4889" w:rsidP="00F91D37">
      <w:pPr>
        <w:spacing w:line="240" w:lineRule="auto"/>
      </w:pPr>
      <w:r>
        <w:separator/>
      </w:r>
    </w:p>
  </w:footnote>
  <w:footnote w:type="continuationSeparator" w:id="0">
    <w:p w14:paraId="23234882" w14:textId="77777777" w:rsidR="002A4889" w:rsidRDefault="002A4889" w:rsidP="00F91D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4EFF9" w14:textId="77777777" w:rsidR="000B6002" w:rsidRDefault="000B600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3596D" w14:textId="77777777" w:rsidR="000B6002" w:rsidRDefault="000B600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D97C9" w14:textId="77777777" w:rsidR="007320F1" w:rsidRDefault="007320F1" w:rsidP="00141AA4">
    <w:pPr>
      <w:pStyle w:val="Kopfzeile"/>
      <w:spacing w:after="2060"/>
    </w:pPr>
    <w:r>
      <w:rPr>
        <w:noProof/>
      </w:rPr>
      <mc:AlternateContent>
        <mc:Choice Requires="wpg">
          <w:drawing>
            <wp:anchor distT="0" distB="0" distL="114300" distR="114300" simplePos="0" relativeHeight="251681792" behindDoc="0" locked="1" layoutInCell="1" allowOverlap="1" wp14:anchorId="70B2921C" wp14:editId="0D9C4153">
              <wp:simplePos x="0" y="0"/>
              <wp:positionH relativeFrom="margin">
                <wp:align>left</wp:align>
              </wp:positionH>
              <wp:positionV relativeFrom="page">
                <wp:align>top</wp:align>
              </wp:positionV>
              <wp:extent cx="4316400" cy="1198800"/>
              <wp:effectExtent l="0" t="0" r="8255" b="1905"/>
              <wp:wrapNone/>
              <wp:docPr id="116" name="Gruppieren 116"/>
              <wp:cNvGraphicFramePr/>
              <a:graphic xmlns:a="http://schemas.openxmlformats.org/drawingml/2006/main">
                <a:graphicData uri="http://schemas.microsoft.com/office/word/2010/wordprocessingGroup">
                  <wpg:wgp>
                    <wpg:cNvGrpSpPr/>
                    <wpg:grpSpPr>
                      <a:xfrm>
                        <a:off x="0" y="0"/>
                        <a:ext cx="4316400" cy="1198800"/>
                        <a:chOff x="0" y="0"/>
                        <a:chExt cx="4316095" cy="1198245"/>
                      </a:xfrm>
                    </wpg:grpSpPr>
                    <wps:wsp>
                      <wps:cNvPr id="117" name="Rechteck 117"/>
                      <wps:cNvSpPr/>
                      <wps:spPr>
                        <a:xfrm>
                          <a:off x="0" y="0"/>
                          <a:ext cx="359279" cy="3596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18" name="Grafik 118">
                          <a:extLs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320040"/>
                          <a:ext cx="1162685" cy="869950"/>
                        </a:xfrm>
                        <a:prstGeom prst="rect">
                          <a:avLst/>
                        </a:prstGeom>
                      </pic:spPr>
                    </pic:pic>
                    <pic:pic xmlns:pic="http://schemas.openxmlformats.org/drawingml/2006/picture">
                      <pic:nvPicPr>
                        <pic:cNvPr id="119" name="Grafik 119"/>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1367790" y="842010"/>
                          <a:ext cx="2948305" cy="35623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86C303C" id="Gruppieren 116" o:spid="_x0000_s1026" style="position:absolute;margin-left:0;margin-top:0;width:339.85pt;height:94.4pt;z-index:251681792;mso-position-horizontal:left;mso-position-horizontal-relative:margin;mso-position-vertical:top;mso-position-vertical-relative:page;mso-width-relative:margin;mso-height-relative:margin" coordsize="43160,11982" o:gfxdata="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">
              <v:rect id="Rechteck 117" o:spid="_x0000_s1027" style="position:absolute;width:3592;height:359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" filled="f"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18" o:spid="_x0000_s1028" type="#_x0000_t75" alt="&quot;&quot;" style="position:absolute;top:3200;width:11626;height:869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">
                <v:imagedata r:id="rId3" o:title=""/>
              </v:shape>
              <v:shape id="Grafik 119" o:spid="_x0000_s1029" type="#_x0000_t75" style="position:absolute;left:13677;top:8420;width:29483;height:356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">
                <v:imagedata r:id="rId4" o:title=""/>
              </v:shape>
              <w10:wrap anchorx="margin" anchory="page"/>
              <w10:anchorlock/>
            </v:group>
          </w:pict>
        </mc:Fallback>
      </mc:AlternateContent>
    </w:r>
  </w:p>
  <w:p w14:paraId="7824B24A" w14:textId="77777777" w:rsidR="009D3673" w:rsidRPr="00141AA4" w:rsidRDefault="009D3673" w:rsidP="009D3673">
    <w:pPr>
      <w:pStyle w:val="Kopfzeile"/>
      <w:rPr>
        <w:color w:val="FFFFFF" w:themeColor="background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905AC"/>
    <w:multiLevelType w:val="multilevel"/>
    <w:tmpl w:val="E72E52CA"/>
    <w:lvl w:ilvl="0">
      <w:start w:val="1"/>
      <w:numFmt w:val="bullet"/>
      <w:lvlText w:val="‒"/>
      <w:lvlJc w:val="left"/>
      <w:pPr>
        <w:ind w:left="284" w:hanging="284"/>
      </w:pPr>
      <w:rPr>
        <w:rFonts w:ascii="Calibri" w:hAnsi="Calibri" w:cs="Arial" w:hint="default"/>
      </w:rPr>
    </w:lvl>
    <w:lvl w:ilvl="1">
      <w:start w:val="1"/>
      <w:numFmt w:val="bullet"/>
      <w:lvlText w:val="‒"/>
      <w:lvlJc w:val="left"/>
      <w:pPr>
        <w:ind w:left="567" w:hanging="283"/>
      </w:pPr>
      <w:rPr>
        <w:rFonts w:ascii="Arial" w:hAnsi="Arial" w:cs="Arial" w:hint="default"/>
      </w:rPr>
    </w:lvl>
    <w:lvl w:ilvl="2">
      <w:start w:val="1"/>
      <w:numFmt w:val="bullet"/>
      <w:lvlText w:val="‒"/>
      <w:lvlJc w:val="left"/>
      <w:pPr>
        <w:ind w:left="851" w:hanging="284"/>
      </w:pPr>
      <w:rPr>
        <w:rFonts w:ascii="Arial" w:hAnsi="Arial" w:cs="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1" w15:restartNumberingAfterBreak="0">
    <w:nsid w:val="198A7877"/>
    <w:multiLevelType w:val="multilevel"/>
    <w:tmpl w:val="14FC64F4"/>
    <w:lvl w:ilvl="0">
      <w:start w:val="1"/>
      <w:numFmt w:val="decimal"/>
      <w:pStyle w:val="Dokumentbezeichnung"/>
      <w:lvlText w:val="%1"/>
      <w:lvlJc w:val="left"/>
      <w:pPr>
        <w:ind w:left="851" w:hanging="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1E804FF"/>
    <w:multiLevelType w:val="hybridMultilevel"/>
    <w:tmpl w:val="522274AA"/>
    <w:lvl w:ilvl="0" w:tplc="11AC66EC">
      <w:start w:val="1"/>
      <w:numFmt w:val="decimal"/>
      <w:pStyle w:val="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221E0F2E"/>
    <w:multiLevelType w:val="hybridMultilevel"/>
    <w:tmpl w:val="B9BAC444"/>
    <w:lvl w:ilvl="0" w:tplc="F440E6E0">
      <w:numFmt w:val="bullet"/>
      <w:lvlText w:val="–"/>
      <w:lvlJc w:val="left"/>
      <w:pPr>
        <w:ind w:left="720" w:hanging="360"/>
      </w:pPr>
      <w:rPr>
        <w:rFonts w:ascii="Euclid Circular A Light" w:eastAsiaTheme="minorHAnsi" w:hAnsi="Euclid Circular A Light"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5" w15:restartNumberingAfterBreak="0">
    <w:nsid w:val="31832E05"/>
    <w:multiLevelType w:val="hybridMultilevel"/>
    <w:tmpl w:val="ED0A39C8"/>
    <w:lvl w:ilvl="0" w:tplc="609E22DC">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7"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4C0D46FD"/>
    <w:multiLevelType w:val="multilevel"/>
    <w:tmpl w:val="4B1E0E7E"/>
    <w:lvl w:ilvl="0">
      <w:start w:val="1"/>
      <w:numFmt w:val="decimal"/>
      <w:pStyle w:val="berschrift1nummeriert"/>
      <w:lvlText w:val="%1."/>
      <w:lvlJc w:val="left"/>
      <w:pPr>
        <w:ind w:left="680" w:hanging="680"/>
      </w:pPr>
      <w:rPr>
        <w:rFonts w:hint="default"/>
      </w:rPr>
    </w:lvl>
    <w:lvl w:ilvl="1">
      <w:start w:val="1"/>
      <w:numFmt w:val="decimal"/>
      <w:pStyle w:val="berschrift2nummeriert"/>
      <w:lvlText w:val="%1.%2"/>
      <w:lvlJc w:val="left"/>
      <w:pPr>
        <w:ind w:left="680" w:hanging="680"/>
      </w:pPr>
      <w:rPr>
        <w:rFonts w:hint="default"/>
      </w:rPr>
    </w:lvl>
    <w:lvl w:ilvl="2">
      <w:start w:val="1"/>
      <w:numFmt w:val="decimal"/>
      <w:pStyle w:val="berschrift3nummeriert"/>
      <w:lvlText w:val="%1.%2.%3"/>
      <w:lvlJc w:val="left"/>
      <w:pPr>
        <w:ind w:left="680" w:hanging="680"/>
      </w:pPr>
      <w:rPr>
        <w:rFonts w:hint="default"/>
      </w:rPr>
    </w:lvl>
    <w:lvl w:ilvl="3">
      <w:start w:val="1"/>
      <w:numFmt w:val="decimal"/>
      <w:pStyle w:val="berschrift4nummeriert"/>
      <w:lvlText w:val="%1.%2.%3.%4"/>
      <w:lvlJc w:val="left"/>
      <w:pPr>
        <w:ind w:left="964" w:hanging="964"/>
      </w:pPr>
      <w:rPr>
        <w:rFonts w:hint="default"/>
      </w:rPr>
    </w:lvl>
    <w:lvl w:ilvl="4">
      <w:start w:val="1"/>
      <w:numFmt w:val="decimal"/>
      <w:pStyle w:val="berschrift5nummeriert"/>
      <w:lvlText w:val="%1.%2.%3.%4.%5"/>
      <w:lvlJc w:val="left"/>
      <w:pPr>
        <w:ind w:left="964" w:hanging="964"/>
      </w:pPr>
      <w:rPr>
        <w:rFonts w:hint="default"/>
      </w:rPr>
    </w:lvl>
    <w:lvl w:ilvl="5">
      <w:start w:val="1"/>
      <w:numFmt w:val="decimal"/>
      <w:pStyle w:val="Nummerierung1"/>
      <w:lvlText w:val="%6."/>
      <w:lvlJc w:val="left"/>
      <w:pPr>
        <w:tabs>
          <w:tab w:val="num" w:pos="425"/>
        </w:tabs>
        <w:ind w:left="284" w:hanging="284"/>
      </w:pPr>
      <w:rPr>
        <w:rFonts w:hint="default"/>
      </w:rPr>
    </w:lvl>
    <w:lvl w:ilvl="6">
      <w:start w:val="1"/>
      <w:numFmt w:val="decimal"/>
      <w:pStyle w:val="Nummerierung2"/>
      <w:lvlText w:val="%6.%7"/>
      <w:lvlJc w:val="left"/>
      <w:pPr>
        <w:tabs>
          <w:tab w:val="num" w:pos="851"/>
        </w:tabs>
        <w:ind w:left="709" w:hanging="425"/>
      </w:pPr>
      <w:rPr>
        <w:rFonts w:hint="default"/>
      </w:rPr>
    </w:lvl>
    <w:lvl w:ilvl="7">
      <w:start w:val="1"/>
      <w:numFmt w:val="decimal"/>
      <w:pStyle w:val="Nummerierung3"/>
      <w:lvlText w:val="%6.%7.%8"/>
      <w:lvlJc w:val="left"/>
      <w:pPr>
        <w:tabs>
          <w:tab w:val="num" w:pos="1559"/>
        </w:tabs>
        <w:ind w:left="1276" w:hanging="567"/>
      </w:pPr>
      <w:rPr>
        <w:rFonts w:hint="default"/>
      </w:rPr>
    </w:lvl>
    <w:lvl w:ilvl="8">
      <w:start w:val="1"/>
      <w:numFmt w:val="lowerLetter"/>
      <w:pStyle w:val="Nummerierungabc"/>
      <w:lvlText w:val="%9."/>
      <w:lvlJc w:val="left"/>
      <w:pPr>
        <w:ind w:left="284" w:hanging="284"/>
      </w:pPr>
      <w:rPr>
        <w:rFonts w:hint="default"/>
      </w:rPr>
    </w:lvl>
  </w:abstractNum>
  <w:abstractNum w:abstractNumId="20" w15:restartNumberingAfterBreak="0">
    <w:nsid w:val="56EE1F50"/>
    <w:multiLevelType w:val="hybridMultilevel"/>
    <w:tmpl w:val="F4421BA8"/>
    <w:lvl w:ilvl="0" w:tplc="45FEA964">
      <w:start w:val="1"/>
      <w:numFmt w:val="bullet"/>
      <w:pStyle w:val="AufzhlungRechnung"/>
      <w:lvlText w:val="–"/>
      <w:lvlJc w:val="left"/>
      <w:pPr>
        <w:ind w:left="720" w:hanging="360"/>
      </w:pPr>
      <w:rPr>
        <w:rFonts w:ascii="Euclid Circular A Light" w:hAnsi="Euclid Circular A Light"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D763046"/>
    <w:multiLevelType w:val="hybridMultilevel"/>
    <w:tmpl w:val="6F90874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5DB117D2"/>
    <w:multiLevelType w:val="hybridMultilevel"/>
    <w:tmpl w:val="BD6C657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5"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6" w15:restartNumberingAfterBreak="0">
    <w:nsid w:val="684C6F8A"/>
    <w:multiLevelType w:val="hybridMultilevel"/>
    <w:tmpl w:val="891EB3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6AE06DE1"/>
    <w:multiLevelType w:val="multilevel"/>
    <w:tmpl w:val="94A2A070"/>
    <w:lvl w:ilvl="0">
      <w:start w:val="1"/>
      <w:numFmt w:val="bullet"/>
      <w:pStyle w:val="Aufzhlung1"/>
      <w:lvlText w:val=""/>
      <w:lvlJc w:val="left"/>
      <w:pPr>
        <w:ind w:left="397" w:hanging="113"/>
      </w:pPr>
      <w:rPr>
        <w:rFonts w:ascii="Wingdings" w:hAnsi="Wingdings" w:hint="default"/>
      </w:rPr>
    </w:lvl>
    <w:lvl w:ilvl="1">
      <w:start w:val="1"/>
      <w:numFmt w:val="bullet"/>
      <w:pStyle w:val="Aufzhlung2"/>
      <w:lvlText w:val=""/>
      <w:lvlJc w:val="left"/>
      <w:pPr>
        <w:ind w:left="510" w:hanging="113"/>
      </w:pPr>
      <w:rPr>
        <w:rFonts w:ascii="Wingdings" w:hAnsi="Wingdings" w:hint="default"/>
      </w:rPr>
    </w:lvl>
    <w:lvl w:ilvl="2">
      <w:start w:val="1"/>
      <w:numFmt w:val="bullet"/>
      <w:pStyle w:val="Aufzhlung3"/>
      <w:lvlText w:val=""/>
      <w:lvlJc w:val="left"/>
      <w:pPr>
        <w:ind w:left="624" w:hanging="114"/>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8"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0"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971059525">
    <w:abstractNumId w:val="9"/>
  </w:num>
  <w:num w:numId="2" w16cid:durableId="1989892882">
    <w:abstractNumId w:val="7"/>
  </w:num>
  <w:num w:numId="3" w16cid:durableId="603197583">
    <w:abstractNumId w:val="6"/>
  </w:num>
  <w:num w:numId="4" w16cid:durableId="901865394">
    <w:abstractNumId w:val="5"/>
  </w:num>
  <w:num w:numId="5" w16cid:durableId="409811899">
    <w:abstractNumId w:val="4"/>
  </w:num>
  <w:num w:numId="6" w16cid:durableId="2038045784">
    <w:abstractNumId w:val="8"/>
  </w:num>
  <w:num w:numId="7" w16cid:durableId="1251624634">
    <w:abstractNumId w:val="3"/>
  </w:num>
  <w:num w:numId="8" w16cid:durableId="217790418">
    <w:abstractNumId w:val="2"/>
  </w:num>
  <w:num w:numId="9" w16cid:durableId="1115710941">
    <w:abstractNumId w:val="1"/>
  </w:num>
  <w:num w:numId="10" w16cid:durableId="1740860179">
    <w:abstractNumId w:val="0"/>
  </w:num>
  <w:num w:numId="11" w16cid:durableId="725835111">
    <w:abstractNumId w:val="28"/>
  </w:num>
  <w:num w:numId="12" w16cid:durableId="956832184">
    <w:abstractNumId w:val="21"/>
  </w:num>
  <w:num w:numId="13" w16cid:durableId="2012682867">
    <w:abstractNumId w:val="17"/>
  </w:num>
  <w:num w:numId="14" w16cid:durableId="777718541">
    <w:abstractNumId w:val="30"/>
  </w:num>
  <w:num w:numId="15" w16cid:durableId="1946575995">
    <w:abstractNumId w:val="29"/>
  </w:num>
  <w:num w:numId="16" w16cid:durableId="1254821494">
    <w:abstractNumId w:val="12"/>
  </w:num>
  <w:num w:numId="17" w16cid:durableId="1370107162">
    <w:abstractNumId w:val="18"/>
  </w:num>
  <w:num w:numId="18" w16cid:durableId="147622120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48534068">
    <w:abstractNumId w:val="27"/>
  </w:num>
  <w:num w:numId="20" w16cid:durableId="1552418522">
    <w:abstractNumId w:val="16"/>
  </w:num>
  <w:num w:numId="21" w16cid:durableId="260530654">
    <w:abstractNumId w:val="25"/>
  </w:num>
  <w:num w:numId="22" w16cid:durableId="1634212577">
    <w:abstractNumId w:val="24"/>
  </w:num>
  <w:num w:numId="23" w16cid:durableId="701790021">
    <w:abstractNumId w:val="14"/>
  </w:num>
  <w:num w:numId="24" w16cid:durableId="1553157393">
    <w:abstractNumId w:val="19"/>
  </w:num>
  <w:num w:numId="25" w16cid:durableId="1346635887">
    <w:abstractNumId w:val="26"/>
  </w:num>
  <w:num w:numId="26" w16cid:durableId="1025324803">
    <w:abstractNumId w:val="22"/>
  </w:num>
  <w:num w:numId="27" w16cid:durableId="579367203">
    <w:abstractNumId w:val="15"/>
  </w:num>
  <w:num w:numId="28" w16cid:durableId="171723735">
    <w:abstractNumId w:val="11"/>
  </w:num>
  <w:num w:numId="29" w16cid:durableId="1696612057">
    <w:abstractNumId w:val="23"/>
  </w:num>
  <w:num w:numId="30" w16cid:durableId="998771292">
    <w:abstractNumId w:val="10"/>
  </w:num>
  <w:num w:numId="31" w16cid:durableId="3289475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194648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397756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996530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4703730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7277945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0818353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327511787">
    <w:abstractNumId w:val="20"/>
  </w:num>
  <w:num w:numId="39" w16cid:durableId="1662926921">
    <w:abstractNumId w:val="13"/>
  </w:num>
  <w:num w:numId="40" w16cid:durableId="19286123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87623815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894943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removeDateAndTime/>
  <w:activeWritingStyle w:appName="MSWord" w:lang="it-CH" w:vendorID="64" w:dllVersion="6" w:nlCheck="1" w:checkStyle="0"/>
  <w:activeWritingStyle w:appName="MSWord" w:lang="en-US" w:vendorID="64" w:dllVersion="6" w:nlCheck="1" w:checkStyle="1"/>
  <w:activeWritingStyle w:appName="MSWord" w:lang="fr-CH" w:vendorID="64" w:dllVersion="6" w:nlCheck="1" w:checkStyle="1"/>
  <w:activeWritingStyle w:appName="MSWord" w:lang="de-CH" w:vendorID="64" w:dllVersion="6" w:nlCheck="1" w:checkStyle="1"/>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0" w:nlCheck="1" w:checkStyle="0"/>
  <w:activeWritingStyle w:appName="MSWord" w:lang="it-CH" w:vendorID="64" w:dllVersion="0" w:nlCheck="1" w:checkStyle="0"/>
  <w:activeWritingStyle w:appName="MSWord" w:lang="de-DE" w:vendorID="64" w:dllVersion="0" w:nlCheck="1" w:checkStyle="0"/>
  <w:activeWritingStyle w:appName="MSWord" w:lang="fr-CH" w:vendorID="64" w:dllVersion="0" w:nlCheck="1" w:checkStyle="0"/>
  <w:activeWritingStyle w:appName="MSWord" w:lang="it-IT" w:vendorID="64" w:dllVersion="0" w:nlCheck="1" w:checkStyle="0"/>
  <w:activeWritingStyle w:appName="MSWord" w:lang="fr-FR" w:vendorID="64" w:dllVersion="0" w:nlCheck="1" w:checkStyle="0"/>
  <w:activeWritingStyle w:appName="MSWord" w:lang="es-ES" w:vendorID="64" w:dllVersion="0" w:nlCheck="1" w:checkStyle="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9"/>
  <w:autoHyphenation/>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718"/>
    <w:rsid w:val="00002978"/>
    <w:rsid w:val="0001010F"/>
    <w:rsid w:val="00013B11"/>
    <w:rsid w:val="00014DD6"/>
    <w:rsid w:val="00025CEC"/>
    <w:rsid w:val="000266B7"/>
    <w:rsid w:val="00032B92"/>
    <w:rsid w:val="000409C8"/>
    <w:rsid w:val="00041700"/>
    <w:rsid w:val="00047C3E"/>
    <w:rsid w:val="00063BC2"/>
    <w:rsid w:val="000701F1"/>
    <w:rsid w:val="00071417"/>
    <w:rsid w:val="00071780"/>
    <w:rsid w:val="00077BA3"/>
    <w:rsid w:val="000803EB"/>
    <w:rsid w:val="000879BA"/>
    <w:rsid w:val="00090380"/>
    <w:rsid w:val="0009361B"/>
    <w:rsid w:val="00096E8E"/>
    <w:rsid w:val="000A06D7"/>
    <w:rsid w:val="000A1884"/>
    <w:rsid w:val="000A1B47"/>
    <w:rsid w:val="000A24EC"/>
    <w:rsid w:val="000A621D"/>
    <w:rsid w:val="000B183F"/>
    <w:rsid w:val="000B595D"/>
    <w:rsid w:val="000B5BAB"/>
    <w:rsid w:val="000B6002"/>
    <w:rsid w:val="000C3F85"/>
    <w:rsid w:val="000C49C1"/>
    <w:rsid w:val="000C7159"/>
    <w:rsid w:val="000D1743"/>
    <w:rsid w:val="000D1BB6"/>
    <w:rsid w:val="000D6CE1"/>
    <w:rsid w:val="000E7543"/>
    <w:rsid w:val="000E756F"/>
    <w:rsid w:val="000F11AA"/>
    <w:rsid w:val="000F1D2B"/>
    <w:rsid w:val="0010021F"/>
    <w:rsid w:val="0010073A"/>
    <w:rsid w:val="00102345"/>
    <w:rsid w:val="00102FDE"/>
    <w:rsid w:val="00104011"/>
    <w:rsid w:val="00106688"/>
    <w:rsid w:val="00107F09"/>
    <w:rsid w:val="001134C7"/>
    <w:rsid w:val="00113CB8"/>
    <w:rsid w:val="001150F1"/>
    <w:rsid w:val="0012151C"/>
    <w:rsid w:val="001238A1"/>
    <w:rsid w:val="00127BBA"/>
    <w:rsid w:val="00133CFB"/>
    <w:rsid w:val="001375AB"/>
    <w:rsid w:val="00140D1D"/>
    <w:rsid w:val="00141AA4"/>
    <w:rsid w:val="00142A95"/>
    <w:rsid w:val="00144122"/>
    <w:rsid w:val="00154677"/>
    <w:rsid w:val="00157ECA"/>
    <w:rsid w:val="00162571"/>
    <w:rsid w:val="0016774B"/>
    <w:rsid w:val="00167916"/>
    <w:rsid w:val="00171870"/>
    <w:rsid w:val="00192B6A"/>
    <w:rsid w:val="00192F98"/>
    <w:rsid w:val="001A3606"/>
    <w:rsid w:val="001A43BD"/>
    <w:rsid w:val="001A52F4"/>
    <w:rsid w:val="001D0FCA"/>
    <w:rsid w:val="001E73F4"/>
    <w:rsid w:val="001F4A7E"/>
    <w:rsid w:val="001F4B8C"/>
    <w:rsid w:val="001F4F9B"/>
    <w:rsid w:val="00220B9C"/>
    <w:rsid w:val="0022685B"/>
    <w:rsid w:val="0023018C"/>
    <w:rsid w:val="0023205B"/>
    <w:rsid w:val="00233772"/>
    <w:rsid w:val="0023413A"/>
    <w:rsid w:val="002466D7"/>
    <w:rsid w:val="00247905"/>
    <w:rsid w:val="00255FA3"/>
    <w:rsid w:val="0025644A"/>
    <w:rsid w:val="00267F71"/>
    <w:rsid w:val="002726D9"/>
    <w:rsid w:val="00273EBC"/>
    <w:rsid w:val="00283995"/>
    <w:rsid w:val="00290E37"/>
    <w:rsid w:val="00292375"/>
    <w:rsid w:val="002A4889"/>
    <w:rsid w:val="002B551B"/>
    <w:rsid w:val="002C163B"/>
    <w:rsid w:val="002D272F"/>
    <w:rsid w:val="002D38AE"/>
    <w:rsid w:val="002D42AE"/>
    <w:rsid w:val="002D709C"/>
    <w:rsid w:val="002F06AA"/>
    <w:rsid w:val="002F68A2"/>
    <w:rsid w:val="003020C7"/>
    <w:rsid w:val="0030245A"/>
    <w:rsid w:val="00303B73"/>
    <w:rsid w:val="00304179"/>
    <w:rsid w:val="00307E76"/>
    <w:rsid w:val="00316A44"/>
    <w:rsid w:val="0032330D"/>
    <w:rsid w:val="00333A1B"/>
    <w:rsid w:val="003413D7"/>
    <w:rsid w:val="00350607"/>
    <w:rsid w:val="003514EE"/>
    <w:rsid w:val="003619E3"/>
    <w:rsid w:val="00363671"/>
    <w:rsid w:val="00364EE3"/>
    <w:rsid w:val="003757E4"/>
    <w:rsid w:val="00375834"/>
    <w:rsid w:val="0038768E"/>
    <w:rsid w:val="0039124E"/>
    <w:rsid w:val="00396CB9"/>
    <w:rsid w:val="003A223A"/>
    <w:rsid w:val="003A7B76"/>
    <w:rsid w:val="003C3548"/>
    <w:rsid w:val="003C3AED"/>
    <w:rsid w:val="003C3D32"/>
    <w:rsid w:val="003D0FAA"/>
    <w:rsid w:val="003D2D99"/>
    <w:rsid w:val="003D5968"/>
    <w:rsid w:val="003E2D8A"/>
    <w:rsid w:val="003F1A56"/>
    <w:rsid w:val="003F2444"/>
    <w:rsid w:val="00400DD2"/>
    <w:rsid w:val="0040389A"/>
    <w:rsid w:val="00412346"/>
    <w:rsid w:val="00414D43"/>
    <w:rsid w:val="0042454D"/>
    <w:rsid w:val="00426067"/>
    <w:rsid w:val="00444695"/>
    <w:rsid w:val="00452D49"/>
    <w:rsid w:val="00471D34"/>
    <w:rsid w:val="004721E6"/>
    <w:rsid w:val="00480603"/>
    <w:rsid w:val="00480C4C"/>
    <w:rsid w:val="00485312"/>
    <w:rsid w:val="00486DBB"/>
    <w:rsid w:val="00493895"/>
    <w:rsid w:val="00494FD7"/>
    <w:rsid w:val="00495F83"/>
    <w:rsid w:val="004A039B"/>
    <w:rsid w:val="004A6CF6"/>
    <w:rsid w:val="004B0FDB"/>
    <w:rsid w:val="004B3225"/>
    <w:rsid w:val="004C1329"/>
    <w:rsid w:val="004C3880"/>
    <w:rsid w:val="004D0F2F"/>
    <w:rsid w:val="004D179F"/>
    <w:rsid w:val="004D5B31"/>
    <w:rsid w:val="004E0E33"/>
    <w:rsid w:val="004F22CB"/>
    <w:rsid w:val="00500294"/>
    <w:rsid w:val="00526C93"/>
    <w:rsid w:val="00530E91"/>
    <w:rsid w:val="00531895"/>
    <w:rsid w:val="005339AE"/>
    <w:rsid w:val="00535EA2"/>
    <w:rsid w:val="00537410"/>
    <w:rsid w:val="005412AC"/>
    <w:rsid w:val="00543061"/>
    <w:rsid w:val="00544CD1"/>
    <w:rsid w:val="00550787"/>
    <w:rsid w:val="005510CD"/>
    <w:rsid w:val="00554D4C"/>
    <w:rsid w:val="00562128"/>
    <w:rsid w:val="00562244"/>
    <w:rsid w:val="00576439"/>
    <w:rsid w:val="005845E0"/>
    <w:rsid w:val="00591832"/>
    <w:rsid w:val="00592841"/>
    <w:rsid w:val="005A2641"/>
    <w:rsid w:val="005A2866"/>
    <w:rsid w:val="005A357F"/>
    <w:rsid w:val="005A60D0"/>
    <w:rsid w:val="005A64D1"/>
    <w:rsid w:val="005A7BE5"/>
    <w:rsid w:val="005B4DEC"/>
    <w:rsid w:val="005B6FD0"/>
    <w:rsid w:val="005C1D6A"/>
    <w:rsid w:val="005C3249"/>
    <w:rsid w:val="005C6148"/>
    <w:rsid w:val="005C61A5"/>
    <w:rsid w:val="005C6741"/>
    <w:rsid w:val="005C7189"/>
    <w:rsid w:val="005D21BD"/>
    <w:rsid w:val="005D7F4B"/>
    <w:rsid w:val="005E1157"/>
    <w:rsid w:val="005E4E72"/>
    <w:rsid w:val="00604483"/>
    <w:rsid w:val="006044D5"/>
    <w:rsid w:val="006157A5"/>
    <w:rsid w:val="00616321"/>
    <w:rsid w:val="00622481"/>
    <w:rsid w:val="00622FDC"/>
    <w:rsid w:val="006245BF"/>
    <w:rsid w:val="00625020"/>
    <w:rsid w:val="00630515"/>
    <w:rsid w:val="00640CF9"/>
    <w:rsid w:val="00642F26"/>
    <w:rsid w:val="00647B77"/>
    <w:rsid w:val="00650B3D"/>
    <w:rsid w:val="0065274C"/>
    <w:rsid w:val="006545F4"/>
    <w:rsid w:val="00655BD6"/>
    <w:rsid w:val="00657D16"/>
    <w:rsid w:val="00661A71"/>
    <w:rsid w:val="00672E90"/>
    <w:rsid w:val="006868ED"/>
    <w:rsid w:val="00686D14"/>
    <w:rsid w:val="00687ED7"/>
    <w:rsid w:val="006B3083"/>
    <w:rsid w:val="006C144C"/>
    <w:rsid w:val="006C62E1"/>
    <w:rsid w:val="006C6FD0"/>
    <w:rsid w:val="006E0F4E"/>
    <w:rsid w:val="006E4AF1"/>
    <w:rsid w:val="006E6558"/>
    <w:rsid w:val="006F0345"/>
    <w:rsid w:val="006F0469"/>
    <w:rsid w:val="006F5C45"/>
    <w:rsid w:val="00700979"/>
    <w:rsid w:val="007040B6"/>
    <w:rsid w:val="00705076"/>
    <w:rsid w:val="00711147"/>
    <w:rsid w:val="00717B72"/>
    <w:rsid w:val="007248EF"/>
    <w:rsid w:val="007256B0"/>
    <w:rsid w:val="007277E3"/>
    <w:rsid w:val="00731A17"/>
    <w:rsid w:val="007320F1"/>
    <w:rsid w:val="00734458"/>
    <w:rsid w:val="00735EBA"/>
    <w:rsid w:val="007419CF"/>
    <w:rsid w:val="0074241C"/>
    <w:rsid w:val="0074487E"/>
    <w:rsid w:val="00746273"/>
    <w:rsid w:val="00747DEC"/>
    <w:rsid w:val="0075366F"/>
    <w:rsid w:val="00766175"/>
    <w:rsid w:val="007721BF"/>
    <w:rsid w:val="00772538"/>
    <w:rsid w:val="00774E70"/>
    <w:rsid w:val="0077559F"/>
    <w:rsid w:val="0078181E"/>
    <w:rsid w:val="00783E8E"/>
    <w:rsid w:val="00796CEE"/>
    <w:rsid w:val="007A4664"/>
    <w:rsid w:val="007A478C"/>
    <w:rsid w:val="007A4A57"/>
    <w:rsid w:val="007B48A7"/>
    <w:rsid w:val="007B5396"/>
    <w:rsid w:val="007C0B2A"/>
    <w:rsid w:val="007E0460"/>
    <w:rsid w:val="007E3891"/>
    <w:rsid w:val="007E4DE4"/>
    <w:rsid w:val="007E68B4"/>
    <w:rsid w:val="007F380D"/>
    <w:rsid w:val="00821E67"/>
    <w:rsid w:val="00833960"/>
    <w:rsid w:val="008353AF"/>
    <w:rsid w:val="00841B44"/>
    <w:rsid w:val="00843029"/>
    <w:rsid w:val="00844B72"/>
    <w:rsid w:val="0085269D"/>
    <w:rsid w:val="00853121"/>
    <w:rsid w:val="0085454F"/>
    <w:rsid w:val="00857D8A"/>
    <w:rsid w:val="00864855"/>
    <w:rsid w:val="00864CE7"/>
    <w:rsid w:val="00870017"/>
    <w:rsid w:val="00874E49"/>
    <w:rsid w:val="00875045"/>
    <w:rsid w:val="00876898"/>
    <w:rsid w:val="00883CC4"/>
    <w:rsid w:val="00885520"/>
    <w:rsid w:val="008A0CD1"/>
    <w:rsid w:val="008C30BF"/>
    <w:rsid w:val="008D4DAA"/>
    <w:rsid w:val="008F716A"/>
    <w:rsid w:val="009078E6"/>
    <w:rsid w:val="009111CE"/>
    <w:rsid w:val="00916BDE"/>
    <w:rsid w:val="009235A2"/>
    <w:rsid w:val="0093619F"/>
    <w:rsid w:val="00942472"/>
    <w:rsid w:val="009427E5"/>
    <w:rsid w:val="009454B7"/>
    <w:rsid w:val="00957F8B"/>
    <w:rsid w:val="009613D8"/>
    <w:rsid w:val="00961E8E"/>
    <w:rsid w:val="009621C4"/>
    <w:rsid w:val="00974275"/>
    <w:rsid w:val="009804FC"/>
    <w:rsid w:val="0098474B"/>
    <w:rsid w:val="00995CBA"/>
    <w:rsid w:val="0099678C"/>
    <w:rsid w:val="009A1238"/>
    <w:rsid w:val="009A293C"/>
    <w:rsid w:val="009B030C"/>
    <w:rsid w:val="009B0C96"/>
    <w:rsid w:val="009B1CF5"/>
    <w:rsid w:val="009C222B"/>
    <w:rsid w:val="009C67A8"/>
    <w:rsid w:val="009D201B"/>
    <w:rsid w:val="009D3673"/>
    <w:rsid w:val="009D3927"/>
    <w:rsid w:val="009D5D9C"/>
    <w:rsid w:val="009E2171"/>
    <w:rsid w:val="009E5E60"/>
    <w:rsid w:val="009F3B29"/>
    <w:rsid w:val="009F3E6A"/>
    <w:rsid w:val="00A02378"/>
    <w:rsid w:val="00A06F53"/>
    <w:rsid w:val="00A11D50"/>
    <w:rsid w:val="00A14270"/>
    <w:rsid w:val="00A14504"/>
    <w:rsid w:val="00A211F7"/>
    <w:rsid w:val="00A43EDD"/>
    <w:rsid w:val="00A50DA6"/>
    <w:rsid w:val="00A53B1F"/>
    <w:rsid w:val="00A5451D"/>
    <w:rsid w:val="00A55C83"/>
    <w:rsid w:val="00A57815"/>
    <w:rsid w:val="00A62F82"/>
    <w:rsid w:val="00A62FAD"/>
    <w:rsid w:val="00A70CDC"/>
    <w:rsid w:val="00A7133D"/>
    <w:rsid w:val="00A77718"/>
    <w:rsid w:val="00A7788C"/>
    <w:rsid w:val="00A960B8"/>
    <w:rsid w:val="00AA42F0"/>
    <w:rsid w:val="00AA5DDC"/>
    <w:rsid w:val="00AB29A8"/>
    <w:rsid w:val="00AB605E"/>
    <w:rsid w:val="00AC0DF9"/>
    <w:rsid w:val="00AC2D5B"/>
    <w:rsid w:val="00AC3C0A"/>
    <w:rsid w:val="00AD2BA2"/>
    <w:rsid w:val="00AD36B2"/>
    <w:rsid w:val="00AD5C8F"/>
    <w:rsid w:val="00AE4EFF"/>
    <w:rsid w:val="00AE6EB7"/>
    <w:rsid w:val="00AF47AE"/>
    <w:rsid w:val="00AF65FF"/>
    <w:rsid w:val="00AF79DC"/>
    <w:rsid w:val="00AF7CA8"/>
    <w:rsid w:val="00B05554"/>
    <w:rsid w:val="00B106B4"/>
    <w:rsid w:val="00B1160A"/>
    <w:rsid w:val="00B11A9B"/>
    <w:rsid w:val="00B24B2A"/>
    <w:rsid w:val="00B32881"/>
    <w:rsid w:val="00B32ABB"/>
    <w:rsid w:val="00B3433F"/>
    <w:rsid w:val="00B41FD3"/>
    <w:rsid w:val="00B426D3"/>
    <w:rsid w:val="00B431DE"/>
    <w:rsid w:val="00B436C1"/>
    <w:rsid w:val="00B452C0"/>
    <w:rsid w:val="00B47044"/>
    <w:rsid w:val="00B5057C"/>
    <w:rsid w:val="00B53FA1"/>
    <w:rsid w:val="00B6082A"/>
    <w:rsid w:val="00B622CF"/>
    <w:rsid w:val="00B70860"/>
    <w:rsid w:val="00B70D03"/>
    <w:rsid w:val="00B7449D"/>
    <w:rsid w:val="00B75AD3"/>
    <w:rsid w:val="00B803E7"/>
    <w:rsid w:val="00B82E14"/>
    <w:rsid w:val="00B870F7"/>
    <w:rsid w:val="00B97484"/>
    <w:rsid w:val="00BA2B5A"/>
    <w:rsid w:val="00BA4DDE"/>
    <w:rsid w:val="00BB0EB7"/>
    <w:rsid w:val="00BB1DA6"/>
    <w:rsid w:val="00BB206A"/>
    <w:rsid w:val="00BB4ABB"/>
    <w:rsid w:val="00BB4CF6"/>
    <w:rsid w:val="00BC080A"/>
    <w:rsid w:val="00BC655F"/>
    <w:rsid w:val="00BC6DFF"/>
    <w:rsid w:val="00BD09F9"/>
    <w:rsid w:val="00BD4B8E"/>
    <w:rsid w:val="00BE1E62"/>
    <w:rsid w:val="00BF52B2"/>
    <w:rsid w:val="00BF7052"/>
    <w:rsid w:val="00C0158D"/>
    <w:rsid w:val="00C05FAB"/>
    <w:rsid w:val="00C12431"/>
    <w:rsid w:val="00C25656"/>
    <w:rsid w:val="00C26A0C"/>
    <w:rsid w:val="00C30C28"/>
    <w:rsid w:val="00C3674D"/>
    <w:rsid w:val="00C43EDE"/>
    <w:rsid w:val="00C51D2F"/>
    <w:rsid w:val="00C60AC3"/>
    <w:rsid w:val="00C65DF3"/>
    <w:rsid w:val="00C7169E"/>
    <w:rsid w:val="00C73727"/>
    <w:rsid w:val="00C73FB3"/>
    <w:rsid w:val="00CA348A"/>
    <w:rsid w:val="00CA580D"/>
    <w:rsid w:val="00CA5EF8"/>
    <w:rsid w:val="00CA76BB"/>
    <w:rsid w:val="00CB2262"/>
    <w:rsid w:val="00CB2CE6"/>
    <w:rsid w:val="00CC06EF"/>
    <w:rsid w:val="00CD0374"/>
    <w:rsid w:val="00CE3364"/>
    <w:rsid w:val="00CF08BB"/>
    <w:rsid w:val="00CF1E53"/>
    <w:rsid w:val="00D00E26"/>
    <w:rsid w:val="00D128A4"/>
    <w:rsid w:val="00D1389A"/>
    <w:rsid w:val="00D13DAC"/>
    <w:rsid w:val="00D171FD"/>
    <w:rsid w:val="00D22F88"/>
    <w:rsid w:val="00D30E68"/>
    <w:rsid w:val="00D31037"/>
    <w:rsid w:val="00D317E7"/>
    <w:rsid w:val="00D36D26"/>
    <w:rsid w:val="00D3716A"/>
    <w:rsid w:val="00D57397"/>
    <w:rsid w:val="00D61996"/>
    <w:rsid w:val="00D654CD"/>
    <w:rsid w:val="00D6722C"/>
    <w:rsid w:val="00D678C7"/>
    <w:rsid w:val="00D8261A"/>
    <w:rsid w:val="00D93D07"/>
    <w:rsid w:val="00D9415C"/>
    <w:rsid w:val="00D9553C"/>
    <w:rsid w:val="00D97380"/>
    <w:rsid w:val="00DA469E"/>
    <w:rsid w:val="00DA716B"/>
    <w:rsid w:val="00DB03A8"/>
    <w:rsid w:val="00DB45F8"/>
    <w:rsid w:val="00DB4C76"/>
    <w:rsid w:val="00DB6111"/>
    <w:rsid w:val="00DB637F"/>
    <w:rsid w:val="00DB7675"/>
    <w:rsid w:val="00DD7C13"/>
    <w:rsid w:val="00DE1012"/>
    <w:rsid w:val="00E02743"/>
    <w:rsid w:val="00E25DCD"/>
    <w:rsid w:val="00E269E1"/>
    <w:rsid w:val="00E3269B"/>
    <w:rsid w:val="00E326FF"/>
    <w:rsid w:val="00E32E4D"/>
    <w:rsid w:val="00E414A0"/>
    <w:rsid w:val="00E4426E"/>
    <w:rsid w:val="00E45F13"/>
    <w:rsid w:val="00E46754"/>
    <w:rsid w:val="00E50336"/>
    <w:rsid w:val="00E510BC"/>
    <w:rsid w:val="00E5218C"/>
    <w:rsid w:val="00E52BA4"/>
    <w:rsid w:val="00E547B9"/>
    <w:rsid w:val="00E60227"/>
    <w:rsid w:val="00E61256"/>
    <w:rsid w:val="00E617AA"/>
    <w:rsid w:val="00E62EFE"/>
    <w:rsid w:val="00E73CB2"/>
    <w:rsid w:val="00E768B3"/>
    <w:rsid w:val="00E816F1"/>
    <w:rsid w:val="00E839BA"/>
    <w:rsid w:val="00E8428A"/>
    <w:rsid w:val="00E905F6"/>
    <w:rsid w:val="00E91E28"/>
    <w:rsid w:val="00E97F7D"/>
    <w:rsid w:val="00EA59B8"/>
    <w:rsid w:val="00EA5A01"/>
    <w:rsid w:val="00EB7931"/>
    <w:rsid w:val="00EC2DF9"/>
    <w:rsid w:val="00EC2FEC"/>
    <w:rsid w:val="00EC6473"/>
    <w:rsid w:val="00EE2565"/>
    <w:rsid w:val="00EE6E36"/>
    <w:rsid w:val="00EE7A9C"/>
    <w:rsid w:val="00F00D0F"/>
    <w:rsid w:val="00F0147C"/>
    <w:rsid w:val="00F016BC"/>
    <w:rsid w:val="00F0660B"/>
    <w:rsid w:val="00F10070"/>
    <w:rsid w:val="00F10FAF"/>
    <w:rsid w:val="00F123AE"/>
    <w:rsid w:val="00F13EB2"/>
    <w:rsid w:val="00F148D1"/>
    <w:rsid w:val="00F16C91"/>
    <w:rsid w:val="00F218D5"/>
    <w:rsid w:val="00F26721"/>
    <w:rsid w:val="00F32B93"/>
    <w:rsid w:val="00F45A38"/>
    <w:rsid w:val="00F45CDD"/>
    <w:rsid w:val="00F5551A"/>
    <w:rsid w:val="00F56AAB"/>
    <w:rsid w:val="00F600C7"/>
    <w:rsid w:val="00F73331"/>
    <w:rsid w:val="00F73C2F"/>
    <w:rsid w:val="00F87174"/>
    <w:rsid w:val="00F87970"/>
    <w:rsid w:val="00F9169F"/>
    <w:rsid w:val="00F91D37"/>
    <w:rsid w:val="00F91DEC"/>
    <w:rsid w:val="00F93538"/>
    <w:rsid w:val="00F94C2F"/>
    <w:rsid w:val="00F9610D"/>
    <w:rsid w:val="00F96C4E"/>
    <w:rsid w:val="00FB4C9C"/>
    <w:rsid w:val="00FB657F"/>
    <w:rsid w:val="00FD4BB0"/>
    <w:rsid w:val="00FD6F77"/>
    <w:rsid w:val="00FD73D5"/>
    <w:rsid w:val="00FE7D09"/>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2A68A5"/>
  <w15:docId w15:val="{DE82343E-4E91-504D-AB65-25784EC34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de-CH" w:eastAsia="en-US" w:bidi="ar-SA"/>
      </w:rPr>
    </w:rPrDefault>
    <w:pPrDefault>
      <w:pPr>
        <w:spacing w:line="228" w:lineRule="auto"/>
      </w:pPr>
    </w:pPrDefault>
  </w:docDefaults>
  <w:latentStyles w:defLockedState="0" w:defUIPriority="7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uiPriority="35"/>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uiPriority="99"/>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57D16"/>
    <w:rPr>
      <w14:numSpacing w14:val="tabular"/>
    </w:rPr>
  </w:style>
  <w:style w:type="paragraph" w:styleId="berschrift1">
    <w:name w:val="heading 1"/>
    <w:basedOn w:val="Standard"/>
    <w:next w:val="Standard"/>
    <w:link w:val="berschrift1Zchn"/>
    <w:uiPriority w:val="9"/>
    <w:qFormat/>
    <w:rsid w:val="00E91E28"/>
    <w:pPr>
      <w:keepNext/>
      <w:keepLines/>
      <w:spacing w:before="480" w:after="140"/>
      <w:outlineLvl w:val="0"/>
    </w:pPr>
    <w:rPr>
      <w:rFonts w:asciiTheme="majorHAnsi" w:eastAsiaTheme="majorEastAsia" w:hAnsiTheme="majorHAnsi" w:cstheme="majorBidi"/>
      <w:sz w:val="26"/>
      <w:szCs w:val="28"/>
    </w:rPr>
  </w:style>
  <w:style w:type="paragraph" w:styleId="berschrift2">
    <w:name w:val="heading 2"/>
    <w:basedOn w:val="Standard"/>
    <w:next w:val="Standard"/>
    <w:link w:val="berschrift2Zchn"/>
    <w:uiPriority w:val="9"/>
    <w:qFormat/>
    <w:rsid w:val="001A52F4"/>
    <w:pPr>
      <w:keepNext/>
      <w:keepLines/>
      <w:spacing w:before="240"/>
      <w:outlineLvl w:val="1"/>
    </w:pPr>
    <w:rPr>
      <w:rFonts w:asciiTheme="majorHAnsi" w:eastAsiaTheme="majorEastAsia" w:hAnsiTheme="majorHAnsi" w:cstheme="majorBidi"/>
      <w:sz w:val="24"/>
      <w:szCs w:val="26"/>
    </w:rPr>
  </w:style>
  <w:style w:type="paragraph" w:styleId="berschrift3">
    <w:name w:val="heading 3"/>
    <w:basedOn w:val="Standard"/>
    <w:next w:val="Standard"/>
    <w:link w:val="berschrift3Zchn"/>
    <w:uiPriority w:val="9"/>
    <w:qFormat/>
    <w:rsid w:val="001A52F4"/>
    <w:pPr>
      <w:keepNext/>
      <w:keepLines/>
      <w:spacing w:before="240"/>
      <w:outlineLvl w:val="2"/>
    </w:pPr>
    <w:rPr>
      <w:rFonts w:asciiTheme="majorHAnsi" w:eastAsiaTheme="majorEastAsia" w:hAnsiTheme="majorHAnsi" w:cstheme="majorBidi"/>
      <w:bCs/>
      <w:szCs w:val="24"/>
    </w:rPr>
  </w:style>
  <w:style w:type="paragraph" w:styleId="berschrift4">
    <w:name w:val="heading 4"/>
    <w:basedOn w:val="Standard"/>
    <w:next w:val="Standard"/>
    <w:link w:val="berschrift4Zchn"/>
    <w:uiPriority w:val="9"/>
    <w:semiHidden/>
    <w:rsid w:val="002B551B"/>
    <w:pPr>
      <w:keepNext/>
      <w:keepLines/>
      <w:spacing w:before="120"/>
      <w:outlineLvl w:val="3"/>
    </w:pPr>
    <w:rPr>
      <w:rFonts w:asciiTheme="majorHAnsi" w:eastAsiaTheme="majorEastAsia" w:hAnsiTheme="majorHAnsi" w:cstheme="majorBidi"/>
    </w:rPr>
  </w:style>
  <w:style w:type="paragraph" w:styleId="berschrift5">
    <w:name w:val="heading 5"/>
    <w:basedOn w:val="Standard"/>
    <w:next w:val="Standard"/>
    <w:link w:val="berschrift5Zchn"/>
    <w:uiPriority w:val="9"/>
    <w:semiHidden/>
    <w:rsid w:val="00B426D3"/>
    <w:pPr>
      <w:keepNext/>
      <w:keepLines/>
      <w:spacing w:before="12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rsid w:val="00E510BC"/>
    <w:pPr>
      <w:keepNext/>
      <w:keepLines/>
      <w:spacing w:before="40"/>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9"/>
    <w:semiHidden/>
    <w:rsid w:val="00E510BC"/>
    <w:pPr>
      <w:keepNext/>
      <w:keepLines/>
      <w:spacing w:before="4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rsid w:val="00796CE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rsid w:val="00796CE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rsid w:val="007E0460"/>
    <w:rPr>
      <w:color w:val="auto"/>
      <w:u w:val="single"/>
    </w:rPr>
  </w:style>
  <w:style w:type="paragraph" w:styleId="Kopfzeile">
    <w:name w:val="header"/>
    <w:basedOn w:val="Standard"/>
    <w:link w:val="KopfzeileZchn"/>
    <w:uiPriority w:val="93"/>
    <w:semiHidden/>
    <w:rsid w:val="005A64D1"/>
    <w:pPr>
      <w:tabs>
        <w:tab w:val="center" w:pos="4536"/>
        <w:tab w:val="right" w:pos="9072"/>
      </w:tabs>
      <w:spacing w:line="240" w:lineRule="auto"/>
      <w:jc w:val="right"/>
    </w:pPr>
  </w:style>
  <w:style w:type="character" w:customStyle="1" w:styleId="KopfzeileZchn">
    <w:name w:val="Kopfzeile Zchn"/>
    <w:basedOn w:val="Absatz-Standardschriftart"/>
    <w:link w:val="Kopfzeile"/>
    <w:uiPriority w:val="93"/>
    <w:semiHidden/>
    <w:rsid w:val="007320F1"/>
    <w:rPr>
      <w14:numSpacing w14:val="tabular"/>
    </w:rPr>
  </w:style>
  <w:style w:type="paragraph" w:styleId="Fuzeile">
    <w:name w:val="footer"/>
    <w:basedOn w:val="Standard"/>
    <w:link w:val="FuzeileZchn"/>
    <w:uiPriority w:val="94"/>
    <w:semiHidden/>
    <w:rsid w:val="00F73C2F"/>
    <w:rPr>
      <w:sz w:val="17"/>
      <w:szCs w:val="17"/>
    </w:rPr>
  </w:style>
  <w:style w:type="character" w:customStyle="1" w:styleId="FuzeileZchn">
    <w:name w:val="Fußzeile Zchn"/>
    <w:basedOn w:val="Absatz-Standardschriftart"/>
    <w:link w:val="Fuzeile"/>
    <w:uiPriority w:val="94"/>
    <w:semiHidden/>
    <w:rsid w:val="00B7449D"/>
    <w:rPr>
      <w:sz w:val="17"/>
      <w:szCs w:val="17"/>
    </w:rPr>
  </w:style>
  <w:style w:type="paragraph" w:customStyle="1" w:styleId="EinfAbs">
    <w:name w:val="[Einf. Abs.]"/>
    <w:basedOn w:val="Standard"/>
    <w:uiPriority w:val="7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semiHidden/>
    <w:rsid w:val="009C67A8"/>
    <w:pPr>
      <w:ind w:left="720"/>
      <w:contextualSpacing/>
    </w:pPr>
  </w:style>
  <w:style w:type="paragraph" w:styleId="Aufzhlungszeichen">
    <w:name w:val="List Bullet"/>
    <w:basedOn w:val="Listenabsatz"/>
    <w:uiPriority w:val="79"/>
    <w:semiHidden/>
    <w:rsid w:val="009C67A8"/>
    <w:pPr>
      <w:numPr>
        <w:numId w:val="12"/>
      </w:numPr>
    </w:pPr>
  </w:style>
  <w:style w:type="paragraph" w:styleId="Aufzhlungszeichen2">
    <w:name w:val="List Bullet 2"/>
    <w:basedOn w:val="Listenabsatz"/>
    <w:uiPriority w:val="79"/>
    <w:semiHidden/>
    <w:rsid w:val="009C67A8"/>
    <w:pPr>
      <w:numPr>
        <w:ilvl w:val="1"/>
        <w:numId w:val="12"/>
      </w:numPr>
    </w:pPr>
  </w:style>
  <w:style w:type="paragraph" w:styleId="Aufzhlungszeichen3">
    <w:name w:val="List Bullet 3"/>
    <w:basedOn w:val="Listenabsatz"/>
    <w:uiPriority w:val="79"/>
    <w:semiHidden/>
    <w:rsid w:val="009C67A8"/>
    <w:pPr>
      <w:numPr>
        <w:ilvl w:val="2"/>
        <w:numId w:val="12"/>
      </w:numPr>
    </w:pPr>
  </w:style>
  <w:style w:type="table" w:styleId="Tabellenraster">
    <w:name w:val="Table Grid"/>
    <w:basedOn w:val="NormaleTabelle"/>
    <w:uiPriority w:val="59"/>
    <w:rsid w:val="00364EE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E91E28"/>
    <w:rPr>
      <w:rFonts w:asciiTheme="majorHAnsi" w:eastAsiaTheme="majorEastAsia" w:hAnsiTheme="majorHAnsi" w:cstheme="majorBidi"/>
      <w:sz w:val="26"/>
      <w:szCs w:val="28"/>
      <w14:numSpacing w14:val="tabular"/>
    </w:rPr>
  </w:style>
  <w:style w:type="character" w:customStyle="1" w:styleId="berschrift2Zchn">
    <w:name w:val="Überschrift 2 Zchn"/>
    <w:basedOn w:val="Absatz-Standardschriftart"/>
    <w:link w:val="berschrift2"/>
    <w:uiPriority w:val="9"/>
    <w:rsid w:val="001A52F4"/>
    <w:rPr>
      <w:rFonts w:asciiTheme="majorHAnsi" w:eastAsiaTheme="majorEastAsia" w:hAnsiTheme="majorHAnsi" w:cstheme="majorBidi"/>
      <w:sz w:val="24"/>
      <w:szCs w:val="26"/>
    </w:rPr>
  </w:style>
  <w:style w:type="paragraph" w:styleId="Titel">
    <w:name w:val="Title"/>
    <w:basedOn w:val="Standard"/>
    <w:next w:val="Standard"/>
    <w:link w:val="TitelZchn"/>
    <w:uiPriority w:val="11"/>
    <w:qFormat/>
    <w:rsid w:val="00EC6473"/>
    <w:pPr>
      <w:spacing w:after="360"/>
      <w:contextualSpacing/>
    </w:pPr>
    <w:rPr>
      <w:rFonts w:asciiTheme="majorHAnsi" w:eastAsiaTheme="majorEastAsia" w:hAnsiTheme="majorHAnsi" w:cstheme="majorBidi"/>
      <w:sz w:val="36"/>
      <w:szCs w:val="52"/>
    </w:rPr>
  </w:style>
  <w:style w:type="character" w:customStyle="1" w:styleId="TitelZchn">
    <w:name w:val="Titel Zchn"/>
    <w:basedOn w:val="Absatz-Standardschriftart"/>
    <w:link w:val="Titel"/>
    <w:uiPriority w:val="11"/>
    <w:rsid w:val="00EC6473"/>
    <w:rPr>
      <w:rFonts w:asciiTheme="majorHAnsi" w:eastAsiaTheme="majorEastAsia" w:hAnsiTheme="majorHAnsi" w:cstheme="majorBidi"/>
      <w:sz w:val="36"/>
      <w:szCs w:val="52"/>
      <w14:numSpacing w14:val="tabular"/>
    </w:rPr>
  </w:style>
  <w:style w:type="paragraph" w:customStyle="1" w:styleId="Brieftitel">
    <w:name w:val="Brieftitel"/>
    <w:basedOn w:val="Standard"/>
    <w:link w:val="BrieftitelZchn"/>
    <w:uiPriority w:val="14"/>
    <w:rsid w:val="00A53B1F"/>
    <w:pPr>
      <w:spacing w:after="340" w:line="216" w:lineRule="auto"/>
      <w:contextualSpacing/>
    </w:pPr>
    <w:rPr>
      <w:rFonts w:asciiTheme="majorHAnsi" w:hAnsiTheme="majorHAnsi"/>
      <w:bCs/>
      <w:sz w:val="26"/>
      <w:szCs w:val="26"/>
    </w:rPr>
  </w:style>
  <w:style w:type="character" w:customStyle="1" w:styleId="BrieftitelZchn">
    <w:name w:val="Brieftitel Zchn"/>
    <w:basedOn w:val="Absatz-Standardschriftart"/>
    <w:link w:val="Brieftitel"/>
    <w:uiPriority w:val="14"/>
    <w:rsid w:val="00A53B1F"/>
    <w:rPr>
      <w:rFonts w:asciiTheme="majorHAnsi" w:hAnsiTheme="majorHAnsi"/>
      <w:bCs/>
      <w:sz w:val="26"/>
      <w:szCs w:val="26"/>
    </w:rPr>
  </w:style>
  <w:style w:type="paragraph" w:customStyle="1" w:styleId="Kontaktangaben">
    <w:name w:val="Kontaktangaben"/>
    <w:basedOn w:val="Standard"/>
    <w:semiHidden/>
    <w:rsid w:val="00E73CB2"/>
    <w:pPr>
      <w:tabs>
        <w:tab w:val="left" w:pos="709"/>
      </w:tabs>
      <w:spacing w:line="220" w:lineRule="atLeast"/>
    </w:pPr>
    <w:rPr>
      <w:spacing w:val="2"/>
      <w:sz w:val="16"/>
      <w:szCs w:val="16"/>
    </w:rPr>
  </w:style>
  <w:style w:type="table" w:customStyle="1" w:styleId="KlassischeTabelle">
    <w:name w:val="Klassische Tabelle"/>
    <w:basedOn w:val="NormaleTabelle"/>
    <w:next w:val="Tabellenraster"/>
    <w:uiPriority w:val="59"/>
    <w:rsid w:val="001A52F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Pr>
    <w:tblStylePr w:type="firstRow">
      <w:rPr>
        <w:rFonts w:ascii="Euclid Circular A Medium" w:hAnsi="Euclid Circular A Medium"/>
        <w:b w:val="0"/>
      </w:rPr>
    </w:tblStylePr>
    <w:tblStylePr w:type="lastRow">
      <w:rPr>
        <w:rFonts w:ascii="Euclid Circular A Medium" w:hAnsi="Euclid Circular A Medium"/>
        <w:b w:val="0"/>
      </w:rPr>
    </w:tblStylePr>
    <w:tblStylePr w:type="firstCol">
      <w:rPr>
        <w:rFonts w:ascii="Euclid Circular A Medium" w:hAnsi="Euclid Circular A Medium"/>
        <w:b w:val="0"/>
      </w:rPr>
    </w:tblStylePr>
    <w:tblStylePr w:type="lastCol">
      <w:rPr>
        <w:rFonts w:ascii="Euclid Circular A Medium" w:hAnsi="Euclid Circular A Medium"/>
        <w:b w:val="0"/>
      </w:rPr>
    </w:tblStylePr>
  </w:style>
  <w:style w:type="character" w:customStyle="1" w:styleId="berschrift3Zchn">
    <w:name w:val="Überschrift 3 Zchn"/>
    <w:basedOn w:val="Absatz-Standardschriftart"/>
    <w:link w:val="berschrift3"/>
    <w:uiPriority w:val="9"/>
    <w:rsid w:val="001A52F4"/>
    <w:rPr>
      <w:rFonts w:asciiTheme="majorHAnsi" w:eastAsiaTheme="majorEastAsia" w:hAnsiTheme="majorHAnsi" w:cstheme="majorBidi"/>
      <w:bCs/>
      <w:szCs w:val="24"/>
    </w:rPr>
  </w:style>
  <w:style w:type="character" w:customStyle="1" w:styleId="berschrift4Zchn">
    <w:name w:val="Überschrift 4 Zchn"/>
    <w:basedOn w:val="Absatz-Standardschriftart"/>
    <w:link w:val="berschrift4"/>
    <w:uiPriority w:val="9"/>
    <w:semiHidden/>
    <w:rsid w:val="00747DEC"/>
    <w:rPr>
      <w:rFonts w:asciiTheme="majorHAnsi" w:eastAsiaTheme="majorEastAsia" w:hAnsiTheme="majorHAnsi" w:cstheme="majorBidi"/>
    </w:rPr>
  </w:style>
  <w:style w:type="character" w:customStyle="1" w:styleId="berschrift5Zchn">
    <w:name w:val="Überschrift 5 Zchn"/>
    <w:basedOn w:val="Absatz-Standardschriftart"/>
    <w:link w:val="berschrift5"/>
    <w:uiPriority w:val="9"/>
    <w:semiHidden/>
    <w:rsid w:val="00747DEC"/>
    <w:rPr>
      <w:rFonts w:asciiTheme="majorHAnsi" w:eastAsiaTheme="majorEastAsia" w:hAnsiTheme="majorHAnsi" w:cstheme="majorBidi"/>
    </w:rPr>
  </w:style>
  <w:style w:type="character" w:customStyle="1" w:styleId="berschrift6Zchn">
    <w:name w:val="Überschrift 6 Zchn"/>
    <w:basedOn w:val="Absatz-Standardschriftart"/>
    <w:link w:val="berschrift6"/>
    <w:uiPriority w:val="9"/>
    <w:semiHidden/>
    <w:rsid w:val="00D61996"/>
    <w:rPr>
      <w:rFonts w:asciiTheme="majorHAnsi" w:eastAsiaTheme="majorEastAsia" w:hAnsiTheme="majorHAnsi" w:cstheme="majorBidi"/>
    </w:rPr>
  </w:style>
  <w:style w:type="character" w:customStyle="1" w:styleId="berschrift7Zchn">
    <w:name w:val="Überschrift 7 Zchn"/>
    <w:basedOn w:val="Absatz-Standardschriftart"/>
    <w:link w:val="berschrift7"/>
    <w:uiPriority w:val="9"/>
    <w:semiHidden/>
    <w:rsid w:val="00D61996"/>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D61996"/>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D61996"/>
    <w:rPr>
      <w:rFonts w:asciiTheme="majorHAnsi" w:eastAsiaTheme="majorEastAsia" w:hAnsiTheme="majorHAnsi" w:cstheme="majorBidi"/>
      <w:i/>
      <w:iCs/>
      <w:color w:val="272727" w:themeColor="text1" w:themeTint="D8"/>
      <w:sz w:val="21"/>
      <w:szCs w:val="21"/>
    </w:rPr>
  </w:style>
  <w:style w:type="paragraph" w:customStyle="1" w:styleId="Aufzhlung1">
    <w:name w:val="Aufzählung 1"/>
    <w:basedOn w:val="Listenabsatz"/>
    <w:uiPriority w:val="6"/>
    <w:qFormat/>
    <w:rsid w:val="003D0FAA"/>
    <w:pPr>
      <w:numPr>
        <w:numId w:val="19"/>
      </w:numPr>
    </w:pPr>
  </w:style>
  <w:style w:type="paragraph" w:customStyle="1" w:styleId="Traktandum-Text">
    <w:name w:val="Traktandum-Text"/>
    <w:basedOn w:val="Aufzhlung1"/>
    <w:uiPriority w:val="18"/>
    <w:semiHidden/>
    <w:rsid w:val="00E269E1"/>
    <w:pPr>
      <w:numPr>
        <w:numId w:val="0"/>
      </w:numPr>
      <w:tabs>
        <w:tab w:val="left" w:pos="7938"/>
      </w:tabs>
      <w:ind w:left="426" w:right="848"/>
    </w:pPr>
  </w:style>
  <w:style w:type="paragraph" w:customStyle="1" w:styleId="Traktandum-Titel">
    <w:name w:val="Traktandum-Titel"/>
    <w:basedOn w:val="Aufzhlung1"/>
    <w:next w:val="Traktandum-Text"/>
    <w:uiPriority w:val="18"/>
    <w:semiHidden/>
    <w:rsid w:val="00E269E1"/>
    <w:pPr>
      <w:numPr>
        <w:numId w:val="16"/>
      </w:numPr>
      <w:tabs>
        <w:tab w:val="left" w:pos="7938"/>
      </w:tabs>
      <w:ind w:left="426" w:hanging="426"/>
    </w:pPr>
    <w:rPr>
      <w:rFonts w:asciiTheme="majorHAnsi" w:hAnsiTheme="majorHAnsi"/>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99"/>
    <w:semiHidden/>
    <w:rsid w:val="007E0460"/>
    <w:rPr>
      <w:color w:val="auto"/>
      <w:u w:val="single"/>
    </w:rPr>
  </w:style>
  <w:style w:type="paragraph" w:styleId="Untertitel">
    <w:name w:val="Subtitle"/>
    <w:basedOn w:val="Standard"/>
    <w:next w:val="Standard"/>
    <w:link w:val="UntertitelZchn"/>
    <w:uiPriority w:val="12"/>
    <w:rsid w:val="00F94C2F"/>
    <w:pPr>
      <w:numPr>
        <w:ilvl w:val="1"/>
      </w:numPr>
    </w:pPr>
    <w:rPr>
      <w:rFonts w:eastAsiaTheme="minorEastAsia"/>
      <w:sz w:val="36"/>
      <w:szCs w:val="40"/>
    </w:rPr>
  </w:style>
  <w:style w:type="character" w:customStyle="1" w:styleId="UntertitelZchn">
    <w:name w:val="Untertitel Zchn"/>
    <w:basedOn w:val="Absatz-Standardschriftart"/>
    <w:link w:val="Untertitel"/>
    <w:uiPriority w:val="12"/>
    <w:rsid w:val="00F94C2F"/>
    <w:rPr>
      <w:rFonts w:eastAsiaTheme="minorEastAsia"/>
      <w:sz w:val="36"/>
      <w:szCs w:val="40"/>
      <w14:numSpacing w14:val="tabular"/>
    </w:rPr>
  </w:style>
  <w:style w:type="paragraph" w:styleId="Datum">
    <w:name w:val="Date"/>
    <w:basedOn w:val="Standard"/>
    <w:next w:val="Standard"/>
    <w:link w:val="DatumZchn"/>
    <w:uiPriority w:val="15"/>
    <w:semiHidden/>
    <w:rsid w:val="00A53B1F"/>
    <w:pPr>
      <w:spacing w:before="450" w:after="600"/>
    </w:pPr>
  </w:style>
  <w:style w:type="character" w:customStyle="1" w:styleId="DatumZchn">
    <w:name w:val="Datum Zchn"/>
    <w:basedOn w:val="Absatz-Standardschriftart"/>
    <w:link w:val="Datum"/>
    <w:uiPriority w:val="15"/>
    <w:semiHidden/>
    <w:rsid w:val="00747DEC"/>
  </w:style>
  <w:style w:type="paragraph" w:styleId="Funotentext">
    <w:name w:val="footnote text"/>
    <w:basedOn w:val="Standard"/>
    <w:link w:val="FunotentextZchn"/>
    <w:uiPriority w:val="79"/>
    <w:semiHidden/>
    <w:rsid w:val="00494FD7"/>
    <w:pPr>
      <w:spacing w:line="240" w:lineRule="auto"/>
    </w:pPr>
    <w:rPr>
      <w:sz w:val="16"/>
    </w:rPr>
  </w:style>
  <w:style w:type="character" w:customStyle="1" w:styleId="FunotentextZchn">
    <w:name w:val="Fußnotentext Zchn"/>
    <w:basedOn w:val="Absatz-Standardschriftart"/>
    <w:link w:val="Funotentext"/>
    <w:uiPriority w:val="79"/>
    <w:semiHidden/>
    <w:rsid w:val="00747DEC"/>
    <w:rPr>
      <w:sz w:val="16"/>
    </w:rPr>
  </w:style>
  <w:style w:type="character" w:styleId="Funotenzeichen">
    <w:name w:val="footnote reference"/>
    <w:basedOn w:val="Absatz-Standardschriftart"/>
    <w:uiPriority w:val="79"/>
    <w:semiHidden/>
    <w:unhideWhenUsed/>
    <w:rsid w:val="00642F26"/>
    <w:rPr>
      <w:vertAlign w:val="superscript"/>
    </w:rPr>
  </w:style>
  <w:style w:type="table" w:customStyle="1" w:styleId="TabelleohneRahmen">
    <w:name w:val="Tabelle ohne Rahmen"/>
    <w:basedOn w:val="NormaleTabelle"/>
    <w:uiPriority w:val="99"/>
    <w:rsid w:val="00C7169E"/>
    <w:tblPr>
      <w:tblCellMar>
        <w:left w:w="0" w:type="dxa"/>
        <w:right w:w="28" w:type="dxa"/>
      </w:tblCellMar>
    </w:tblPr>
  </w:style>
  <w:style w:type="paragraph" w:styleId="Endnotentext">
    <w:name w:val="endnote text"/>
    <w:basedOn w:val="Funotentext"/>
    <w:link w:val="EndnotentextZchn"/>
    <w:uiPriority w:val="79"/>
    <w:semiHidden/>
    <w:unhideWhenUsed/>
    <w:rsid w:val="00113CB8"/>
  </w:style>
  <w:style w:type="character" w:customStyle="1" w:styleId="EndnotentextZchn">
    <w:name w:val="Endnotentext Zchn"/>
    <w:basedOn w:val="Absatz-Standardschriftart"/>
    <w:link w:val="Endnotentext"/>
    <w:uiPriority w:val="79"/>
    <w:semiHidden/>
    <w:rsid w:val="005A7BE5"/>
    <w:rPr>
      <w:sz w:val="16"/>
      <w:szCs w:val="20"/>
    </w:rPr>
  </w:style>
  <w:style w:type="character" w:styleId="Endnotenzeichen">
    <w:name w:val="endnote reference"/>
    <w:basedOn w:val="Absatz-Standardschriftart"/>
    <w:uiPriority w:val="79"/>
    <w:semiHidden/>
    <w:unhideWhenUsed/>
    <w:rsid w:val="00113CB8"/>
    <w:rPr>
      <w:vertAlign w:val="superscript"/>
    </w:rPr>
  </w:style>
  <w:style w:type="paragraph" w:customStyle="1" w:styleId="Aufzhlung2">
    <w:name w:val="Aufzählung 2"/>
    <w:basedOn w:val="Aufzhlung1"/>
    <w:uiPriority w:val="6"/>
    <w:rsid w:val="004C3880"/>
    <w:pPr>
      <w:numPr>
        <w:ilvl w:val="1"/>
      </w:numPr>
    </w:pPr>
  </w:style>
  <w:style w:type="paragraph" w:customStyle="1" w:styleId="Aufzhlung3">
    <w:name w:val="Aufzählung 3"/>
    <w:basedOn w:val="Aufzhlung1"/>
    <w:uiPriority w:val="6"/>
    <w:rsid w:val="004C3880"/>
    <w:pPr>
      <w:numPr>
        <w:ilvl w:val="2"/>
      </w:numPr>
    </w:pPr>
  </w:style>
  <w:style w:type="paragraph" w:styleId="Beschriftung">
    <w:name w:val="caption"/>
    <w:basedOn w:val="Standard"/>
    <w:next w:val="Standard"/>
    <w:uiPriority w:val="35"/>
    <w:semiHidden/>
    <w:rsid w:val="001A52F4"/>
    <w:pPr>
      <w:spacing w:before="120" w:after="240" w:line="240" w:lineRule="auto"/>
    </w:pPr>
    <w:rPr>
      <w:bCs/>
      <w:iCs/>
      <w:sz w:val="18"/>
      <w:szCs w:val="18"/>
    </w:rPr>
  </w:style>
  <w:style w:type="paragraph" w:styleId="Inhaltsverzeichnisberschrift">
    <w:name w:val="TOC Heading"/>
    <w:basedOn w:val="berschrift1"/>
    <w:next w:val="Standard"/>
    <w:uiPriority w:val="39"/>
    <w:semiHidden/>
    <w:rsid w:val="00DB7675"/>
    <w:pPr>
      <w:spacing w:before="240"/>
      <w:outlineLvl w:val="9"/>
    </w:pPr>
    <w:rPr>
      <w:bCs/>
      <w:szCs w:val="32"/>
    </w:rPr>
  </w:style>
  <w:style w:type="paragraph" w:styleId="Sprechblasentext">
    <w:name w:val="Balloon Text"/>
    <w:basedOn w:val="Standard"/>
    <w:link w:val="SprechblasentextZchn"/>
    <w:uiPriority w:val="79"/>
    <w:semiHidden/>
    <w:unhideWhenUsed/>
    <w:rsid w:val="0087001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79"/>
    <w:semiHidden/>
    <w:rsid w:val="005A7BE5"/>
    <w:rPr>
      <w:rFonts w:ascii="Segoe UI" w:hAnsi="Segoe UI" w:cs="Segoe UI"/>
      <w:sz w:val="18"/>
      <w:szCs w:val="18"/>
    </w:rPr>
  </w:style>
  <w:style w:type="paragraph" w:customStyle="1" w:styleId="Seitenzahlen">
    <w:name w:val="Seitenzahlen"/>
    <w:basedOn w:val="Fuzeile"/>
    <w:uiPriority w:val="95"/>
    <w:semiHidden/>
    <w:qFormat/>
    <w:rsid w:val="005A60D0"/>
    <w:pPr>
      <w:jc w:val="right"/>
    </w:pPr>
    <w:rPr>
      <w:rFonts w:ascii="Euclid Circular A Medium" w:hAnsi="Euclid Circular A Medium"/>
      <w:sz w:val="18"/>
    </w:rPr>
  </w:style>
  <w:style w:type="paragraph" w:customStyle="1" w:styleId="berschrift1nummeriert">
    <w:name w:val="Überschrift 1 nummeriert"/>
    <w:basedOn w:val="berschrift1"/>
    <w:next w:val="StandardmitAbsatz"/>
    <w:uiPriority w:val="10"/>
    <w:qFormat/>
    <w:rsid w:val="00F32B93"/>
    <w:pPr>
      <w:numPr>
        <w:numId w:val="24"/>
      </w:numPr>
    </w:pPr>
  </w:style>
  <w:style w:type="paragraph" w:customStyle="1" w:styleId="berschrift2nummeriert">
    <w:name w:val="Überschrift 2 nummeriert"/>
    <w:basedOn w:val="berschrift2"/>
    <w:next w:val="Standard"/>
    <w:uiPriority w:val="10"/>
    <w:qFormat/>
    <w:rsid w:val="00F32B93"/>
    <w:pPr>
      <w:numPr>
        <w:ilvl w:val="1"/>
        <w:numId w:val="24"/>
      </w:numPr>
    </w:pPr>
  </w:style>
  <w:style w:type="paragraph" w:customStyle="1" w:styleId="berschrift3nummeriert">
    <w:name w:val="Überschrift 3 nummeriert"/>
    <w:basedOn w:val="berschrift3"/>
    <w:next w:val="Standard"/>
    <w:uiPriority w:val="10"/>
    <w:qFormat/>
    <w:rsid w:val="00F600C7"/>
    <w:pPr>
      <w:numPr>
        <w:ilvl w:val="2"/>
        <w:numId w:val="24"/>
      </w:numPr>
    </w:pPr>
  </w:style>
  <w:style w:type="paragraph" w:customStyle="1" w:styleId="berschrift4nummeriert">
    <w:name w:val="Überschrift 4 nummeriert"/>
    <w:basedOn w:val="berschrift4"/>
    <w:next w:val="Standard"/>
    <w:uiPriority w:val="10"/>
    <w:semiHidden/>
    <w:rsid w:val="00F600C7"/>
    <w:pPr>
      <w:numPr>
        <w:ilvl w:val="3"/>
        <w:numId w:val="24"/>
      </w:numPr>
    </w:pPr>
  </w:style>
  <w:style w:type="paragraph" w:styleId="Verzeichnis1">
    <w:name w:val="toc 1"/>
    <w:basedOn w:val="Standard"/>
    <w:next w:val="Standard"/>
    <w:autoRedefine/>
    <w:uiPriority w:val="39"/>
    <w:semiHidden/>
    <w:rsid w:val="000B5BAB"/>
    <w:pPr>
      <w:tabs>
        <w:tab w:val="right" w:leader="dot" w:pos="9355"/>
      </w:tabs>
      <w:ind w:left="1134" w:hanging="357"/>
    </w:pPr>
    <w:rPr>
      <w:bCs/>
      <w:noProof/>
    </w:rPr>
  </w:style>
  <w:style w:type="paragraph" w:styleId="Verzeichnis2">
    <w:name w:val="toc 2"/>
    <w:basedOn w:val="Standard"/>
    <w:next w:val="Standard"/>
    <w:autoRedefine/>
    <w:uiPriority w:val="39"/>
    <w:semiHidden/>
    <w:rsid w:val="001A52F4"/>
    <w:pPr>
      <w:tabs>
        <w:tab w:val="right" w:leader="dot" w:pos="9355"/>
      </w:tabs>
      <w:ind w:left="567" w:hanging="567"/>
    </w:pPr>
    <w:rPr>
      <w:noProof/>
    </w:rPr>
  </w:style>
  <w:style w:type="paragraph" w:styleId="Verzeichnis3">
    <w:name w:val="toc 3"/>
    <w:basedOn w:val="Standard"/>
    <w:next w:val="Standard"/>
    <w:autoRedefine/>
    <w:uiPriority w:val="39"/>
    <w:semiHidden/>
    <w:rsid w:val="001A52F4"/>
    <w:pPr>
      <w:tabs>
        <w:tab w:val="right" w:leader="dot" w:pos="9355"/>
      </w:tabs>
      <w:ind w:left="567" w:hanging="567"/>
    </w:pPr>
    <w:rPr>
      <w:noProof/>
    </w:rPr>
  </w:style>
  <w:style w:type="paragraph" w:styleId="StandardWeb">
    <w:name w:val="Normal (Web)"/>
    <w:basedOn w:val="Standard"/>
    <w:uiPriority w:val="7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1A52F4"/>
    <w:pPr>
      <w:tabs>
        <w:tab w:val="right" w:leader="dot" w:pos="9355"/>
      </w:tabs>
    </w:pPr>
    <w:rPr>
      <w:noProof/>
    </w:rPr>
  </w:style>
  <w:style w:type="paragraph" w:customStyle="1" w:styleId="Absenderzeile">
    <w:name w:val="Absenderzeile"/>
    <w:basedOn w:val="Standard"/>
    <w:uiPriority w:val="16"/>
    <w:semiHidden/>
    <w:rsid w:val="00874E49"/>
    <w:pPr>
      <w:pBdr>
        <w:bottom w:val="single" w:sz="6" w:space="1" w:color="auto"/>
      </w:pBdr>
    </w:pPr>
    <w:rPr>
      <w:sz w:val="12"/>
    </w:rPr>
  </w:style>
  <w:style w:type="paragraph" w:customStyle="1" w:styleId="Nummerierung1">
    <w:name w:val="Nummerierung 1"/>
    <w:basedOn w:val="Standard"/>
    <w:uiPriority w:val="7"/>
    <w:qFormat/>
    <w:rsid w:val="009804FC"/>
    <w:pPr>
      <w:numPr>
        <w:ilvl w:val="5"/>
        <w:numId w:val="24"/>
      </w:numPr>
    </w:pPr>
  </w:style>
  <w:style w:type="paragraph" w:customStyle="1" w:styleId="Nummerierung2">
    <w:name w:val="Nummerierung 2"/>
    <w:basedOn w:val="Nummerierung1"/>
    <w:uiPriority w:val="7"/>
    <w:qFormat/>
    <w:rsid w:val="009804FC"/>
    <w:pPr>
      <w:numPr>
        <w:ilvl w:val="6"/>
      </w:numPr>
    </w:pPr>
  </w:style>
  <w:style w:type="character" w:styleId="Seitenzahl">
    <w:name w:val="page number"/>
    <w:basedOn w:val="Absatz-Standardschriftart"/>
    <w:uiPriority w:val="79"/>
    <w:semiHidden/>
    <w:rsid w:val="00E8428A"/>
  </w:style>
  <w:style w:type="paragraph" w:customStyle="1" w:styleId="Nummerierungabc">
    <w:name w:val="Nummerierung abc"/>
    <w:basedOn w:val="Listenabsatz"/>
    <w:uiPriority w:val="8"/>
    <w:qFormat/>
    <w:rsid w:val="00CF1E53"/>
    <w:pPr>
      <w:numPr>
        <w:ilvl w:val="8"/>
        <w:numId w:val="24"/>
      </w:numPr>
    </w:pPr>
  </w:style>
  <w:style w:type="paragraph" w:customStyle="1" w:styleId="Nummerierung3">
    <w:name w:val="Nummerierung 3"/>
    <w:basedOn w:val="Nummerierung2"/>
    <w:uiPriority w:val="7"/>
    <w:semiHidden/>
    <w:rsid w:val="005A357F"/>
    <w:pPr>
      <w:numPr>
        <w:ilvl w:val="7"/>
      </w:numPr>
    </w:pPr>
  </w:style>
  <w:style w:type="paragraph" w:customStyle="1" w:styleId="berschrift5nummeriert">
    <w:name w:val="Überschrift 5 nummeriert"/>
    <w:basedOn w:val="berschrift5"/>
    <w:next w:val="Standard"/>
    <w:uiPriority w:val="10"/>
    <w:semiHidden/>
    <w:rsid w:val="005A357F"/>
    <w:pPr>
      <w:numPr>
        <w:ilvl w:val="4"/>
        <w:numId w:val="24"/>
      </w:numPr>
    </w:pPr>
  </w:style>
  <w:style w:type="paragraph" w:customStyle="1" w:styleId="Dokumentbezeichnung">
    <w:name w:val="Dokumentbezeichnung"/>
    <w:basedOn w:val="berschrift1"/>
    <w:next w:val="Standard"/>
    <w:uiPriority w:val="98"/>
    <w:semiHidden/>
    <w:rsid w:val="00283995"/>
    <w:pPr>
      <w:pageBreakBefore/>
      <w:numPr>
        <w:numId w:val="28"/>
      </w:numPr>
      <w:pBdr>
        <w:top w:val="single" w:sz="8" w:space="5" w:color="000000" w:themeColor="text1"/>
        <w:left w:val="single" w:sz="8" w:space="5" w:color="000000" w:themeColor="text1"/>
        <w:bottom w:val="single" w:sz="8" w:space="5" w:color="000000" w:themeColor="text1"/>
        <w:right w:val="single" w:sz="8" w:space="5" w:color="000000" w:themeColor="text1"/>
      </w:pBdr>
      <w:shd w:val="clear" w:color="auto" w:fill="000000" w:themeFill="text1"/>
      <w:spacing w:before="600" w:after="600"/>
      <w:ind w:right="125"/>
    </w:pPr>
    <w:rPr>
      <w:bCs/>
      <w:color w:val="FFFFFF" w:themeColor="background1"/>
      <w:spacing w:val="6"/>
      <w:sz w:val="40"/>
      <w:szCs w:val="52"/>
    </w:rPr>
  </w:style>
  <w:style w:type="character" w:styleId="Platzhaltertext">
    <w:name w:val="Placeholder Text"/>
    <w:basedOn w:val="Absatz-Standardschriftart"/>
    <w:uiPriority w:val="79"/>
    <w:semiHidden/>
    <w:rsid w:val="00C30C28"/>
    <w:rPr>
      <w:color w:val="B9B9B9" w:themeColor="background2"/>
    </w:rPr>
  </w:style>
  <w:style w:type="paragraph" w:customStyle="1" w:styleId="ErstelltdurchVorlagenbauerchfrBirdLife">
    <w:name w:val="Erstellt durch Vorlagenbauer.ch für BirdLife"/>
    <w:basedOn w:val="Standard"/>
    <w:next w:val="Standard"/>
    <w:semiHidden/>
    <w:rsid w:val="00BB0EB7"/>
    <w:pPr>
      <w:shd w:val="clear" w:color="auto" w:fill="FFFFFF" w:themeFill="background1"/>
    </w:pPr>
  </w:style>
  <w:style w:type="paragraph" w:customStyle="1" w:styleId="Tabellenfolgezeile">
    <w:name w:val="Tabellenfolgezeile"/>
    <w:basedOn w:val="Standard"/>
    <w:next w:val="Standard"/>
    <w:uiPriority w:val="90"/>
    <w:semiHidden/>
    <w:qFormat/>
    <w:rsid w:val="0016774B"/>
    <w:pPr>
      <w:spacing w:line="20" w:lineRule="exact"/>
    </w:pPr>
    <w:rPr>
      <w:sz w:val="2"/>
      <w:szCs w:val="2"/>
    </w:rPr>
  </w:style>
  <w:style w:type="paragraph" w:styleId="Verzeichnis4">
    <w:name w:val="toc 4"/>
    <w:basedOn w:val="Standard"/>
    <w:next w:val="Standard"/>
    <w:autoRedefine/>
    <w:uiPriority w:val="39"/>
    <w:semiHidden/>
    <w:rsid w:val="001A52F4"/>
    <w:pPr>
      <w:tabs>
        <w:tab w:val="right" w:leader="dot" w:pos="9355"/>
      </w:tabs>
      <w:ind w:left="851" w:hanging="851"/>
    </w:pPr>
    <w:rPr>
      <w:noProof/>
    </w:rPr>
  </w:style>
  <w:style w:type="paragraph" w:styleId="Verzeichnis5">
    <w:name w:val="toc 5"/>
    <w:basedOn w:val="Standard"/>
    <w:next w:val="Standard"/>
    <w:autoRedefine/>
    <w:uiPriority w:val="39"/>
    <w:semiHidden/>
    <w:rsid w:val="001A52F4"/>
    <w:pPr>
      <w:tabs>
        <w:tab w:val="right" w:leader="dot" w:pos="9355"/>
      </w:tabs>
      <w:ind w:left="993" w:hanging="993"/>
    </w:pPr>
    <w:rPr>
      <w:noProof/>
    </w:rPr>
  </w:style>
  <w:style w:type="paragraph" w:customStyle="1" w:styleId="StandardmitAbsatz">
    <w:name w:val="Standard mit Absatz"/>
    <w:basedOn w:val="Standard"/>
    <w:qFormat/>
    <w:rsid w:val="00255FA3"/>
    <w:pPr>
      <w:spacing w:after="120"/>
    </w:pPr>
  </w:style>
  <w:style w:type="character" w:styleId="Fett">
    <w:name w:val="Strong"/>
    <w:basedOn w:val="Absatz-Standardschriftart"/>
    <w:uiPriority w:val="1"/>
    <w:qFormat/>
    <w:rsid w:val="00493895"/>
    <w:rPr>
      <w:rFonts w:asciiTheme="minorHAnsi" w:hAnsiTheme="minorHAnsi"/>
      <w:b/>
      <w:bCs/>
    </w:rPr>
  </w:style>
  <w:style w:type="paragraph" w:customStyle="1" w:styleId="auflistung">
    <w:name w:val="auflistung"/>
    <w:basedOn w:val="Standard"/>
    <w:uiPriority w:val="99"/>
    <w:semiHidden/>
    <w:rsid w:val="00D93D07"/>
    <w:pPr>
      <w:autoSpaceDE w:val="0"/>
      <w:autoSpaceDN w:val="0"/>
      <w:adjustRightInd w:val="0"/>
      <w:spacing w:after="260" w:line="120" w:lineRule="atLeast"/>
      <w:ind w:left="283"/>
      <w:textAlignment w:val="center"/>
    </w:pPr>
    <w:rPr>
      <w:rFonts w:ascii="EuclidCircularA-Regular" w:hAnsi="EuclidCircularA-Regular" w:cs="EuclidCircularA-Regular"/>
      <w:color w:val="000000"/>
      <w:lang w:val="en-GB"/>
    </w:rPr>
  </w:style>
  <w:style w:type="paragraph" w:customStyle="1" w:styleId="Claim">
    <w:name w:val="Claim"/>
    <w:basedOn w:val="Standard"/>
    <w:uiPriority w:val="98"/>
    <w:semiHidden/>
    <w:rsid w:val="00735EBA"/>
    <w:rPr>
      <w:rFonts w:ascii="Euclid Circular A Medium" w:hAnsi="Euclid Circular A Medium"/>
      <w:sz w:val="18"/>
    </w:rPr>
  </w:style>
  <w:style w:type="paragraph" w:customStyle="1" w:styleId="ClaimText">
    <w:name w:val="Claim Text"/>
    <w:basedOn w:val="Standard"/>
    <w:uiPriority w:val="98"/>
    <w:semiHidden/>
    <w:rsid w:val="009111CE"/>
    <w:pPr>
      <w:spacing w:line="200" w:lineRule="exact"/>
    </w:pPr>
    <w:rPr>
      <w:rFonts w:ascii="Euclid Circular A Light" w:hAnsi="Euclid Circular A Light"/>
      <w:color w:val="FFFFFF" w:themeColor="background1"/>
      <w:sz w:val="17"/>
    </w:rPr>
  </w:style>
  <w:style w:type="character" w:customStyle="1" w:styleId="Claim9Pt">
    <w:name w:val="Claim 9 Pt"/>
    <w:basedOn w:val="Absatz-Standardschriftart"/>
    <w:uiPriority w:val="1"/>
    <w:semiHidden/>
    <w:qFormat/>
    <w:rsid w:val="004A6CF6"/>
    <w:rPr>
      <w:rFonts w:ascii="Euclid Circular A Medium" w:hAnsi="Euclid Circular A Medium"/>
      <w:sz w:val="18"/>
    </w:rPr>
  </w:style>
  <w:style w:type="table" w:customStyle="1" w:styleId="BLTabelle1">
    <w:name w:val="BL Tabelle 1"/>
    <w:basedOn w:val="NormaleTabelle"/>
    <w:uiPriority w:val="99"/>
    <w:rsid w:val="00D128A4"/>
    <w:tblPr>
      <w:tblBorders>
        <w:top w:val="single" w:sz="4" w:space="0" w:color="auto"/>
        <w:bottom w:val="single" w:sz="4" w:space="0" w:color="auto"/>
        <w:insideH w:val="single" w:sz="4" w:space="0" w:color="auto"/>
        <w:insideV w:val="single" w:sz="4" w:space="0" w:color="auto"/>
      </w:tblBorders>
      <w:tblCellMar>
        <w:top w:w="51" w:type="dxa"/>
        <w:left w:w="79" w:type="dxa"/>
        <w:bottom w:w="51" w:type="dxa"/>
        <w:right w:w="79" w:type="dxa"/>
      </w:tblCellMar>
    </w:tblPr>
    <w:tblStylePr w:type="firstRow">
      <w:tblPr/>
      <w:tcPr>
        <w:tcBorders>
          <w:top w:val="single" w:sz="8" w:space="0" w:color="auto"/>
          <w:left w:val="nil"/>
          <w:bottom w:val="single" w:sz="8" w:space="0" w:color="auto"/>
          <w:right w:val="nil"/>
          <w:insideH w:val="nil"/>
          <w:insideV w:val="single" w:sz="4" w:space="0" w:color="auto"/>
          <w:tl2br w:val="nil"/>
          <w:tr2bl w:val="nil"/>
        </w:tcBorders>
      </w:tcPr>
    </w:tblStylePr>
    <w:tblStylePr w:type="lastRow">
      <w:tblPr/>
      <w:tcPr>
        <w:tcBorders>
          <w:top w:val="single" w:sz="8" w:space="0" w:color="auto"/>
          <w:left w:val="nil"/>
          <w:bottom w:val="single" w:sz="8" w:space="0" w:color="auto"/>
          <w:right w:val="nil"/>
          <w:insideH w:val="nil"/>
          <w:insideV w:val="single" w:sz="4" w:space="0" w:color="auto"/>
          <w:tl2br w:val="nil"/>
          <w:tr2bl w:val="nil"/>
        </w:tcBorders>
      </w:tcPr>
    </w:tblStylePr>
  </w:style>
  <w:style w:type="paragraph" w:customStyle="1" w:styleId="AufzhlungRechnung">
    <w:name w:val="Aufzählung Rechnung"/>
    <w:basedOn w:val="Standard"/>
    <w:uiPriority w:val="6"/>
    <w:qFormat/>
    <w:rsid w:val="00D97380"/>
    <w:pPr>
      <w:numPr>
        <w:numId w:val="38"/>
      </w:numPr>
      <w:spacing w:before="120" w:after="120"/>
      <w:ind w:left="238" w:right="-108" w:hanging="238"/>
      <w:contextualSpacing/>
    </w:pPr>
  </w:style>
  <w:style w:type="character" w:customStyle="1" w:styleId="Kursiv">
    <w:name w:val="Kursiv"/>
    <w:basedOn w:val="Absatz-Standardschriftart"/>
    <w:uiPriority w:val="1"/>
    <w:qFormat/>
    <w:rsid w:val="00493895"/>
    <w:rPr>
      <w:rFonts w:asciiTheme="minorHAnsi" w:hAnsiTheme="minorHAnsi"/>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19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20.emf"/><Relationship Id="rId1" Type="http://schemas.openxmlformats.org/officeDocument/2006/relationships/image" Target="media/image2.emf"/></Relationships>
</file>

<file path=word/_rels/footer3.xml.rels><?xml version="1.0" encoding="UTF-8" standalone="yes"?>
<Relationships xmlns="http://schemas.openxmlformats.org/package/2006/relationships"><Relationship Id="rId2" Type="http://schemas.openxmlformats.org/officeDocument/2006/relationships/image" Target="media/image8.emf"/><Relationship Id="rId1" Type="http://schemas.openxmlformats.org/officeDocument/2006/relationships/image" Target="media/image7.emf"/></Relationships>
</file>

<file path=word/_rels/header3.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 Id="rId4" Type="http://schemas.openxmlformats.org/officeDocument/2006/relationships/image" Target="media/image6.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tefan/Library/CloudStorage/OneDrive-SchweizerVogelschutzSVSBirdLifeSchweiz/MEDIEN/VORLAGEN/Medienmitteilung%20Vorlage.dotx" TargetMode="External"/></Relationships>
</file>

<file path=word/theme/theme1.xml><?xml version="1.0" encoding="utf-8"?>
<a:theme xmlns:a="http://schemas.openxmlformats.org/drawingml/2006/main" name="Larissa-Design">
  <a:themeElements>
    <a:clrScheme name="BirdLife">
      <a:dk1>
        <a:sysClr val="windowText" lastClr="000000"/>
      </a:dk1>
      <a:lt1>
        <a:sysClr val="window" lastClr="FFFFFF"/>
      </a:lt1>
      <a:dk2>
        <a:srgbClr val="4B4B4B"/>
      </a:dk2>
      <a:lt2>
        <a:srgbClr val="B9B9B9"/>
      </a:lt2>
      <a:accent1>
        <a:srgbClr val="0B6FAC"/>
      </a:accent1>
      <a:accent2>
        <a:srgbClr val="4CBC38"/>
      </a:accent2>
      <a:accent3>
        <a:srgbClr val="B0AC0C"/>
      </a:accent3>
      <a:accent4>
        <a:srgbClr val="AF5009"/>
      </a:accent4>
      <a:accent5>
        <a:srgbClr val="AC0C99"/>
      </a:accent5>
      <a:accent6>
        <a:srgbClr val="0BA5AD"/>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3.xml><?xml version="1.0" encoding="utf-8"?>
<p:properties xmlns:p="http://schemas.microsoft.com/office/2006/metadata/properties" xmlns:xsi="http://www.w3.org/2001/XMLSchema-instance" xmlns:pc="http://schemas.microsoft.com/office/infopath/2007/PartnerControls">
  <documentManagement>
    <TaxCatchAll xmlns="f5aefbbf-e803-4937-bb7d-adf8d334ee86" xsi:nil="true"/>
    <lcf76f155ced4ddcb4097134ff3c332f xmlns="a074ed78-0612-432e-86b4-ee4b9bd6be11">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6165BC84425904F8913C4CF5529758B" ma:contentTypeVersion="16" ma:contentTypeDescription="Create a new document." ma:contentTypeScope="" ma:versionID="310b9acb8dcecbd94cb9dcc9ea06ba73">
  <xsd:schema xmlns:xsd="http://www.w3.org/2001/XMLSchema" xmlns:xs="http://www.w3.org/2001/XMLSchema" xmlns:p="http://schemas.microsoft.com/office/2006/metadata/properties" xmlns:ns2="a074ed78-0612-432e-86b4-ee4b9bd6be11" xmlns:ns3="f5aefbbf-e803-4937-bb7d-adf8d334ee86" targetNamespace="http://schemas.microsoft.com/office/2006/metadata/properties" ma:root="true" ma:fieldsID="f5d0d602d1040b5a2f4a4b71bff6efc8" ns2:_="" ns3:_="">
    <xsd:import namespace="a074ed78-0612-432e-86b4-ee4b9bd6be11"/>
    <xsd:import namespace="f5aefbbf-e803-4937-bb7d-adf8d334ee8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74ed78-0612-432e-86b4-ee4b9bd6be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a79c879-9543-4900-8ef9-38b0cbbc337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5aefbbf-e803-4937-bb7d-adf8d334ee8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2d59bb3-eec1-4a3b-9905-abe9b00e8567}" ma:internalName="TaxCatchAll" ma:showField="CatchAllData" ma:web="f5aefbbf-e803-4937-bb7d-adf8d334ee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1B9E7B-1F5D-4650-8E1E-7519107C4315}">
  <ds:schemaRefs>
    <ds:schemaRef ds:uri="http://schemas.microsoft.com/sharepoint/v3/contenttype/forms"/>
  </ds:schemaRefs>
</ds:datastoreItem>
</file>

<file path=customXml/itemProps2.xml><?xml version="1.0" encoding="utf-8"?>
<ds:datastoreItem xmlns:ds="http://schemas.openxmlformats.org/officeDocument/2006/customXml" ds:itemID="{A77B781F-CA08-491A-A6F1-F7575EFA3380}">
  <ds:schemaRefs>
    <ds:schemaRef ds:uri="http://schemas.openxmlformats.org/officeDocument/2006/bibliography"/>
  </ds:schemaRefs>
</ds:datastoreItem>
</file>

<file path=customXml/itemProps3.xml><?xml version="1.0" encoding="utf-8"?>
<ds:datastoreItem xmlns:ds="http://schemas.openxmlformats.org/officeDocument/2006/customXml" ds:itemID="{A000BED3-F54C-414D-A2A4-3CB9371644D5}">
  <ds:schemaRefs>
    <ds:schemaRef ds:uri="http://schemas.microsoft.com/office/2006/metadata/properties"/>
    <ds:schemaRef ds:uri="http://schemas.microsoft.com/office/infopath/2007/PartnerControls"/>
    <ds:schemaRef ds:uri="f5aefbbf-e803-4937-bb7d-adf8d334ee86"/>
    <ds:schemaRef ds:uri="a074ed78-0612-432e-86b4-ee4b9bd6be11"/>
  </ds:schemaRefs>
</ds:datastoreItem>
</file>

<file path=customXml/itemProps4.xml><?xml version="1.0" encoding="utf-8"?>
<ds:datastoreItem xmlns:ds="http://schemas.openxmlformats.org/officeDocument/2006/customXml" ds:itemID="{D3FFE432-FDAD-4D6A-84E0-A019CEC8DE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74ed78-0612-432e-86b4-ee4b9bd6be11"/>
    <ds:schemaRef ds:uri="f5aefbbf-e803-4937-bb7d-adf8d334ee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Medienmitteilung Vorlage.dotx</Template>
  <TotalTime>0</TotalTime>
  <Pages>3</Pages>
  <Words>350</Words>
  <Characters>2208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erstellt durch Vorlagenbauer.ch</Company>
  <LinksUpToDate>false</LinksUpToDate>
  <CharactersWithSpaces>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Stefan Bachmann</cp:lastModifiedBy>
  <cp:revision>4</cp:revision>
  <cp:lastPrinted>2022-12-01T09:28:00Z</cp:lastPrinted>
  <dcterms:created xsi:type="dcterms:W3CDTF">2024-06-17T10:43:00Z</dcterms:created>
  <dcterms:modified xsi:type="dcterms:W3CDTF">2024-06-17T11:57:00Z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0x0101000E594130A2AF244FBF3F304D904ED593</vt:lpwstr>
  </property>
  <property fmtid="{D5CDD505-2E9C-101B-9397-08002B2CF9AE}" pid="3" name="MediaServiceImageTags">
    <vt:lpwstr/>
  </property>
</Properties>
</file>