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2B67" w14:textId="3DECC904" w:rsidR="00107F09" w:rsidRPr="00A654F8" w:rsidRDefault="00C0431F" w:rsidP="003A03A8">
      <w:pPr>
        <w:rPr>
          <w:sz w:val="22"/>
          <w:szCs w:val="22"/>
        </w:rPr>
      </w:pPr>
      <w:r w:rsidRPr="00A654F8">
        <w:rPr>
          <w:sz w:val="22"/>
          <w:szCs w:val="22"/>
        </w:rPr>
        <w:t xml:space="preserve">Medienmitteilung von </w:t>
      </w:r>
      <w:proofErr w:type="spellStart"/>
      <w:r w:rsidRPr="00A654F8">
        <w:rPr>
          <w:sz w:val="22"/>
          <w:szCs w:val="22"/>
        </w:rPr>
        <w:t>BirdLife</w:t>
      </w:r>
      <w:proofErr w:type="spellEnd"/>
      <w:r w:rsidRPr="00A654F8">
        <w:rPr>
          <w:sz w:val="22"/>
          <w:szCs w:val="22"/>
        </w:rPr>
        <w:t xml:space="preserve"> Schweiz vom </w:t>
      </w:r>
      <w:r w:rsidR="00A654F8" w:rsidRPr="00A654F8">
        <w:rPr>
          <w:sz w:val="22"/>
          <w:szCs w:val="22"/>
        </w:rPr>
        <w:t>19</w:t>
      </w:r>
      <w:r w:rsidRPr="00A654F8">
        <w:rPr>
          <w:sz w:val="22"/>
          <w:szCs w:val="22"/>
        </w:rPr>
        <w:t xml:space="preserve">. Juni 2024 </w:t>
      </w:r>
    </w:p>
    <w:p w14:paraId="129A00B0" w14:textId="77777777" w:rsidR="00C0431F" w:rsidRDefault="00C0431F" w:rsidP="003A03A8"/>
    <w:p w14:paraId="15A55D2C" w14:textId="77777777" w:rsidR="00C0431F" w:rsidRDefault="00C0431F" w:rsidP="003A03A8"/>
    <w:p w14:paraId="451DEBE9" w14:textId="77777777" w:rsidR="00C0431F" w:rsidRDefault="00C0431F" w:rsidP="003A03A8"/>
    <w:p w14:paraId="7F275A9D" w14:textId="20CE3D70" w:rsidR="00CE227C" w:rsidRPr="00C0431F" w:rsidRDefault="00FA42C6" w:rsidP="003A03A8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BirdLife</w:t>
      </w:r>
      <w:proofErr w:type="spellEnd"/>
      <w:r>
        <w:rPr>
          <w:b/>
          <w:bCs/>
          <w:sz w:val="36"/>
          <w:szCs w:val="36"/>
        </w:rPr>
        <w:t xml:space="preserve"> bittet um Rücksichtnahme auf sensible Schilfbewohner</w:t>
      </w:r>
    </w:p>
    <w:p w14:paraId="39FD90DD" w14:textId="77777777" w:rsidR="00C0431F" w:rsidRDefault="00C0431F" w:rsidP="003A03A8"/>
    <w:p w14:paraId="760F66EB" w14:textId="77777777" w:rsidR="00C0431F" w:rsidRDefault="00C0431F" w:rsidP="003A03A8"/>
    <w:p w14:paraId="6F47F0BA" w14:textId="448EBFA3" w:rsidR="00C0431F" w:rsidRPr="00A654F8" w:rsidRDefault="006E42D5" w:rsidP="00A654F8">
      <w:pPr>
        <w:spacing w:line="276" w:lineRule="auto"/>
        <w:rPr>
          <w:sz w:val="22"/>
          <w:szCs w:val="22"/>
        </w:rPr>
      </w:pPr>
      <w:r w:rsidRPr="00A654F8">
        <w:rPr>
          <w:b/>
          <w:bCs/>
          <w:sz w:val="22"/>
          <w:szCs w:val="22"/>
        </w:rPr>
        <w:t xml:space="preserve">Ob </w:t>
      </w:r>
      <w:r w:rsidR="00A654F8" w:rsidRPr="00A654F8">
        <w:rPr>
          <w:b/>
          <w:bCs/>
          <w:sz w:val="22"/>
          <w:szCs w:val="22"/>
        </w:rPr>
        <w:t>Vögel, Fische oder Libellen</w:t>
      </w:r>
      <w:r w:rsidRPr="00A654F8">
        <w:rPr>
          <w:b/>
          <w:bCs/>
          <w:sz w:val="22"/>
          <w:szCs w:val="22"/>
        </w:rPr>
        <w:t xml:space="preserve">: Im Schilfgürtel an Seen und Teichen und in Flachwasserzonen </w:t>
      </w:r>
      <w:r w:rsidR="000F6EC3" w:rsidRPr="00A654F8">
        <w:rPr>
          <w:b/>
          <w:bCs/>
          <w:sz w:val="22"/>
          <w:szCs w:val="22"/>
        </w:rPr>
        <w:t>leben</w:t>
      </w:r>
      <w:r w:rsidRPr="00A654F8">
        <w:rPr>
          <w:b/>
          <w:bCs/>
          <w:sz w:val="22"/>
          <w:szCs w:val="22"/>
        </w:rPr>
        <w:t xml:space="preserve"> zahlreiche Tierarten</w:t>
      </w:r>
      <w:r w:rsidR="000F6EC3" w:rsidRPr="00A654F8">
        <w:rPr>
          <w:b/>
          <w:bCs/>
          <w:sz w:val="22"/>
          <w:szCs w:val="22"/>
        </w:rPr>
        <w:t xml:space="preserve"> und ziehen dort teils</w:t>
      </w:r>
      <w:r w:rsidRPr="00A654F8">
        <w:rPr>
          <w:b/>
          <w:bCs/>
          <w:sz w:val="22"/>
          <w:szCs w:val="22"/>
        </w:rPr>
        <w:t xml:space="preserve"> ihre Jungen auf. Diese </w:t>
      </w:r>
      <w:r w:rsidR="00F624F1" w:rsidRPr="00A654F8">
        <w:rPr>
          <w:b/>
          <w:bCs/>
          <w:sz w:val="22"/>
          <w:szCs w:val="22"/>
        </w:rPr>
        <w:t xml:space="preserve">Arten sind </w:t>
      </w:r>
      <w:r w:rsidRPr="00A654F8">
        <w:rPr>
          <w:b/>
          <w:bCs/>
          <w:sz w:val="22"/>
          <w:szCs w:val="22"/>
        </w:rPr>
        <w:t xml:space="preserve">heute </w:t>
      </w:r>
      <w:r w:rsidR="00F624F1" w:rsidRPr="00A654F8">
        <w:rPr>
          <w:b/>
          <w:bCs/>
          <w:sz w:val="22"/>
          <w:szCs w:val="22"/>
        </w:rPr>
        <w:t xml:space="preserve">besonders stark gefährdet. </w:t>
      </w:r>
      <w:r w:rsidR="00C0431F" w:rsidRPr="00A654F8">
        <w:rPr>
          <w:b/>
          <w:bCs/>
          <w:sz w:val="22"/>
          <w:szCs w:val="22"/>
        </w:rPr>
        <w:t xml:space="preserve">BirdLife Schweiz fordert </w:t>
      </w:r>
      <w:r w:rsidR="00F624F1" w:rsidRPr="00A654F8">
        <w:rPr>
          <w:b/>
          <w:bCs/>
          <w:sz w:val="22"/>
          <w:szCs w:val="22"/>
        </w:rPr>
        <w:t xml:space="preserve">deshalb </w:t>
      </w:r>
      <w:r w:rsidR="00C0431F" w:rsidRPr="00A654F8">
        <w:rPr>
          <w:b/>
          <w:bCs/>
          <w:sz w:val="22"/>
          <w:szCs w:val="22"/>
        </w:rPr>
        <w:t xml:space="preserve">die Kantone auf, bei Biotopen von nationaler Bedeutung an Seen konsequent Seeschutzzonen auszuscheiden und diese mit Bojen zu markieren. </w:t>
      </w:r>
      <w:r w:rsidR="00A654F8" w:rsidRPr="00A654F8">
        <w:rPr>
          <w:b/>
          <w:bCs/>
          <w:sz w:val="22"/>
          <w:szCs w:val="22"/>
        </w:rPr>
        <w:t>Damit</w:t>
      </w:r>
      <w:r w:rsidR="00C0431F" w:rsidRPr="00A654F8">
        <w:rPr>
          <w:b/>
          <w:bCs/>
          <w:sz w:val="22"/>
          <w:szCs w:val="22"/>
        </w:rPr>
        <w:t xml:space="preserve"> kann der Konflikt Mensch-Natur an den Seen deutlich entschärft werden</w:t>
      </w:r>
      <w:r w:rsidR="000F6EC3" w:rsidRPr="00A654F8">
        <w:rPr>
          <w:b/>
          <w:bCs/>
          <w:sz w:val="22"/>
          <w:szCs w:val="22"/>
        </w:rPr>
        <w:t xml:space="preserve">. Weiter bittet </w:t>
      </w:r>
      <w:r w:rsidR="00A654F8" w:rsidRPr="00A654F8">
        <w:rPr>
          <w:b/>
          <w:bCs/>
          <w:sz w:val="22"/>
          <w:szCs w:val="22"/>
        </w:rPr>
        <w:br/>
      </w:r>
      <w:proofErr w:type="spellStart"/>
      <w:r w:rsidR="000F6EC3" w:rsidRPr="00A654F8">
        <w:rPr>
          <w:b/>
          <w:bCs/>
          <w:sz w:val="22"/>
          <w:szCs w:val="22"/>
        </w:rPr>
        <w:t>BirdLife</w:t>
      </w:r>
      <w:proofErr w:type="spellEnd"/>
      <w:r w:rsidR="000F6EC3" w:rsidRPr="00A654F8">
        <w:rPr>
          <w:b/>
          <w:bCs/>
          <w:sz w:val="22"/>
          <w:szCs w:val="22"/>
        </w:rPr>
        <w:t xml:space="preserve"> alle </w:t>
      </w:r>
      <w:proofErr w:type="spellStart"/>
      <w:r w:rsidR="000F6EC3" w:rsidRPr="00A654F8">
        <w:rPr>
          <w:b/>
          <w:bCs/>
          <w:sz w:val="22"/>
          <w:szCs w:val="22"/>
        </w:rPr>
        <w:t>WassersportlerInnen</w:t>
      </w:r>
      <w:proofErr w:type="spellEnd"/>
      <w:r w:rsidR="000F6EC3" w:rsidRPr="00A654F8">
        <w:rPr>
          <w:b/>
          <w:bCs/>
          <w:sz w:val="22"/>
          <w:szCs w:val="22"/>
        </w:rPr>
        <w:t>, einige wenige Regeln zu beachten.</w:t>
      </w:r>
      <w:r w:rsidR="00C0431F" w:rsidRPr="00A654F8">
        <w:rPr>
          <w:b/>
          <w:bCs/>
          <w:sz w:val="22"/>
          <w:szCs w:val="22"/>
        </w:rPr>
        <w:t xml:space="preserve"> </w:t>
      </w:r>
    </w:p>
    <w:p w14:paraId="1336AE5F" w14:textId="77777777" w:rsidR="00C0431F" w:rsidRPr="00A654F8" w:rsidRDefault="00C0431F" w:rsidP="00A654F8">
      <w:pPr>
        <w:spacing w:line="276" w:lineRule="auto"/>
        <w:rPr>
          <w:sz w:val="22"/>
          <w:szCs w:val="22"/>
        </w:rPr>
      </w:pPr>
    </w:p>
    <w:p w14:paraId="2835BEB2" w14:textId="239CA0C6" w:rsidR="006E42D5" w:rsidRPr="00A654F8" w:rsidRDefault="00CE227C" w:rsidP="006E42D5">
      <w:pPr>
        <w:spacing w:line="276" w:lineRule="auto"/>
        <w:rPr>
          <w:sz w:val="22"/>
          <w:szCs w:val="22"/>
        </w:rPr>
      </w:pPr>
      <w:r w:rsidRPr="00A654F8">
        <w:rPr>
          <w:sz w:val="22"/>
          <w:szCs w:val="22"/>
        </w:rPr>
        <w:t xml:space="preserve">Endlich sind wärmere Tage in Sicht, die man auch auf und am Wasser geniessen kann. Unsere Seen sind im Sommer beliebte Ausflugsziele. Gleichzeitig </w:t>
      </w:r>
      <w:r w:rsidR="00076C79" w:rsidRPr="00A654F8">
        <w:rPr>
          <w:sz w:val="22"/>
          <w:szCs w:val="22"/>
        </w:rPr>
        <w:t>wurden in der Schweiz viele</w:t>
      </w:r>
      <w:r w:rsidR="00F624F1" w:rsidRPr="00A654F8">
        <w:rPr>
          <w:sz w:val="22"/>
          <w:szCs w:val="22"/>
        </w:rPr>
        <w:t xml:space="preserve"> naturnahe Ufer von Gewässern</w:t>
      </w:r>
      <w:r w:rsidR="00076C79" w:rsidRPr="00A654F8">
        <w:rPr>
          <w:sz w:val="22"/>
          <w:szCs w:val="22"/>
        </w:rPr>
        <w:t xml:space="preserve"> verbaut; </w:t>
      </w:r>
      <w:r w:rsidR="00F624F1" w:rsidRPr="00A654F8">
        <w:rPr>
          <w:sz w:val="22"/>
          <w:szCs w:val="22"/>
        </w:rPr>
        <w:t>Feuchtgebiete</w:t>
      </w:r>
      <w:r w:rsidR="00076C79" w:rsidRPr="00A654F8">
        <w:rPr>
          <w:sz w:val="22"/>
          <w:szCs w:val="22"/>
        </w:rPr>
        <w:t xml:space="preserve"> wurden entwässert und zerstört. Sie sind</w:t>
      </w:r>
      <w:r w:rsidR="00F624F1" w:rsidRPr="00A654F8">
        <w:rPr>
          <w:sz w:val="22"/>
          <w:szCs w:val="22"/>
        </w:rPr>
        <w:t xml:space="preserve"> </w:t>
      </w:r>
      <w:r w:rsidR="003E583B" w:rsidRPr="00A654F8">
        <w:rPr>
          <w:sz w:val="22"/>
          <w:szCs w:val="22"/>
        </w:rPr>
        <w:t xml:space="preserve">besonders bedrohte Lebensräume und weisen hohe Zahlen von gefährdeten Pflanzen- und Tierarten auf. Die noch verbliebenen </w:t>
      </w:r>
      <w:r w:rsidRPr="00A654F8">
        <w:rPr>
          <w:sz w:val="22"/>
          <w:szCs w:val="22"/>
        </w:rPr>
        <w:t xml:space="preserve">Schilfgürtel und Flachwasserzonen </w:t>
      </w:r>
      <w:r w:rsidR="003E583B" w:rsidRPr="00A654F8">
        <w:rPr>
          <w:sz w:val="22"/>
          <w:szCs w:val="22"/>
        </w:rPr>
        <w:t xml:space="preserve">bilden </w:t>
      </w:r>
      <w:r w:rsidRPr="00A654F8">
        <w:rPr>
          <w:sz w:val="22"/>
          <w:szCs w:val="22"/>
        </w:rPr>
        <w:t xml:space="preserve">die Kinderstuben von Vögeln, Fischen und Libellen. Damit die Aufzucht der Jungtiere gelingt, sollen diese Flächen möglichst nicht durch Menschen gestört werden. </w:t>
      </w:r>
    </w:p>
    <w:p w14:paraId="78872365" w14:textId="77777777" w:rsidR="006E42D5" w:rsidRPr="00A654F8" w:rsidRDefault="006E42D5" w:rsidP="006E42D5">
      <w:pPr>
        <w:spacing w:line="276" w:lineRule="auto"/>
        <w:rPr>
          <w:sz w:val="22"/>
          <w:szCs w:val="22"/>
        </w:rPr>
      </w:pPr>
    </w:p>
    <w:p w14:paraId="6F6D321B" w14:textId="63A99FEC" w:rsidR="00CE227C" w:rsidRPr="00A654F8" w:rsidRDefault="00CE227C" w:rsidP="00A654F8">
      <w:pPr>
        <w:spacing w:line="276" w:lineRule="auto"/>
        <w:rPr>
          <w:sz w:val="22"/>
          <w:szCs w:val="22"/>
        </w:rPr>
      </w:pPr>
      <w:r w:rsidRPr="00A654F8">
        <w:rPr>
          <w:sz w:val="22"/>
          <w:szCs w:val="22"/>
        </w:rPr>
        <w:t xml:space="preserve">Bei Mooren und Auen von nationaler Bedeutung oder bei Wasser- und Zugvogelreservaten wären die Kantone verpflichtet, ausreichende Seeuferschutzzonen auszuscheiden. </w:t>
      </w:r>
      <w:r w:rsidR="00CD11EC" w:rsidRPr="00A654F8">
        <w:rPr>
          <w:sz w:val="22"/>
          <w:szCs w:val="22"/>
        </w:rPr>
        <w:t xml:space="preserve">Bei Mooren sollte dies seit 1997 umgesetzt sein, die Auenverordnung besteht seit 1992. </w:t>
      </w:r>
      <w:r w:rsidR="00CD11EC" w:rsidRPr="00A654F8">
        <w:rPr>
          <w:sz w:val="22"/>
          <w:szCs w:val="22"/>
        </w:rPr>
        <w:t>Einige Kantone haben ihre Aufgaben gemacht</w:t>
      </w:r>
      <w:r w:rsidRPr="00A654F8">
        <w:rPr>
          <w:sz w:val="22"/>
          <w:szCs w:val="22"/>
        </w:rPr>
        <w:t xml:space="preserve">, </w:t>
      </w:r>
      <w:r w:rsidR="00CD11EC" w:rsidRPr="00A654F8">
        <w:rPr>
          <w:sz w:val="22"/>
          <w:szCs w:val="22"/>
        </w:rPr>
        <w:t xml:space="preserve">doch sind </w:t>
      </w:r>
      <w:r w:rsidRPr="00A654F8">
        <w:rPr>
          <w:sz w:val="22"/>
          <w:szCs w:val="22"/>
        </w:rPr>
        <w:t xml:space="preserve">die Seeuferschutzzonen </w:t>
      </w:r>
      <w:r w:rsidR="001477E0" w:rsidRPr="00A654F8">
        <w:rPr>
          <w:sz w:val="22"/>
          <w:szCs w:val="22"/>
        </w:rPr>
        <w:t xml:space="preserve">oft </w:t>
      </w:r>
      <w:r w:rsidRPr="00A654F8">
        <w:rPr>
          <w:sz w:val="22"/>
          <w:szCs w:val="22"/>
        </w:rPr>
        <w:t>nicht durch Bojen markiert, so</w:t>
      </w:r>
      <w:r w:rsidR="006E42D5" w:rsidRPr="00A654F8">
        <w:rPr>
          <w:sz w:val="22"/>
          <w:szCs w:val="22"/>
        </w:rPr>
        <w:t xml:space="preserve"> </w:t>
      </w:r>
      <w:r w:rsidRPr="00A654F8">
        <w:rPr>
          <w:sz w:val="22"/>
          <w:szCs w:val="22"/>
        </w:rPr>
        <w:t xml:space="preserve">dass niemand weiss, dass man </w:t>
      </w:r>
      <w:r w:rsidR="00CD11EC" w:rsidRPr="00A654F8">
        <w:rPr>
          <w:sz w:val="22"/>
          <w:szCs w:val="22"/>
        </w:rPr>
        <w:t xml:space="preserve">dort </w:t>
      </w:r>
      <w:r w:rsidRPr="00A654F8">
        <w:rPr>
          <w:sz w:val="22"/>
          <w:szCs w:val="22"/>
        </w:rPr>
        <w:t>Abstand halten sollte</w:t>
      </w:r>
      <w:r w:rsidR="00CD11EC" w:rsidRPr="00A654F8">
        <w:rPr>
          <w:sz w:val="22"/>
          <w:szCs w:val="22"/>
        </w:rPr>
        <w:t xml:space="preserve">. Andere </w:t>
      </w:r>
      <w:r w:rsidRPr="00A654F8">
        <w:rPr>
          <w:sz w:val="22"/>
          <w:szCs w:val="22"/>
        </w:rPr>
        <w:t>Kantone</w:t>
      </w:r>
      <w:r w:rsidR="00CD11EC" w:rsidRPr="00A654F8">
        <w:rPr>
          <w:sz w:val="22"/>
          <w:szCs w:val="22"/>
        </w:rPr>
        <w:t xml:space="preserve"> sind </w:t>
      </w:r>
      <w:r w:rsidRPr="00A654F8">
        <w:rPr>
          <w:sz w:val="22"/>
          <w:szCs w:val="22"/>
        </w:rPr>
        <w:t xml:space="preserve">ihren Pflichten zur Ausscheidung von Schutzzonen noch nicht nachgekommen. BirdLife Schweiz fordert die Kantone auf, zum Wohle von Mensch und Natur ihre langjährigen Pendenzen </w:t>
      </w:r>
      <w:r w:rsidR="00F03A9E" w:rsidRPr="00A654F8">
        <w:rPr>
          <w:sz w:val="22"/>
          <w:szCs w:val="22"/>
        </w:rPr>
        <w:t xml:space="preserve">endlich </w:t>
      </w:r>
      <w:r w:rsidRPr="00A654F8">
        <w:rPr>
          <w:sz w:val="22"/>
          <w:szCs w:val="22"/>
        </w:rPr>
        <w:t>abzutragen.</w:t>
      </w:r>
      <w:r w:rsidR="00F03A9E" w:rsidRPr="00A654F8">
        <w:rPr>
          <w:sz w:val="22"/>
          <w:szCs w:val="22"/>
        </w:rPr>
        <w:t xml:space="preserve"> Seeuferschutzzonen nehmen in der Regel wenige Prozent der Seefläche ein, der Rest ist für die Erholungssuchenden frei zugänglich. </w:t>
      </w:r>
    </w:p>
    <w:p w14:paraId="74328253" w14:textId="77777777" w:rsidR="00F03A9E" w:rsidRPr="00A654F8" w:rsidRDefault="00F03A9E" w:rsidP="00A654F8">
      <w:pPr>
        <w:spacing w:line="276" w:lineRule="auto"/>
        <w:rPr>
          <w:sz w:val="22"/>
          <w:szCs w:val="22"/>
        </w:rPr>
      </w:pPr>
    </w:p>
    <w:p w14:paraId="3E0771E4" w14:textId="0747BC30" w:rsidR="00F03A9E" w:rsidRPr="00A654F8" w:rsidRDefault="00751A05" w:rsidP="00A654F8">
      <w:pPr>
        <w:spacing w:line="276" w:lineRule="auto"/>
        <w:rPr>
          <w:sz w:val="22"/>
          <w:szCs w:val="22"/>
        </w:rPr>
      </w:pPr>
      <w:r w:rsidRPr="00A654F8">
        <w:rPr>
          <w:sz w:val="22"/>
          <w:szCs w:val="22"/>
        </w:rPr>
        <w:t>Viele Erholungsuchende respektieren</w:t>
      </w:r>
      <w:r w:rsidR="00F03A9E" w:rsidRPr="00A654F8">
        <w:rPr>
          <w:sz w:val="22"/>
          <w:szCs w:val="22"/>
        </w:rPr>
        <w:t xml:space="preserve"> die Seeuferschutzzonen. Regelmässig werden diese minimalen Schutzflächen </w:t>
      </w:r>
      <w:r w:rsidR="003327FC" w:rsidRPr="00A654F8">
        <w:rPr>
          <w:sz w:val="22"/>
          <w:szCs w:val="22"/>
        </w:rPr>
        <w:t xml:space="preserve">jedoch noch </w:t>
      </w:r>
      <w:r w:rsidR="00F03A9E" w:rsidRPr="00A654F8">
        <w:rPr>
          <w:sz w:val="22"/>
          <w:szCs w:val="22"/>
        </w:rPr>
        <w:t>von ankernden Booten</w:t>
      </w:r>
      <w:r w:rsidR="00A654F8" w:rsidRPr="00A654F8">
        <w:rPr>
          <w:sz w:val="22"/>
          <w:szCs w:val="22"/>
        </w:rPr>
        <w:t>, Gummiboot-</w:t>
      </w:r>
      <w:proofErr w:type="spellStart"/>
      <w:r w:rsidR="00A654F8" w:rsidRPr="00A654F8">
        <w:rPr>
          <w:sz w:val="22"/>
          <w:szCs w:val="22"/>
        </w:rPr>
        <w:t>SportlerInnen</w:t>
      </w:r>
      <w:proofErr w:type="spellEnd"/>
      <w:r w:rsidR="00F03A9E" w:rsidRPr="00A654F8">
        <w:rPr>
          <w:sz w:val="22"/>
          <w:szCs w:val="22"/>
        </w:rPr>
        <w:t xml:space="preserve"> oder Stand-UP-Pa</w:t>
      </w:r>
      <w:r w:rsidR="006E42D5" w:rsidRPr="00A654F8">
        <w:rPr>
          <w:sz w:val="22"/>
          <w:szCs w:val="22"/>
        </w:rPr>
        <w:t>d</w:t>
      </w:r>
      <w:r w:rsidR="00F03A9E" w:rsidRPr="00A654F8">
        <w:rPr>
          <w:sz w:val="22"/>
          <w:szCs w:val="22"/>
        </w:rPr>
        <w:t xml:space="preserve">dlern torpediert. </w:t>
      </w:r>
      <w:r w:rsidR="009D0027" w:rsidRPr="00A654F8">
        <w:rPr>
          <w:sz w:val="22"/>
          <w:szCs w:val="22"/>
        </w:rPr>
        <w:t xml:space="preserve">Dies geschieht </w:t>
      </w:r>
      <w:r w:rsidR="00A654F8" w:rsidRPr="00A654F8">
        <w:rPr>
          <w:sz w:val="22"/>
          <w:szCs w:val="22"/>
        </w:rPr>
        <w:t xml:space="preserve">wohl </w:t>
      </w:r>
      <w:r w:rsidR="009D0027" w:rsidRPr="00A654F8">
        <w:rPr>
          <w:sz w:val="22"/>
          <w:szCs w:val="22"/>
        </w:rPr>
        <w:t>oftmals nicht in böser Absicht</w:t>
      </w:r>
      <w:r w:rsidR="00A654F8" w:rsidRPr="00A654F8">
        <w:rPr>
          <w:sz w:val="22"/>
          <w:szCs w:val="22"/>
        </w:rPr>
        <w:t>,</w:t>
      </w:r>
      <w:r w:rsidR="009D0027" w:rsidRPr="00A654F8">
        <w:rPr>
          <w:sz w:val="22"/>
          <w:szCs w:val="22"/>
        </w:rPr>
        <w:t xml:space="preserve"> sondern mangels Wissen. Hier bittet BirdLife Schweiz um Rücksichtnahme. </w:t>
      </w:r>
      <w:r w:rsidR="00CD11EC" w:rsidRPr="00A654F8">
        <w:rPr>
          <w:sz w:val="22"/>
          <w:szCs w:val="22"/>
        </w:rPr>
        <w:t xml:space="preserve">Wenn </w:t>
      </w:r>
      <w:r w:rsidR="00F03A9E" w:rsidRPr="00A654F8">
        <w:rPr>
          <w:sz w:val="22"/>
          <w:szCs w:val="22"/>
        </w:rPr>
        <w:t>man nicht sicher</w:t>
      </w:r>
      <w:r w:rsidR="00CD11EC" w:rsidRPr="00A654F8">
        <w:rPr>
          <w:sz w:val="22"/>
          <w:szCs w:val="22"/>
        </w:rPr>
        <w:t xml:space="preserve"> ist</w:t>
      </w:r>
      <w:r w:rsidR="00F03A9E" w:rsidRPr="00A654F8">
        <w:rPr>
          <w:sz w:val="22"/>
          <w:szCs w:val="22"/>
        </w:rPr>
        <w:t>, ob eine Schilf- oder Flachwasser-Zone geschützt ist, ist es auf alle Fälle ratsam</w:t>
      </w:r>
      <w:r w:rsidR="00CD11EC" w:rsidRPr="00A654F8">
        <w:rPr>
          <w:sz w:val="22"/>
          <w:szCs w:val="22"/>
        </w:rPr>
        <w:t>,</w:t>
      </w:r>
      <w:r w:rsidR="00F03A9E" w:rsidRPr="00A654F8">
        <w:rPr>
          <w:sz w:val="22"/>
          <w:szCs w:val="22"/>
        </w:rPr>
        <w:t xml:space="preserve"> einen Abstand von mindestens 100 Metern einzuhalten. </w:t>
      </w:r>
      <w:r w:rsidR="003327FC" w:rsidRPr="00A654F8">
        <w:rPr>
          <w:sz w:val="22"/>
          <w:szCs w:val="22"/>
        </w:rPr>
        <w:t>Dies erlaubt es Vögeln, Nahrung für ihre Jungen zu suchen</w:t>
      </w:r>
      <w:r w:rsidR="00A654F8" w:rsidRPr="00A654F8">
        <w:rPr>
          <w:sz w:val="22"/>
          <w:szCs w:val="22"/>
        </w:rPr>
        <w:t>;</w:t>
      </w:r>
      <w:r w:rsidR="003327FC" w:rsidRPr="00A654F8">
        <w:rPr>
          <w:sz w:val="22"/>
          <w:szCs w:val="22"/>
        </w:rPr>
        <w:t xml:space="preserve"> Jungfische und Libellenlarven können sich ungestört in Flachwasserzonen aufhalten. </w:t>
      </w:r>
    </w:p>
    <w:p w14:paraId="7C268AFE" w14:textId="77777777" w:rsidR="00CD11EC" w:rsidRPr="00A654F8" w:rsidRDefault="00CD11EC" w:rsidP="00A654F8">
      <w:pPr>
        <w:spacing w:line="276" w:lineRule="auto"/>
        <w:rPr>
          <w:sz w:val="22"/>
          <w:szCs w:val="22"/>
        </w:rPr>
      </w:pPr>
    </w:p>
    <w:p w14:paraId="39FB4FBB" w14:textId="2E14BDC0" w:rsidR="003327FC" w:rsidRPr="00A654F8" w:rsidRDefault="003327FC" w:rsidP="00A654F8">
      <w:pPr>
        <w:spacing w:line="276" w:lineRule="auto"/>
        <w:rPr>
          <w:sz w:val="22"/>
          <w:szCs w:val="22"/>
        </w:rPr>
      </w:pPr>
      <w:r w:rsidRPr="00A654F8">
        <w:rPr>
          <w:sz w:val="22"/>
          <w:szCs w:val="22"/>
        </w:rPr>
        <w:t xml:space="preserve">BirdLife Schweiz dankt allen, die sich der Biodiversität gegenüber respektvoll verhalten. </w:t>
      </w:r>
    </w:p>
    <w:p w14:paraId="0F562C26" w14:textId="77777777" w:rsidR="00A654F8" w:rsidRPr="00A654F8" w:rsidRDefault="00A95B6B" w:rsidP="00A654F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54F8">
        <w:rPr>
          <w:rFonts w:asciiTheme="minorHAnsi" w:hAnsiTheme="minorHAnsi" w:cstheme="minorHAnsi"/>
          <w:b/>
          <w:bCs/>
          <w:sz w:val="22"/>
          <w:szCs w:val="22"/>
        </w:rPr>
        <w:lastRenderedPageBreak/>
        <w:t>Die wichtigsten Regeln beim Wassersport</w:t>
      </w:r>
    </w:p>
    <w:p w14:paraId="6D3498BD" w14:textId="1D0A2932" w:rsidR="00A654F8" w:rsidRPr="00A654F8" w:rsidRDefault="00A654F8" w:rsidP="00A654F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54F8"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 xml:space="preserve">- </w:t>
      </w:r>
      <w:r w:rsidR="00A95B6B" w:rsidRPr="00A654F8"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>Abstand halten zum Schilf</w:t>
      </w:r>
      <w:r w:rsidR="00A95B6B" w:rsidRPr="00A654F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A95B6B" w:rsidRPr="00A654F8">
        <w:rPr>
          <w:rFonts w:asciiTheme="minorHAnsi" w:hAnsiTheme="minorHAnsi" w:cstheme="minorHAnsi"/>
          <w:sz w:val="22"/>
          <w:szCs w:val="22"/>
        </w:rPr>
        <w:t>Wo</w:t>
      </w:r>
      <w:proofErr w:type="spellEnd"/>
      <w:r w:rsidR="00A95B6B" w:rsidRPr="00A654F8">
        <w:rPr>
          <w:rFonts w:asciiTheme="minorHAnsi" w:hAnsiTheme="minorHAnsi" w:cstheme="minorHAnsi"/>
          <w:sz w:val="22"/>
          <w:szCs w:val="22"/>
        </w:rPr>
        <w:t xml:space="preserve"> immer möglich mindestens 100 m.</w:t>
      </w:r>
    </w:p>
    <w:p w14:paraId="4592D6A4" w14:textId="52512123" w:rsidR="00A654F8" w:rsidRPr="00A654F8" w:rsidRDefault="00A654F8" w:rsidP="00A654F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 xml:space="preserve">- </w:t>
      </w:r>
      <w:r w:rsidR="00A95B6B" w:rsidRPr="00A654F8"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>Abstand halten zu Kiesinseln und Sandbänken</w:t>
      </w:r>
      <w:r w:rsidR="00A95B6B" w:rsidRPr="00A654F8">
        <w:rPr>
          <w:rFonts w:asciiTheme="minorHAnsi" w:hAnsiTheme="minorHAnsi" w:cstheme="minorHAnsi"/>
          <w:sz w:val="22"/>
          <w:szCs w:val="22"/>
        </w:rPr>
        <w:br/>
        <w:t>Nach Möglichkeit mindestens 10</w:t>
      </w:r>
      <w:r w:rsidR="001477E0" w:rsidRPr="00A654F8">
        <w:rPr>
          <w:rFonts w:asciiTheme="minorHAnsi" w:hAnsiTheme="minorHAnsi" w:cstheme="minorHAnsi"/>
          <w:sz w:val="22"/>
          <w:szCs w:val="22"/>
        </w:rPr>
        <w:t>0</w:t>
      </w:r>
      <w:r w:rsidR="00A95B6B" w:rsidRPr="00A654F8">
        <w:rPr>
          <w:rFonts w:asciiTheme="minorHAnsi" w:hAnsiTheme="minorHAnsi" w:cstheme="minorHAnsi"/>
          <w:sz w:val="22"/>
          <w:szCs w:val="22"/>
        </w:rPr>
        <w:t xml:space="preserve"> m. Kiesinseln und Sandbänke nicht anfahren und betreten!</w:t>
      </w:r>
    </w:p>
    <w:p w14:paraId="2A2C96C1" w14:textId="489F1FE0" w:rsidR="00A654F8" w:rsidRPr="00A654F8" w:rsidRDefault="00A654F8" w:rsidP="00A654F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 xml:space="preserve">- </w:t>
      </w:r>
      <w:r w:rsidR="00A95B6B" w:rsidRPr="00A654F8"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>Grosse Distanz wahren zu Vogelansammlungen</w:t>
      </w:r>
      <w:r w:rsidR="00A95B6B" w:rsidRPr="00A654F8">
        <w:rPr>
          <w:rFonts w:asciiTheme="minorHAnsi" w:hAnsiTheme="minorHAnsi" w:cstheme="minorHAnsi"/>
          <w:sz w:val="22"/>
          <w:szCs w:val="22"/>
        </w:rPr>
        <w:br/>
        <w:t>Störungen sind schon in 1 km Entfernung möglich!</w:t>
      </w:r>
    </w:p>
    <w:p w14:paraId="74D3B14C" w14:textId="7F1380BC" w:rsidR="00A95B6B" w:rsidRPr="00A654F8" w:rsidRDefault="00A654F8" w:rsidP="00A654F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 xml:space="preserve">- </w:t>
      </w:r>
      <w:r w:rsidR="00A95B6B" w:rsidRPr="00A654F8">
        <w:rPr>
          <w:rStyle w:val="Fett"/>
          <w:rFonts w:asciiTheme="minorHAnsi" w:hAnsiTheme="minorHAnsi" w:cstheme="minorHAnsi"/>
          <w:b/>
          <w:bCs w:val="0"/>
          <w:sz w:val="22"/>
          <w:szCs w:val="22"/>
        </w:rPr>
        <w:t>Schutzgebiete respektieren</w:t>
      </w:r>
      <w:r w:rsidR="00A95B6B" w:rsidRPr="00A654F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A95B6B" w:rsidRPr="00A654F8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="00A95B6B" w:rsidRPr="00A654F8">
        <w:rPr>
          <w:rFonts w:asciiTheme="minorHAnsi" w:hAnsiTheme="minorHAnsi" w:cstheme="minorHAnsi"/>
          <w:sz w:val="22"/>
          <w:szCs w:val="22"/>
        </w:rPr>
        <w:t xml:space="preserve"> der Fahrt Karten und Infotafeln konsultieren.</w:t>
      </w:r>
    </w:p>
    <w:p w14:paraId="223B66DA" w14:textId="77777777" w:rsidR="00A95B6B" w:rsidRDefault="00A95B6B" w:rsidP="00A6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126C3A" w14:textId="77777777" w:rsidR="003327FC" w:rsidRDefault="003327FC" w:rsidP="003A03A8"/>
    <w:p w14:paraId="1C21F0C9" w14:textId="58848869" w:rsidR="003327FC" w:rsidRDefault="003327FC" w:rsidP="003A03A8"/>
    <w:p w14:paraId="6F720480" w14:textId="464DD858" w:rsidR="00A654F8" w:rsidRDefault="00A654F8" w:rsidP="003A03A8">
      <w:r>
        <w:rPr>
          <w:noProof/>
        </w:rPr>
        <mc:AlternateContent>
          <mc:Choice Requires="wps">
            <w:drawing>
              <wp:inline distT="0" distB="0" distL="0" distR="0" wp14:anchorId="33718CE6" wp14:editId="0CDEAD15">
                <wp:extent cx="6030595" cy="2707562"/>
                <wp:effectExtent l="0" t="0" r="1905" b="127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2707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A004B" w14:textId="77777777" w:rsidR="00A654F8" w:rsidRDefault="00A654F8" w:rsidP="00A654F8">
                            <w:pPr>
                              <w:pStyle w:val="berschrift1"/>
                              <w:spacing w:before="240" w:after="240"/>
                            </w:pPr>
                            <w:r>
                              <w:t>Gemeinsam für die Biodiversität – lokal bis weltweit</w:t>
                            </w:r>
                          </w:p>
                          <w:p w14:paraId="577A3308" w14:textId="77777777" w:rsidR="00A654F8" w:rsidRPr="001F1B7C" w:rsidRDefault="00A654F8" w:rsidP="00A654F8">
                            <w:pPr>
                              <w:pStyle w:val="StandardmitAbsatz"/>
                              <w:spacing w:line="276" w:lineRule="auto"/>
                              <w:rPr>
                                <w:bCs/>
                              </w:rPr>
                            </w:pP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 Schweiz engagiert sich mit viel Herzblut und Fachkenntnis für die Natur. </w:t>
                            </w:r>
                            <w:r w:rsidRPr="001F1B7C">
                              <w:t>Gemeinsam mit unseren 69'000 Mitgliedern, 430 lokalen Sektionen in den Gemeinden und 19 Kantonalverbänden packen wir auf allen Ebenen für die Biodiversität an. M</w:t>
                            </w:r>
                            <w:r w:rsidRPr="001F1B7C">
                              <w:rPr>
                                <w:bCs/>
                              </w:rPr>
                              <w:t xml:space="preserve">it weiteren </w:t>
                            </w: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>-Organisationen aus 120 Ländern</w:t>
                            </w:r>
                            <w:r w:rsidRPr="001F1B7C">
                              <w:t xml:space="preserve"> bilden wir </w:t>
                            </w:r>
                            <w:r w:rsidRPr="001F1B7C">
                              <w:rPr>
                                <w:bCs/>
                              </w:rPr>
                              <w:t xml:space="preserve">das grösste Naturschutz-Netzwerk der Welt: </w:t>
                            </w: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 International – in der Gemeinde verwurzelt, weltweit wirksam.</w:t>
                            </w:r>
                          </w:p>
                          <w:p w14:paraId="0604A86E" w14:textId="77777777" w:rsidR="00A654F8" w:rsidRPr="001F1B7C" w:rsidRDefault="00A654F8" w:rsidP="00A654F8">
                            <w:pPr>
                              <w:pStyle w:val="StandardmitAbsatz"/>
                              <w:spacing w:line="276" w:lineRule="auto"/>
                              <w:rPr>
                                <w:bCs/>
                              </w:rPr>
                            </w:pP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 fördert gefährdete Arten wie Steinkauz oder Eisvogel sowie ihre Lebensräume und kämpft für bessere politische Rahmenbedingungen. Mit den </w:t>
                            </w: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-Naturzentren, vielfältigen </w:t>
                            </w: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-Kursen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1F1B7C">
                              <w:rPr>
                                <w:bCs/>
                              </w:rPr>
                              <w:t xml:space="preserve">und -Publikationen machen wir die Natur hautnah erlebbar und begeistern für ihren Schutz. </w:t>
                            </w:r>
                          </w:p>
                          <w:p w14:paraId="7BBE345C" w14:textId="77777777" w:rsidR="00A654F8" w:rsidRPr="001F1B7C" w:rsidRDefault="00A654F8" w:rsidP="00A654F8">
                            <w:pPr>
                              <w:pStyle w:val="StandardmitAbsatz"/>
                              <w:spacing w:line="276" w:lineRule="auto"/>
                              <w:rPr>
                                <w:bCs/>
                              </w:rPr>
                            </w:pPr>
                            <w:r w:rsidRPr="001F1B7C">
                              <w:rPr>
                                <w:bCs/>
                              </w:rPr>
                              <w:t xml:space="preserve">Schlägt auch Ihr Herz für die Natur und die Vogelwelt? Werden Sie Teil des engagierten </w:t>
                            </w: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-Netzwerks: </w:t>
                            </w:r>
                            <w:r w:rsidRPr="001F1B7C">
                              <w:rPr>
                                <w:b/>
                              </w:rPr>
                              <w:t>www.birdlife.ch</w:t>
                            </w:r>
                          </w:p>
                          <w:p w14:paraId="4AEBBAA9" w14:textId="77777777" w:rsidR="00A654F8" w:rsidRDefault="00A654F8" w:rsidP="00A654F8">
                            <w:pPr>
                              <w:pStyle w:val="StandardmitAbsatz"/>
                              <w:spacing w:line="276" w:lineRule="auto"/>
                            </w:pPr>
                            <w:proofErr w:type="spellStart"/>
                            <w:r w:rsidRPr="001F1B7C">
                              <w:rPr>
                                <w:bCs/>
                              </w:rPr>
                              <w:t>BirdLife</w:t>
                            </w:r>
                            <w:proofErr w:type="spellEnd"/>
                            <w:r w:rsidRPr="001F1B7C">
                              <w:rPr>
                                <w:bCs/>
                              </w:rPr>
                              <w:t xml:space="preserve"> Schweiz dankt für Ihr Interesse und Ihre Unterstützung!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718CE6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width:474.85pt;height:2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" fillcolor="#daf2d5 [661]" stroked="f" strokeweight=".5pt">
                <v:textbox style="mso-fit-shape-to-text:t" inset="3mm,0,3mm,2mm">
                  <w:txbxContent>
                    <w:p w14:paraId="63CA004B" w14:textId="77777777" w:rsidR="00A654F8" w:rsidRDefault="00A654F8" w:rsidP="00A654F8">
                      <w:pPr>
                        <w:pStyle w:val="berschrift1"/>
                        <w:spacing w:before="240" w:after="240"/>
                      </w:pPr>
                      <w:r>
                        <w:t>Gemeinsam für die Biodiversität – lokal bis weltweit</w:t>
                      </w:r>
                    </w:p>
                    <w:p w14:paraId="577A3308" w14:textId="77777777" w:rsidR="00A654F8" w:rsidRPr="001F1B7C" w:rsidRDefault="00A654F8" w:rsidP="00A654F8">
                      <w:pPr>
                        <w:pStyle w:val="StandardmitAbsatz"/>
                        <w:spacing w:line="276" w:lineRule="auto"/>
                        <w:rPr>
                          <w:bCs/>
                        </w:rPr>
                      </w:pP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 Schweiz engagiert sich mit viel Herzblut und Fachkenntnis für die Natur. </w:t>
                      </w:r>
                      <w:r w:rsidRPr="001F1B7C">
                        <w:t>Gemeinsam mit unseren 69'000 Mitgliedern, 430 lokalen Sektionen in den Gemeinden und 19 Kantonalverbänden packen wir auf allen Ebenen für die Biodiversität an. M</w:t>
                      </w:r>
                      <w:r w:rsidRPr="001F1B7C">
                        <w:rPr>
                          <w:bCs/>
                        </w:rPr>
                        <w:t xml:space="preserve">it weiteren </w:t>
                      </w: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>-Organisationen aus 120 Ländern</w:t>
                      </w:r>
                      <w:r w:rsidRPr="001F1B7C">
                        <w:t xml:space="preserve"> bilden wir </w:t>
                      </w:r>
                      <w:r w:rsidRPr="001F1B7C">
                        <w:rPr>
                          <w:bCs/>
                        </w:rPr>
                        <w:t xml:space="preserve">das grösste Naturschutz-Netzwerk der Welt: </w:t>
                      </w: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 International – in der Gemeinde verwurzelt, weltweit wirksam.</w:t>
                      </w:r>
                    </w:p>
                    <w:p w14:paraId="0604A86E" w14:textId="77777777" w:rsidR="00A654F8" w:rsidRPr="001F1B7C" w:rsidRDefault="00A654F8" w:rsidP="00A654F8">
                      <w:pPr>
                        <w:pStyle w:val="StandardmitAbsatz"/>
                        <w:spacing w:line="276" w:lineRule="auto"/>
                        <w:rPr>
                          <w:bCs/>
                        </w:rPr>
                      </w:pP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 fördert gefährdete Arten wie Steinkauz oder Eisvogel sowie ihre Lebensräume und kämpft für bessere politische Rahmenbedingungen. Mit den </w:t>
                      </w: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-Naturzentren, vielfältigen </w:t>
                      </w: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-Kursen </w:t>
                      </w:r>
                      <w:r>
                        <w:rPr>
                          <w:bCs/>
                        </w:rPr>
                        <w:br/>
                      </w:r>
                      <w:r w:rsidRPr="001F1B7C">
                        <w:rPr>
                          <w:bCs/>
                        </w:rPr>
                        <w:t xml:space="preserve">und -Publikationen machen wir die Natur hautnah erlebbar und begeistern für ihren Schutz. </w:t>
                      </w:r>
                    </w:p>
                    <w:p w14:paraId="7BBE345C" w14:textId="77777777" w:rsidR="00A654F8" w:rsidRPr="001F1B7C" w:rsidRDefault="00A654F8" w:rsidP="00A654F8">
                      <w:pPr>
                        <w:pStyle w:val="StandardmitAbsatz"/>
                        <w:spacing w:line="276" w:lineRule="auto"/>
                        <w:rPr>
                          <w:bCs/>
                        </w:rPr>
                      </w:pPr>
                      <w:r w:rsidRPr="001F1B7C">
                        <w:rPr>
                          <w:bCs/>
                        </w:rPr>
                        <w:t xml:space="preserve">Schlägt auch Ihr Herz für die Natur und die Vogelwelt? Werden Sie Teil des engagierten </w:t>
                      </w: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-Netzwerks: </w:t>
                      </w:r>
                      <w:r w:rsidRPr="001F1B7C">
                        <w:rPr>
                          <w:b/>
                        </w:rPr>
                        <w:t>www.birdlife.ch</w:t>
                      </w:r>
                    </w:p>
                    <w:p w14:paraId="4AEBBAA9" w14:textId="77777777" w:rsidR="00A654F8" w:rsidRDefault="00A654F8" w:rsidP="00A654F8">
                      <w:pPr>
                        <w:pStyle w:val="StandardmitAbsatz"/>
                        <w:spacing w:line="276" w:lineRule="auto"/>
                      </w:pPr>
                      <w:proofErr w:type="spellStart"/>
                      <w:r w:rsidRPr="001F1B7C">
                        <w:rPr>
                          <w:bCs/>
                        </w:rPr>
                        <w:t>BirdLife</w:t>
                      </w:r>
                      <w:proofErr w:type="spellEnd"/>
                      <w:r w:rsidRPr="001F1B7C">
                        <w:rPr>
                          <w:bCs/>
                        </w:rPr>
                        <w:t xml:space="preserve"> Schweiz dankt für Ihr Interesse und Ihre Unterstützung!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77B70" w14:textId="77777777" w:rsidR="00A654F8" w:rsidRDefault="00A654F8" w:rsidP="003A03A8"/>
    <w:p w14:paraId="568EBC9F" w14:textId="77777777" w:rsidR="00A654F8" w:rsidRDefault="00A654F8" w:rsidP="003A03A8">
      <w:pPr>
        <w:rPr>
          <w:b/>
          <w:bCs/>
        </w:rPr>
      </w:pPr>
    </w:p>
    <w:p w14:paraId="06F9387B" w14:textId="77777777" w:rsidR="00A654F8" w:rsidRDefault="00A654F8" w:rsidP="003A03A8">
      <w:pPr>
        <w:rPr>
          <w:b/>
          <w:bCs/>
        </w:rPr>
      </w:pPr>
    </w:p>
    <w:p w14:paraId="0BC07C04" w14:textId="3CE70D62" w:rsidR="003327FC" w:rsidRPr="00A654F8" w:rsidRDefault="003327FC" w:rsidP="003A03A8">
      <w:pPr>
        <w:rPr>
          <w:b/>
          <w:bCs/>
          <w:sz w:val="22"/>
          <w:szCs w:val="22"/>
        </w:rPr>
      </w:pPr>
      <w:r w:rsidRPr="00A654F8">
        <w:rPr>
          <w:b/>
          <w:bCs/>
          <w:sz w:val="22"/>
          <w:szCs w:val="22"/>
        </w:rPr>
        <w:t xml:space="preserve">Für die Redaktion: </w:t>
      </w:r>
    </w:p>
    <w:p w14:paraId="6D47900F" w14:textId="77777777" w:rsidR="003327FC" w:rsidRPr="00A654F8" w:rsidRDefault="003327FC" w:rsidP="003A03A8">
      <w:pPr>
        <w:rPr>
          <w:sz w:val="22"/>
          <w:szCs w:val="22"/>
        </w:rPr>
      </w:pPr>
    </w:p>
    <w:p w14:paraId="423F9162" w14:textId="2A3EA8E7" w:rsidR="003327FC" w:rsidRPr="00A654F8" w:rsidRDefault="003327FC" w:rsidP="003A03A8">
      <w:pPr>
        <w:rPr>
          <w:sz w:val="22"/>
          <w:szCs w:val="22"/>
        </w:rPr>
      </w:pPr>
      <w:r w:rsidRPr="00A654F8">
        <w:rPr>
          <w:sz w:val="22"/>
          <w:szCs w:val="22"/>
        </w:rPr>
        <w:t xml:space="preserve">Auskunft: </w:t>
      </w:r>
      <w:r w:rsidR="00A654F8">
        <w:rPr>
          <w:sz w:val="22"/>
          <w:szCs w:val="22"/>
        </w:rPr>
        <w:br/>
      </w:r>
      <w:r w:rsidR="00A654F8" w:rsidRPr="00A654F8">
        <w:rPr>
          <w:sz w:val="22"/>
          <w:szCs w:val="22"/>
        </w:rPr>
        <w:t>Stefan Bachmann, Medienverantwortlicher, stefan.bachmann@birdlife.ch, 078 740 50 51</w:t>
      </w:r>
      <w:r w:rsidR="00CD11EC" w:rsidRPr="00A654F8">
        <w:rPr>
          <w:sz w:val="22"/>
          <w:szCs w:val="22"/>
        </w:rPr>
        <w:t xml:space="preserve"> </w:t>
      </w:r>
    </w:p>
    <w:p w14:paraId="1DA210F8" w14:textId="77777777" w:rsidR="003327FC" w:rsidRPr="00A654F8" w:rsidRDefault="003327FC" w:rsidP="003A03A8">
      <w:pPr>
        <w:rPr>
          <w:sz w:val="22"/>
          <w:szCs w:val="22"/>
        </w:rPr>
      </w:pPr>
    </w:p>
    <w:p w14:paraId="6249217A" w14:textId="1EB96076" w:rsidR="003327FC" w:rsidRPr="00A654F8" w:rsidRDefault="003327FC" w:rsidP="003A03A8">
      <w:pPr>
        <w:rPr>
          <w:sz w:val="22"/>
          <w:szCs w:val="22"/>
        </w:rPr>
      </w:pPr>
      <w:r w:rsidRPr="00A654F8">
        <w:rPr>
          <w:sz w:val="22"/>
          <w:szCs w:val="22"/>
        </w:rPr>
        <w:t xml:space="preserve">Bilder: </w:t>
      </w:r>
      <w:r w:rsidR="00A654F8" w:rsidRPr="00A654F8">
        <w:rPr>
          <w:sz w:val="22"/>
          <w:szCs w:val="22"/>
        </w:rPr>
        <w:t>birdlife.ch/</w:t>
      </w:r>
      <w:proofErr w:type="spellStart"/>
      <w:r w:rsidR="00A654F8" w:rsidRPr="00A654F8">
        <w:rPr>
          <w:sz w:val="22"/>
          <w:szCs w:val="22"/>
        </w:rPr>
        <w:t>medien</w:t>
      </w:r>
      <w:proofErr w:type="spellEnd"/>
    </w:p>
    <w:p w14:paraId="5ECFB84E" w14:textId="77777777" w:rsidR="00CE227C" w:rsidRPr="003A03A8" w:rsidRDefault="00CE227C" w:rsidP="003A03A8"/>
    <w:sectPr w:rsidR="00CE227C" w:rsidRPr="003A03A8" w:rsidSect="00A654F8">
      <w:footerReference w:type="default" r:id="rId11"/>
      <w:headerReference w:type="first" r:id="rId12"/>
      <w:footerReference w:type="first" r:id="rId13"/>
      <w:pgSz w:w="11906" w:h="16838"/>
      <w:pgMar w:top="2487" w:right="991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5F0D" w14:textId="77777777" w:rsidR="00D1559F" w:rsidRDefault="00D1559F" w:rsidP="00F91D37">
      <w:pPr>
        <w:spacing w:line="240" w:lineRule="auto"/>
      </w:pPr>
      <w:r>
        <w:separator/>
      </w:r>
    </w:p>
  </w:endnote>
  <w:endnote w:type="continuationSeparator" w:id="0">
    <w:p w14:paraId="0013DBB9" w14:textId="77777777" w:rsidR="00D1559F" w:rsidRDefault="00D1559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altName w:val="Euclid Circular A Medium"/>
    <w:panose1 w:val="020B0604000000000000"/>
    <w:charset w:val="4D"/>
    <w:family w:val="swiss"/>
    <w:pitch w:val="variable"/>
    <w:sig w:usb0="A000027F" w:usb1="5000003B" w:usb2="0000002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81B4" w14:textId="77777777" w:rsidR="009A1238" w:rsidRDefault="00C12506" w:rsidP="00864CE7">
    <w:pPr>
      <w:pStyle w:val="ClaimText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5A66CC2E" wp14:editId="34B3E916">
          <wp:simplePos x="0" y="0"/>
          <wp:positionH relativeFrom="margin">
            <wp:align>left</wp:align>
          </wp:positionH>
          <wp:positionV relativeFrom="page">
            <wp:posOffset>10243185</wp:posOffset>
          </wp:positionV>
          <wp:extent cx="864000" cy="8640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01CBCD" wp14:editId="60F47D5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87810" w14:textId="77777777" w:rsidR="00C12506" w:rsidRPr="005C6148" w:rsidRDefault="00C12506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CBC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" filled="f" stroked="f" strokeweight=".5pt">
              <v:textbox inset="0,0,0,9.5mm">
                <w:txbxContent>
                  <w:p w14:paraId="0E287810" w14:textId="77777777" w:rsidR="00C12506" w:rsidRPr="005C6148" w:rsidRDefault="00C12506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2859" w14:textId="77777777" w:rsidR="00192F98" w:rsidRPr="00BB4ABB" w:rsidRDefault="00C12506" w:rsidP="00C12506">
    <w:pPr>
      <w:pStyle w:val="ClaimText"/>
      <w:rPr>
        <w:lang w:val="fr-FR"/>
      </w:rPr>
    </w:pPr>
    <w:r>
      <w:rPr>
        <w:noProof/>
      </w:rPr>
      <w:drawing>
        <wp:anchor distT="0" distB="0" distL="114300" distR="114300" simplePos="0" relativeHeight="251668480" behindDoc="0" locked="1" layoutInCell="1" allowOverlap="1" wp14:anchorId="60F7F347" wp14:editId="233CDE2F">
          <wp:simplePos x="0" y="0"/>
          <wp:positionH relativeFrom="margin">
            <wp:align>left</wp:align>
          </wp:positionH>
          <wp:positionV relativeFrom="page">
            <wp:posOffset>10099040</wp:posOffset>
          </wp:positionV>
          <wp:extent cx="5076000" cy="237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CF6">
      <w:rPr>
        <w:rStyle w:val="Claim9Pt"/>
        <w:noProof/>
      </w:rPr>
      <w:drawing>
        <wp:anchor distT="0" distB="0" distL="114300" distR="114300" simplePos="0" relativeHeight="251667456" behindDoc="0" locked="1" layoutInCell="1" allowOverlap="1" wp14:anchorId="7124806C" wp14:editId="205F96CA">
          <wp:simplePos x="0" y="0"/>
          <wp:positionH relativeFrom="margin">
            <wp:align>right</wp:align>
          </wp:positionH>
          <wp:positionV relativeFrom="page">
            <wp:posOffset>9969500</wp:posOffset>
          </wp:positionV>
          <wp:extent cx="331200" cy="356400"/>
          <wp:effectExtent l="0" t="0" r="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F63D" w14:textId="77777777" w:rsidR="00D1559F" w:rsidRDefault="00D1559F" w:rsidP="00F91D37">
      <w:pPr>
        <w:spacing w:line="240" w:lineRule="auto"/>
      </w:pPr>
      <w:r>
        <w:separator/>
      </w:r>
    </w:p>
  </w:footnote>
  <w:footnote w:type="continuationSeparator" w:id="0">
    <w:p w14:paraId="369E578A" w14:textId="77777777" w:rsidR="00D1559F" w:rsidRDefault="00D1559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156D" w14:textId="77777777" w:rsidR="00480C4C" w:rsidRDefault="0035060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E7A6FC5" wp14:editId="5A1E8C4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63CD85D4" id="Gruppieren 1" o:spid="_x0000_s1026" style="position:absolute;margin-left:0;margin-top:0;width:339.85pt;height:94.4pt;z-index:251659264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">
              <v:rect id="Rechteck 2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">
                <v:imagedata r:id="rId3" o:title=""/>
              </v:shape>
              <v:shape id="Grafik 4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1220"/>
    <w:multiLevelType w:val="multilevel"/>
    <w:tmpl w:val="F4CA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4"/>
  </w:num>
  <w:num w:numId="26">
    <w:abstractNumId w:val="20"/>
  </w:num>
  <w:num w:numId="27">
    <w:abstractNumId w:val="14"/>
  </w:num>
  <w:num w:numId="28">
    <w:abstractNumId w:val="11"/>
  </w:num>
  <w:num w:numId="29">
    <w:abstractNumId w:val="21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B2"/>
    <w:rsid w:val="00002978"/>
    <w:rsid w:val="0001010F"/>
    <w:rsid w:val="00013B11"/>
    <w:rsid w:val="00025CEC"/>
    <w:rsid w:val="000266B7"/>
    <w:rsid w:val="00032B92"/>
    <w:rsid w:val="000409C8"/>
    <w:rsid w:val="00041700"/>
    <w:rsid w:val="00063BC2"/>
    <w:rsid w:val="000701F1"/>
    <w:rsid w:val="00071417"/>
    <w:rsid w:val="00071780"/>
    <w:rsid w:val="00076C79"/>
    <w:rsid w:val="000803EB"/>
    <w:rsid w:val="00090380"/>
    <w:rsid w:val="00096E8E"/>
    <w:rsid w:val="000A06D7"/>
    <w:rsid w:val="000A1884"/>
    <w:rsid w:val="000A24EC"/>
    <w:rsid w:val="000B183F"/>
    <w:rsid w:val="000B595D"/>
    <w:rsid w:val="000C3F85"/>
    <w:rsid w:val="000C49C1"/>
    <w:rsid w:val="000D1743"/>
    <w:rsid w:val="000D1BB6"/>
    <w:rsid w:val="000E7543"/>
    <w:rsid w:val="000E756F"/>
    <w:rsid w:val="000F1D2B"/>
    <w:rsid w:val="000F6EC3"/>
    <w:rsid w:val="0010021F"/>
    <w:rsid w:val="0010073A"/>
    <w:rsid w:val="00102345"/>
    <w:rsid w:val="00104011"/>
    <w:rsid w:val="00106688"/>
    <w:rsid w:val="00107F09"/>
    <w:rsid w:val="001134C7"/>
    <w:rsid w:val="00113CB8"/>
    <w:rsid w:val="0012151C"/>
    <w:rsid w:val="001238A1"/>
    <w:rsid w:val="00127BBA"/>
    <w:rsid w:val="00133CFB"/>
    <w:rsid w:val="001375AB"/>
    <w:rsid w:val="00142A95"/>
    <w:rsid w:val="00144122"/>
    <w:rsid w:val="001477E0"/>
    <w:rsid w:val="00154677"/>
    <w:rsid w:val="00157ECA"/>
    <w:rsid w:val="0016774B"/>
    <w:rsid w:val="00167916"/>
    <w:rsid w:val="00171870"/>
    <w:rsid w:val="0017253C"/>
    <w:rsid w:val="00192B6A"/>
    <w:rsid w:val="00192F98"/>
    <w:rsid w:val="001A3606"/>
    <w:rsid w:val="001A43BD"/>
    <w:rsid w:val="001A52F4"/>
    <w:rsid w:val="001E73F4"/>
    <w:rsid w:val="001F4A7E"/>
    <w:rsid w:val="001F4B8C"/>
    <w:rsid w:val="001F4F9B"/>
    <w:rsid w:val="0022685B"/>
    <w:rsid w:val="0023018C"/>
    <w:rsid w:val="0023205B"/>
    <w:rsid w:val="002466D7"/>
    <w:rsid w:val="00247905"/>
    <w:rsid w:val="00255FA3"/>
    <w:rsid w:val="0025644A"/>
    <w:rsid w:val="00267F71"/>
    <w:rsid w:val="002726D9"/>
    <w:rsid w:val="00273EBC"/>
    <w:rsid w:val="00283995"/>
    <w:rsid w:val="00290E37"/>
    <w:rsid w:val="00292375"/>
    <w:rsid w:val="002B551B"/>
    <w:rsid w:val="002C163B"/>
    <w:rsid w:val="002D272F"/>
    <w:rsid w:val="002D38AE"/>
    <w:rsid w:val="002D709C"/>
    <w:rsid w:val="002F06AA"/>
    <w:rsid w:val="002F3780"/>
    <w:rsid w:val="002F68A2"/>
    <w:rsid w:val="003020C7"/>
    <w:rsid w:val="0030245A"/>
    <w:rsid w:val="00303B73"/>
    <w:rsid w:val="0032330D"/>
    <w:rsid w:val="003327FC"/>
    <w:rsid w:val="00333A1B"/>
    <w:rsid w:val="00350607"/>
    <w:rsid w:val="003514EE"/>
    <w:rsid w:val="003619E3"/>
    <w:rsid w:val="00363671"/>
    <w:rsid w:val="00364EE3"/>
    <w:rsid w:val="003668E9"/>
    <w:rsid w:val="003757E4"/>
    <w:rsid w:val="00375834"/>
    <w:rsid w:val="0038768E"/>
    <w:rsid w:val="0039124E"/>
    <w:rsid w:val="003A03A8"/>
    <w:rsid w:val="003A34E8"/>
    <w:rsid w:val="003A7B76"/>
    <w:rsid w:val="003C3520"/>
    <w:rsid w:val="003C3548"/>
    <w:rsid w:val="003C3AED"/>
    <w:rsid w:val="003C3D32"/>
    <w:rsid w:val="003D0FAA"/>
    <w:rsid w:val="003D2D99"/>
    <w:rsid w:val="003E583B"/>
    <w:rsid w:val="003F1A56"/>
    <w:rsid w:val="00400DD2"/>
    <w:rsid w:val="0042454D"/>
    <w:rsid w:val="00444695"/>
    <w:rsid w:val="00452D49"/>
    <w:rsid w:val="00471D34"/>
    <w:rsid w:val="004721E6"/>
    <w:rsid w:val="00480603"/>
    <w:rsid w:val="00480C4C"/>
    <w:rsid w:val="00485E3C"/>
    <w:rsid w:val="00486DBB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17DA"/>
    <w:rsid w:val="004D5B31"/>
    <w:rsid w:val="004E0E33"/>
    <w:rsid w:val="004F22CB"/>
    <w:rsid w:val="00500294"/>
    <w:rsid w:val="00526C93"/>
    <w:rsid w:val="00530E91"/>
    <w:rsid w:val="00531895"/>
    <w:rsid w:val="005339AE"/>
    <w:rsid w:val="00535EA2"/>
    <w:rsid w:val="00537410"/>
    <w:rsid w:val="00543061"/>
    <w:rsid w:val="00550787"/>
    <w:rsid w:val="005510CD"/>
    <w:rsid w:val="00554D4C"/>
    <w:rsid w:val="00562128"/>
    <w:rsid w:val="00576439"/>
    <w:rsid w:val="00591832"/>
    <w:rsid w:val="00592841"/>
    <w:rsid w:val="005A357F"/>
    <w:rsid w:val="005A60D0"/>
    <w:rsid w:val="005A7BE5"/>
    <w:rsid w:val="005B4DEC"/>
    <w:rsid w:val="005B6FD0"/>
    <w:rsid w:val="005C6148"/>
    <w:rsid w:val="005C61A5"/>
    <w:rsid w:val="005C6741"/>
    <w:rsid w:val="005C7189"/>
    <w:rsid w:val="006044D5"/>
    <w:rsid w:val="00616321"/>
    <w:rsid w:val="00622481"/>
    <w:rsid w:val="00622FDC"/>
    <w:rsid w:val="006245BF"/>
    <w:rsid w:val="00625020"/>
    <w:rsid w:val="00642F26"/>
    <w:rsid w:val="00647B77"/>
    <w:rsid w:val="00650B3D"/>
    <w:rsid w:val="0065274C"/>
    <w:rsid w:val="00655BD6"/>
    <w:rsid w:val="00661A71"/>
    <w:rsid w:val="00672E90"/>
    <w:rsid w:val="0068266B"/>
    <w:rsid w:val="006867F3"/>
    <w:rsid w:val="00686D14"/>
    <w:rsid w:val="00687ED7"/>
    <w:rsid w:val="006B3083"/>
    <w:rsid w:val="006C144C"/>
    <w:rsid w:val="006C62E1"/>
    <w:rsid w:val="006C6FD0"/>
    <w:rsid w:val="006E0F4E"/>
    <w:rsid w:val="006E42D5"/>
    <w:rsid w:val="006E4AF1"/>
    <w:rsid w:val="006E6558"/>
    <w:rsid w:val="006F0345"/>
    <w:rsid w:val="006F0469"/>
    <w:rsid w:val="006F5C45"/>
    <w:rsid w:val="00700979"/>
    <w:rsid w:val="007040B6"/>
    <w:rsid w:val="00705076"/>
    <w:rsid w:val="00711147"/>
    <w:rsid w:val="00717B72"/>
    <w:rsid w:val="007248EF"/>
    <w:rsid w:val="007277E3"/>
    <w:rsid w:val="00731A17"/>
    <w:rsid w:val="00734458"/>
    <w:rsid w:val="00735EBA"/>
    <w:rsid w:val="007373CB"/>
    <w:rsid w:val="007419CF"/>
    <w:rsid w:val="0074241C"/>
    <w:rsid w:val="0074487E"/>
    <w:rsid w:val="00746273"/>
    <w:rsid w:val="00747DEC"/>
    <w:rsid w:val="00751A05"/>
    <w:rsid w:val="0075366F"/>
    <w:rsid w:val="007721BF"/>
    <w:rsid w:val="00772538"/>
    <w:rsid w:val="00774E70"/>
    <w:rsid w:val="0077559F"/>
    <w:rsid w:val="0078181E"/>
    <w:rsid w:val="00783E8E"/>
    <w:rsid w:val="00796CEE"/>
    <w:rsid w:val="007A4664"/>
    <w:rsid w:val="007B48A7"/>
    <w:rsid w:val="007B5396"/>
    <w:rsid w:val="007C0B2A"/>
    <w:rsid w:val="007D3EB2"/>
    <w:rsid w:val="007E0460"/>
    <w:rsid w:val="007E68B4"/>
    <w:rsid w:val="007F380D"/>
    <w:rsid w:val="00833960"/>
    <w:rsid w:val="008353AF"/>
    <w:rsid w:val="00841B44"/>
    <w:rsid w:val="00844B72"/>
    <w:rsid w:val="0085269D"/>
    <w:rsid w:val="00853121"/>
    <w:rsid w:val="0085454F"/>
    <w:rsid w:val="00857D8A"/>
    <w:rsid w:val="00864855"/>
    <w:rsid w:val="00864CE7"/>
    <w:rsid w:val="00870017"/>
    <w:rsid w:val="00874E49"/>
    <w:rsid w:val="00875045"/>
    <w:rsid w:val="00876898"/>
    <w:rsid w:val="00883CC4"/>
    <w:rsid w:val="008A0CD1"/>
    <w:rsid w:val="008C30BF"/>
    <w:rsid w:val="00916BDE"/>
    <w:rsid w:val="009235A2"/>
    <w:rsid w:val="0093619F"/>
    <w:rsid w:val="00942472"/>
    <w:rsid w:val="009427E5"/>
    <w:rsid w:val="009454B7"/>
    <w:rsid w:val="009613D8"/>
    <w:rsid w:val="00961E8E"/>
    <w:rsid w:val="00962168"/>
    <w:rsid w:val="009621C4"/>
    <w:rsid w:val="00974275"/>
    <w:rsid w:val="009804FC"/>
    <w:rsid w:val="0098474B"/>
    <w:rsid w:val="009858F9"/>
    <w:rsid w:val="00995CBA"/>
    <w:rsid w:val="0099678C"/>
    <w:rsid w:val="009A1238"/>
    <w:rsid w:val="009A15D0"/>
    <w:rsid w:val="009A16C7"/>
    <w:rsid w:val="009A6335"/>
    <w:rsid w:val="009B030C"/>
    <w:rsid w:val="009B0C96"/>
    <w:rsid w:val="009C222B"/>
    <w:rsid w:val="009C67A8"/>
    <w:rsid w:val="009D0027"/>
    <w:rsid w:val="009D201B"/>
    <w:rsid w:val="009D3927"/>
    <w:rsid w:val="009D5D9C"/>
    <w:rsid w:val="009E2171"/>
    <w:rsid w:val="009F3E6A"/>
    <w:rsid w:val="00A02378"/>
    <w:rsid w:val="00A06F53"/>
    <w:rsid w:val="00A11D50"/>
    <w:rsid w:val="00A211F7"/>
    <w:rsid w:val="00A35DE3"/>
    <w:rsid w:val="00A43EDD"/>
    <w:rsid w:val="00A53B1F"/>
    <w:rsid w:val="00A5451D"/>
    <w:rsid w:val="00A55C83"/>
    <w:rsid w:val="00A57815"/>
    <w:rsid w:val="00A62F82"/>
    <w:rsid w:val="00A62FAD"/>
    <w:rsid w:val="00A654F8"/>
    <w:rsid w:val="00A67056"/>
    <w:rsid w:val="00A70CDC"/>
    <w:rsid w:val="00A7133D"/>
    <w:rsid w:val="00A7788C"/>
    <w:rsid w:val="00A95B6B"/>
    <w:rsid w:val="00A960B8"/>
    <w:rsid w:val="00AA42F0"/>
    <w:rsid w:val="00AA5DDC"/>
    <w:rsid w:val="00AB605E"/>
    <w:rsid w:val="00AC0DF9"/>
    <w:rsid w:val="00AC2D5B"/>
    <w:rsid w:val="00AC3C0A"/>
    <w:rsid w:val="00AD36B2"/>
    <w:rsid w:val="00AD5C8F"/>
    <w:rsid w:val="00AE4EFF"/>
    <w:rsid w:val="00AE6EB7"/>
    <w:rsid w:val="00AF47AE"/>
    <w:rsid w:val="00AF7CA8"/>
    <w:rsid w:val="00B05554"/>
    <w:rsid w:val="00B1160A"/>
    <w:rsid w:val="00B11A9B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622CF"/>
    <w:rsid w:val="00B70D03"/>
    <w:rsid w:val="00B7449D"/>
    <w:rsid w:val="00B803E7"/>
    <w:rsid w:val="00B82E14"/>
    <w:rsid w:val="00B913A6"/>
    <w:rsid w:val="00B97484"/>
    <w:rsid w:val="00BA2B5A"/>
    <w:rsid w:val="00BA4DDE"/>
    <w:rsid w:val="00BB0EB7"/>
    <w:rsid w:val="00BB1DA6"/>
    <w:rsid w:val="00BB206A"/>
    <w:rsid w:val="00BB4ABB"/>
    <w:rsid w:val="00BB4CF6"/>
    <w:rsid w:val="00BC080A"/>
    <w:rsid w:val="00BC655F"/>
    <w:rsid w:val="00BD09F9"/>
    <w:rsid w:val="00BD4B8E"/>
    <w:rsid w:val="00BE1E62"/>
    <w:rsid w:val="00BF52B2"/>
    <w:rsid w:val="00BF7052"/>
    <w:rsid w:val="00C0158D"/>
    <w:rsid w:val="00C0431F"/>
    <w:rsid w:val="00C05FAB"/>
    <w:rsid w:val="00C12431"/>
    <w:rsid w:val="00C12506"/>
    <w:rsid w:val="00C25656"/>
    <w:rsid w:val="00C30C28"/>
    <w:rsid w:val="00C3674D"/>
    <w:rsid w:val="00C43EDE"/>
    <w:rsid w:val="00C47EB2"/>
    <w:rsid w:val="00C51D2F"/>
    <w:rsid w:val="00C60AC3"/>
    <w:rsid w:val="00C7169E"/>
    <w:rsid w:val="00C73727"/>
    <w:rsid w:val="00C73FB3"/>
    <w:rsid w:val="00CA348A"/>
    <w:rsid w:val="00CA5EF8"/>
    <w:rsid w:val="00CA76BB"/>
    <w:rsid w:val="00CB2262"/>
    <w:rsid w:val="00CB2CE6"/>
    <w:rsid w:val="00CC06EF"/>
    <w:rsid w:val="00CD0374"/>
    <w:rsid w:val="00CD11EC"/>
    <w:rsid w:val="00CE227C"/>
    <w:rsid w:val="00CE3364"/>
    <w:rsid w:val="00CF08BB"/>
    <w:rsid w:val="00CF1E53"/>
    <w:rsid w:val="00D00E26"/>
    <w:rsid w:val="00D1389A"/>
    <w:rsid w:val="00D13DAC"/>
    <w:rsid w:val="00D1559F"/>
    <w:rsid w:val="00D30E68"/>
    <w:rsid w:val="00D31037"/>
    <w:rsid w:val="00D317E7"/>
    <w:rsid w:val="00D36D26"/>
    <w:rsid w:val="00D57397"/>
    <w:rsid w:val="00D61996"/>
    <w:rsid w:val="00D654CD"/>
    <w:rsid w:val="00D6722C"/>
    <w:rsid w:val="00D678C7"/>
    <w:rsid w:val="00D8261A"/>
    <w:rsid w:val="00D93D07"/>
    <w:rsid w:val="00D9415C"/>
    <w:rsid w:val="00D9553C"/>
    <w:rsid w:val="00DA469E"/>
    <w:rsid w:val="00DA54C1"/>
    <w:rsid w:val="00DA716B"/>
    <w:rsid w:val="00DB03A8"/>
    <w:rsid w:val="00DB45F8"/>
    <w:rsid w:val="00DB7675"/>
    <w:rsid w:val="00DE1012"/>
    <w:rsid w:val="00E031C1"/>
    <w:rsid w:val="00E25DCD"/>
    <w:rsid w:val="00E269E1"/>
    <w:rsid w:val="00E326FF"/>
    <w:rsid w:val="00E32E4D"/>
    <w:rsid w:val="00E40AD5"/>
    <w:rsid w:val="00E414A0"/>
    <w:rsid w:val="00E45F13"/>
    <w:rsid w:val="00E46754"/>
    <w:rsid w:val="00E50336"/>
    <w:rsid w:val="00E510BC"/>
    <w:rsid w:val="00E5218C"/>
    <w:rsid w:val="00E52BA4"/>
    <w:rsid w:val="00E547B9"/>
    <w:rsid w:val="00E61256"/>
    <w:rsid w:val="00E62EFE"/>
    <w:rsid w:val="00E73CB2"/>
    <w:rsid w:val="00E768B3"/>
    <w:rsid w:val="00E839BA"/>
    <w:rsid w:val="00E8428A"/>
    <w:rsid w:val="00E905F6"/>
    <w:rsid w:val="00E97F7D"/>
    <w:rsid w:val="00EA59B8"/>
    <w:rsid w:val="00EA5A01"/>
    <w:rsid w:val="00EC2DF9"/>
    <w:rsid w:val="00EE2565"/>
    <w:rsid w:val="00EE3468"/>
    <w:rsid w:val="00EE6E36"/>
    <w:rsid w:val="00EE7A9C"/>
    <w:rsid w:val="00F0147C"/>
    <w:rsid w:val="00F016BC"/>
    <w:rsid w:val="00F03A9E"/>
    <w:rsid w:val="00F0660B"/>
    <w:rsid w:val="00F10070"/>
    <w:rsid w:val="00F10FAF"/>
    <w:rsid w:val="00F123AE"/>
    <w:rsid w:val="00F13EB2"/>
    <w:rsid w:val="00F16C91"/>
    <w:rsid w:val="00F23678"/>
    <w:rsid w:val="00F26721"/>
    <w:rsid w:val="00F32B93"/>
    <w:rsid w:val="00F45A38"/>
    <w:rsid w:val="00F45CDD"/>
    <w:rsid w:val="00F5551A"/>
    <w:rsid w:val="00F56AAB"/>
    <w:rsid w:val="00F600C7"/>
    <w:rsid w:val="00F624F1"/>
    <w:rsid w:val="00F73331"/>
    <w:rsid w:val="00F73C2F"/>
    <w:rsid w:val="00F7431B"/>
    <w:rsid w:val="00F87174"/>
    <w:rsid w:val="00F9169F"/>
    <w:rsid w:val="00F91D37"/>
    <w:rsid w:val="00F91DEC"/>
    <w:rsid w:val="00F93538"/>
    <w:rsid w:val="00F9610D"/>
    <w:rsid w:val="00FA3B5A"/>
    <w:rsid w:val="00FA42C6"/>
    <w:rsid w:val="00FB4C9C"/>
    <w:rsid w:val="00FB657F"/>
    <w:rsid w:val="00FD4BB0"/>
    <w:rsid w:val="00FD73D5"/>
    <w:rsid w:val="00FE2B3E"/>
    <w:rsid w:val="00FE7D09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BD5236"/>
  <w15:docId w15:val="{BDB5B952-92F8-CB42-ABB4-BFC15BC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B72"/>
  </w:style>
  <w:style w:type="paragraph" w:styleId="berschrift1">
    <w:name w:val="heading 1"/>
    <w:basedOn w:val="Standard"/>
    <w:next w:val="Standard"/>
    <w:link w:val="berschrift1Zchn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717B72"/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747DEC"/>
    <w:rPr>
      <w:rFonts w:eastAsiaTheme="minorEastAsia"/>
      <w:sz w:val="40"/>
      <w:szCs w:val="40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22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rsid w:val="00C12506"/>
    <w:pPr>
      <w:spacing w:line="200" w:lineRule="exact"/>
    </w:pPr>
    <w:rPr>
      <w:sz w:val="17"/>
    </w:rPr>
  </w:style>
  <w:style w:type="character" w:customStyle="1" w:styleId="Claim9Pt">
    <w:name w:val="Claim 9 Pt"/>
    <w:basedOn w:val="Absatz-Standardschriftart"/>
    <w:uiPriority w:val="1"/>
    <w:qFormat/>
    <w:rsid w:val="00C12506"/>
    <w:rPr>
      <w:rFonts w:asciiTheme="minorHAnsi" w:hAnsiTheme="minorHAnsi"/>
      <w:sz w:val="18"/>
    </w:rPr>
  </w:style>
  <w:style w:type="paragraph" w:styleId="berarbeitung">
    <w:name w:val="Revision"/>
    <w:hidden/>
    <w:uiPriority w:val="99"/>
    <w:semiHidden/>
    <w:rsid w:val="00CD11EC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076C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076C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076C79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076C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07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a/Desktop/Vorlagen/Brief%20Arial%20BirdLife%20V6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4.xml><?xml version="1.0" encoding="utf-8"?>
<ds:datastoreItem xmlns:ds="http://schemas.openxmlformats.org/officeDocument/2006/customXml" ds:itemID="{4AD8ED37-B8FF-40F5-BAC2-5C5F82F2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Arial BirdLife V6.dotx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 Bachmann</cp:lastModifiedBy>
  <cp:revision>2</cp:revision>
  <dcterms:created xsi:type="dcterms:W3CDTF">2024-06-19T06:08:00Z</dcterms:created>
  <dcterms:modified xsi:type="dcterms:W3CDTF">2024-06-19T06:08:00Z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