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8656" w14:textId="34048FEE" w:rsidR="00FC4D8E" w:rsidRPr="00FC4D8E" w:rsidRDefault="00FC4D8E" w:rsidP="00FC4D8E">
      <w:pPr>
        <w:spacing w:after="720"/>
        <w:rPr>
          <w:rStyle w:val="Kursiv"/>
          <w:lang w:val="it-IT"/>
        </w:rPr>
      </w:pPr>
      <w:bookmarkStart w:id="0" w:name="_Toc89772125"/>
      <w:bookmarkStart w:id="1" w:name="_Toc99363813"/>
      <w:r w:rsidRPr="00FC4D8E">
        <w:rPr>
          <w:rStyle w:val="Kursiv"/>
          <w:lang w:val="it-IT"/>
        </w:rPr>
        <w:t xml:space="preserve">Comunicato stampa di BirdLife </w:t>
      </w:r>
      <w:r w:rsidRPr="00792F9D">
        <w:rPr>
          <w:rStyle w:val="Kursiv"/>
          <w:lang w:val="it-IT"/>
        </w:rPr>
        <w:t>Svizzera del 1</w:t>
      </w:r>
      <w:r w:rsidR="00792F9D" w:rsidRPr="00792F9D">
        <w:rPr>
          <w:rStyle w:val="Kursiv"/>
          <w:lang w:val="it-IT"/>
        </w:rPr>
        <w:t>5</w:t>
      </w:r>
      <w:r w:rsidRPr="00792F9D">
        <w:rPr>
          <w:rStyle w:val="Kursiv"/>
          <w:lang w:val="it-IT"/>
        </w:rPr>
        <w:t xml:space="preserve"> maggio 2024</w:t>
      </w:r>
    </w:p>
    <w:p w14:paraId="29A35760" w14:textId="4A14CF24" w:rsidR="00FC4D8E" w:rsidRPr="00087DCF" w:rsidRDefault="00FC4D8E" w:rsidP="00FC4D8E">
      <w:pPr>
        <w:pStyle w:val="Titolo1"/>
        <w:rPr>
          <w:sz w:val="32"/>
          <w:szCs w:val="32"/>
          <w:lang w:val="it-IT"/>
        </w:rPr>
      </w:pPr>
      <w:r w:rsidRPr="00087DCF">
        <w:rPr>
          <w:sz w:val="32"/>
          <w:szCs w:val="32"/>
          <w:lang w:val="it-IT"/>
        </w:rPr>
        <w:t>Azione “Uccelli dei nostri giardini”: contati</w:t>
      </w:r>
      <w:r w:rsidR="00087DCF" w:rsidRPr="00087DCF">
        <w:rPr>
          <w:sz w:val="32"/>
          <w:szCs w:val="32"/>
          <w:lang w:val="it-IT"/>
        </w:rPr>
        <w:t xml:space="preserve"> 142'000 uccelli!</w:t>
      </w:r>
    </w:p>
    <w:p w14:paraId="7A5BD84F" w14:textId="77777777" w:rsidR="00FC4D8E" w:rsidRPr="00FC4D8E" w:rsidRDefault="00FC4D8E" w:rsidP="00FC4D8E">
      <w:pPr>
        <w:rPr>
          <w:lang w:val="it-IT"/>
        </w:rPr>
      </w:pPr>
    </w:p>
    <w:p w14:paraId="3086581E" w14:textId="67D979F9" w:rsidR="00FC4D8E" w:rsidRPr="00FC4D8E" w:rsidRDefault="00FC4D8E" w:rsidP="00FC4D8E">
      <w:pPr>
        <w:jc w:val="both"/>
        <w:rPr>
          <w:b/>
          <w:bCs/>
          <w:sz w:val="22"/>
          <w:szCs w:val="22"/>
          <w:lang w:val="it-IT"/>
        </w:rPr>
      </w:pPr>
      <w:r w:rsidRPr="00FC4D8E">
        <w:rPr>
          <w:b/>
          <w:bCs/>
          <w:sz w:val="22"/>
          <w:szCs w:val="22"/>
          <w:lang w:val="it-IT"/>
        </w:rPr>
        <w:t>La grande a</w:t>
      </w:r>
      <w:r>
        <w:rPr>
          <w:b/>
          <w:bCs/>
          <w:sz w:val="22"/>
          <w:szCs w:val="22"/>
          <w:lang w:val="it-IT"/>
        </w:rPr>
        <w:t xml:space="preserve">zione partecipativa di BirdLife Svizzera “Uccelli dei nostri giardini” ha </w:t>
      </w:r>
      <w:r w:rsidR="00792F9D">
        <w:rPr>
          <w:b/>
          <w:bCs/>
          <w:sz w:val="22"/>
          <w:szCs w:val="22"/>
          <w:lang w:val="it-IT"/>
        </w:rPr>
        <w:t>avvicinato il</w:t>
      </w:r>
      <w:r>
        <w:rPr>
          <w:b/>
          <w:bCs/>
          <w:sz w:val="22"/>
          <w:szCs w:val="22"/>
          <w:lang w:val="it-IT"/>
        </w:rPr>
        <w:t xml:space="preserve"> pubblico </w:t>
      </w:r>
      <w:r w:rsidR="00792F9D">
        <w:rPr>
          <w:b/>
          <w:bCs/>
          <w:sz w:val="22"/>
          <w:szCs w:val="22"/>
          <w:lang w:val="it-IT"/>
        </w:rPr>
        <w:t>agli</w:t>
      </w:r>
      <w:r>
        <w:rPr>
          <w:b/>
          <w:bCs/>
          <w:sz w:val="22"/>
          <w:szCs w:val="22"/>
          <w:lang w:val="it-IT"/>
        </w:rPr>
        <w:t xml:space="preserve"> uccelli delle zone edificate: dall’8 al 12 maggio, più di </w:t>
      </w:r>
      <w:r w:rsidR="00087DCF">
        <w:rPr>
          <w:b/>
          <w:bCs/>
          <w:sz w:val="22"/>
          <w:szCs w:val="22"/>
          <w:lang w:val="it-IT"/>
        </w:rPr>
        <w:t>7’200</w:t>
      </w:r>
      <w:r w:rsidRPr="00FC4D8E">
        <w:rPr>
          <w:b/>
          <w:bCs/>
          <w:sz w:val="22"/>
          <w:szCs w:val="22"/>
          <w:lang w:val="it-IT"/>
        </w:rPr>
        <w:t xml:space="preserve"> perso</w:t>
      </w:r>
      <w:r>
        <w:rPr>
          <w:b/>
          <w:bCs/>
          <w:sz w:val="22"/>
          <w:szCs w:val="22"/>
          <w:lang w:val="it-IT"/>
        </w:rPr>
        <w:t>ne, famiglie e classi scolastiche, binocolo alla mano, hanno diligentemente contato merli, storni, cince e capinere. In totale sono stati segnalati</w:t>
      </w:r>
      <w:r w:rsidRPr="00FC4D8E">
        <w:rPr>
          <w:b/>
          <w:bCs/>
          <w:sz w:val="22"/>
          <w:szCs w:val="22"/>
          <w:lang w:val="it-IT"/>
        </w:rPr>
        <w:t xml:space="preserve"> </w:t>
      </w:r>
      <w:r w:rsidR="00087DCF">
        <w:rPr>
          <w:b/>
          <w:bCs/>
          <w:sz w:val="22"/>
          <w:szCs w:val="22"/>
          <w:lang w:val="it-IT"/>
        </w:rPr>
        <w:t>142’581</w:t>
      </w:r>
      <w:r w:rsidRPr="00FC4D8E">
        <w:rPr>
          <w:b/>
          <w:bCs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>individui</w:t>
      </w:r>
      <w:r w:rsidR="002C15F7">
        <w:rPr>
          <w:b/>
          <w:bCs/>
          <w:sz w:val="22"/>
          <w:szCs w:val="22"/>
          <w:lang w:val="it-IT"/>
        </w:rPr>
        <w:t xml:space="preserve"> di </w:t>
      </w:r>
      <w:r w:rsidR="00087DCF">
        <w:rPr>
          <w:b/>
          <w:bCs/>
          <w:sz w:val="22"/>
          <w:szCs w:val="22"/>
          <w:lang w:val="it-IT"/>
        </w:rPr>
        <w:t>170</w:t>
      </w:r>
      <w:r w:rsidR="002C15F7">
        <w:rPr>
          <w:b/>
          <w:bCs/>
          <w:sz w:val="22"/>
          <w:szCs w:val="22"/>
          <w:lang w:val="it-IT"/>
        </w:rPr>
        <w:t xml:space="preserve"> specie</w:t>
      </w:r>
      <w:r w:rsidR="00087DCF">
        <w:rPr>
          <w:b/>
          <w:bCs/>
          <w:sz w:val="22"/>
          <w:szCs w:val="22"/>
          <w:lang w:val="it-IT"/>
        </w:rPr>
        <w:t xml:space="preserve"> diverse</w:t>
      </w:r>
      <w:r>
        <w:rPr>
          <w:b/>
          <w:bCs/>
          <w:sz w:val="22"/>
          <w:szCs w:val="22"/>
          <w:lang w:val="it-IT"/>
        </w:rPr>
        <w:t xml:space="preserve">. I dati mostrano che è possibile agire in favore dell’avifauna e della natura anche nel proprio giardino. </w:t>
      </w:r>
    </w:p>
    <w:p w14:paraId="2CEF55AF" w14:textId="77777777" w:rsidR="00FC4D8E" w:rsidRPr="00FC4D8E" w:rsidRDefault="00FC4D8E" w:rsidP="00FC4D8E">
      <w:pPr>
        <w:jc w:val="both"/>
        <w:rPr>
          <w:sz w:val="22"/>
          <w:szCs w:val="22"/>
          <w:lang w:val="it-IT"/>
        </w:rPr>
      </w:pPr>
    </w:p>
    <w:p w14:paraId="74B6EBCB" w14:textId="458EE1E5" w:rsidR="00FC4D8E" w:rsidRPr="00FC4D8E" w:rsidRDefault="00FC4D8E" w:rsidP="00FC4D8E">
      <w:pPr>
        <w:jc w:val="both"/>
        <w:rPr>
          <w:sz w:val="22"/>
          <w:szCs w:val="22"/>
          <w:lang w:val="it-IT"/>
        </w:rPr>
      </w:pPr>
      <w:r w:rsidRPr="00FC4D8E">
        <w:rPr>
          <w:sz w:val="22"/>
          <w:szCs w:val="22"/>
          <w:lang w:val="it-IT"/>
        </w:rPr>
        <w:t>D</w:t>
      </w:r>
      <w:r>
        <w:rPr>
          <w:sz w:val="22"/>
          <w:szCs w:val="22"/>
          <w:lang w:val="it-IT"/>
        </w:rPr>
        <w:t>a mercoledì</w:t>
      </w:r>
      <w:r w:rsidR="00792F9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 domenica</w:t>
      </w:r>
      <w:r w:rsidR="00792F9D">
        <w:rPr>
          <w:sz w:val="22"/>
          <w:szCs w:val="22"/>
          <w:lang w:val="it-IT"/>
        </w:rPr>
        <w:t xml:space="preserve"> scorsi</w:t>
      </w:r>
      <w:r>
        <w:rPr>
          <w:sz w:val="22"/>
          <w:szCs w:val="22"/>
          <w:lang w:val="it-IT"/>
        </w:rPr>
        <w:t>,</w:t>
      </w:r>
      <w:r w:rsidR="002C15F7">
        <w:rPr>
          <w:sz w:val="22"/>
          <w:szCs w:val="22"/>
          <w:lang w:val="it-IT"/>
        </w:rPr>
        <w:t xml:space="preserve"> in</w:t>
      </w:r>
      <w:r>
        <w:rPr>
          <w:sz w:val="22"/>
          <w:szCs w:val="22"/>
          <w:lang w:val="it-IT"/>
        </w:rPr>
        <w:t xml:space="preserve"> Svizzera </w:t>
      </w:r>
      <w:r w:rsidR="00087DCF">
        <w:rPr>
          <w:sz w:val="22"/>
          <w:szCs w:val="22"/>
          <w:lang w:val="it-IT"/>
        </w:rPr>
        <w:t>7’208</w:t>
      </w:r>
      <w:r w:rsidRPr="00FC4D8E">
        <w:rPr>
          <w:sz w:val="22"/>
          <w:szCs w:val="22"/>
          <w:lang w:val="it-IT"/>
        </w:rPr>
        <w:t xml:space="preserve"> persone, famiglie e classi scolastiche hanno partecipato all'azione “Uccelli dei nostri giardini" </w:t>
      </w:r>
      <w:r w:rsidR="00792F9D">
        <w:rPr>
          <w:sz w:val="22"/>
          <w:szCs w:val="22"/>
          <w:lang w:val="it-IT"/>
        </w:rPr>
        <w:t>contando</w:t>
      </w:r>
      <w:r w:rsidRPr="00FC4D8E">
        <w:rPr>
          <w:sz w:val="22"/>
          <w:szCs w:val="22"/>
          <w:lang w:val="it-IT"/>
        </w:rPr>
        <w:t xml:space="preserve"> gli uccelli per un'ora. Nella Svizzera </w:t>
      </w:r>
      <w:r w:rsidRPr="00792F9D">
        <w:rPr>
          <w:sz w:val="22"/>
          <w:szCs w:val="22"/>
          <w:lang w:val="it-IT"/>
        </w:rPr>
        <w:t xml:space="preserve">italiana, </w:t>
      </w:r>
      <w:r w:rsidR="00792F9D" w:rsidRPr="00792F9D">
        <w:rPr>
          <w:sz w:val="22"/>
          <w:szCs w:val="22"/>
          <w:lang w:val="it-IT"/>
        </w:rPr>
        <w:t>quasi</w:t>
      </w:r>
      <w:r w:rsidRPr="00792F9D">
        <w:rPr>
          <w:sz w:val="22"/>
          <w:szCs w:val="22"/>
          <w:lang w:val="it-IT"/>
        </w:rPr>
        <w:t xml:space="preserve"> cento persone</w:t>
      </w:r>
      <w:r w:rsidRPr="00FC4D8E">
        <w:rPr>
          <w:sz w:val="22"/>
          <w:szCs w:val="22"/>
          <w:lang w:val="it-IT"/>
        </w:rPr>
        <w:t xml:space="preserve"> si sono iscritte a un corso introduttivo online organizzato da BirdLife</w:t>
      </w:r>
      <w:r w:rsidR="00087DCF">
        <w:rPr>
          <w:sz w:val="22"/>
          <w:szCs w:val="22"/>
          <w:lang w:val="it-IT"/>
        </w:rPr>
        <w:t>, e 236 hanno partecipato all’azione.</w:t>
      </w:r>
    </w:p>
    <w:p w14:paraId="2880C70E" w14:textId="77777777" w:rsidR="00FC4D8E" w:rsidRPr="00FC4D8E" w:rsidRDefault="00FC4D8E" w:rsidP="00FC4D8E">
      <w:pPr>
        <w:jc w:val="both"/>
        <w:rPr>
          <w:sz w:val="22"/>
          <w:szCs w:val="22"/>
          <w:lang w:val="it-IT"/>
        </w:rPr>
      </w:pPr>
    </w:p>
    <w:p w14:paraId="6F6124BF" w14:textId="18F26817" w:rsidR="00FC4D8E" w:rsidRDefault="00FC4D8E" w:rsidP="00FC4D8E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 dati di </w:t>
      </w:r>
      <w:r w:rsidR="00792F9D">
        <w:rPr>
          <w:sz w:val="22"/>
          <w:szCs w:val="22"/>
          <w:lang w:val="it-IT"/>
        </w:rPr>
        <w:t>que</w:t>
      </w:r>
      <w:r w:rsidR="00792F9D">
        <w:rPr>
          <w:sz w:val="22"/>
          <w:szCs w:val="22"/>
          <w:lang w:val="it-IT"/>
        </w:rPr>
        <w:t>llo che è probabilmente il più</w:t>
      </w:r>
      <w:r w:rsidR="00792F9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grande progetto di scienza partecipativa </w:t>
      </w:r>
      <w:r w:rsidR="00792F9D">
        <w:rPr>
          <w:sz w:val="22"/>
          <w:szCs w:val="22"/>
          <w:lang w:val="it-IT"/>
        </w:rPr>
        <w:t xml:space="preserve">in Svizzera </w:t>
      </w:r>
      <w:r>
        <w:rPr>
          <w:sz w:val="22"/>
          <w:szCs w:val="22"/>
          <w:lang w:val="it-IT"/>
        </w:rPr>
        <w:t>sono già stati in parte analizzati. La specie di uccello più diffusa quest’an</w:t>
      </w:r>
      <w:r w:rsidRPr="00087DCF">
        <w:rPr>
          <w:sz w:val="22"/>
          <w:szCs w:val="22"/>
          <w:lang w:val="it-IT"/>
        </w:rPr>
        <w:t xml:space="preserve">no è stata </w:t>
      </w:r>
      <w:r w:rsidR="00792F9D" w:rsidRPr="00087DCF">
        <w:rPr>
          <w:sz w:val="22"/>
          <w:szCs w:val="22"/>
          <w:lang w:val="it-IT"/>
        </w:rPr>
        <w:t>la Passera europea, osservata</w:t>
      </w:r>
      <w:r w:rsidRPr="00087DCF">
        <w:rPr>
          <w:sz w:val="22"/>
          <w:szCs w:val="22"/>
          <w:lang w:val="it-IT"/>
        </w:rPr>
        <w:t xml:space="preserve"> nel</w:t>
      </w:r>
      <w:r w:rsidR="00792F9D" w:rsidRPr="00087DCF">
        <w:rPr>
          <w:sz w:val="22"/>
          <w:szCs w:val="22"/>
          <w:lang w:val="it-IT"/>
        </w:rPr>
        <w:t>l’82</w:t>
      </w:r>
      <w:r>
        <w:rPr>
          <w:sz w:val="22"/>
          <w:szCs w:val="22"/>
          <w:lang w:val="it-IT"/>
        </w:rPr>
        <w:t xml:space="preserve">% delle superfici. In seconda posizione </w:t>
      </w:r>
      <w:r w:rsidR="00792F9D">
        <w:rPr>
          <w:sz w:val="22"/>
          <w:szCs w:val="22"/>
          <w:lang w:val="it-IT"/>
        </w:rPr>
        <w:t xml:space="preserve">troviamo il Merlo, seguito dalla Cornacchia nera, dalla Cinciallegra e dalla Gazza. </w:t>
      </w:r>
      <w:r w:rsidRPr="00FC4D8E">
        <w:rPr>
          <w:sz w:val="22"/>
          <w:szCs w:val="22"/>
          <w:lang w:val="it-IT"/>
        </w:rPr>
        <w:t>In numeri assoluti, la classifica è la seguente: sono stat</w:t>
      </w:r>
      <w:r w:rsidR="00087DCF">
        <w:rPr>
          <w:sz w:val="22"/>
          <w:szCs w:val="22"/>
          <w:lang w:val="it-IT"/>
        </w:rPr>
        <w:t>e</w:t>
      </w:r>
      <w:r w:rsidRPr="00FC4D8E">
        <w:rPr>
          <w:sz w:val="22"/>
          <w:szCs w:val="22"/>
          <w:lang w:val="it-IT"/>
        </w:rPr>
        <w:t xml:space="preserve"> contat</w:t>
      </w:r>
      <w:r w:rsidR="00087DCF">
        <w:rPr>
          <w:sz w:val="22"/>
          <w:szCs w:val="22"/>
          <w:lang w:val="it-IT"/>
        </w:rPr>
        <w:t xml:space="preserve">e 27'093 passere </w:t>
      </w:r>
      <w:r w:rsidR="00087DCF" w:rsidRPr="00087DCF">
        <w:rPr>
          <w:sz w:val="22"/>
          <w:szCs w:val="22"/>
          <w:lang w:val="it-IT"/>
        </w:rPr>
        <w:t>europee</w:t>
      </w:r>
      <w:r w:rsidRPr="00087DCF">
        <w:rPr>
          <w:sz w:val="22"/>
          <w:szCs w:val="22"/>
          <w:lang w:val="it-IT"/>
        </w:rPr>
        <w:t>, quindi</w:t>
      </w:r>
      <w:r w:rsidRPr="00FC4D8E">
        <w:rPr>
          <w:sz w:val="22"/>
          <w:szCs w:val="22"/>
          <w:lang w:val="it-IT"/>
        </w:rPr>
        <w:t xml:space="preserve"> questa specie ha il maggior numero di individui anche quest'anno. Anche </w:t>
      </w:r>
      <w:r w:rsidR="00087DCF">
        <w:rPr>
          <w:sz w:val="22"/>
          <w:szCs w:val="22"/>
          <w:lang w:val="it-IT"/>
        </w:rPr>
        <w:t xml:space="preserve">la Cornacchia nera (11'800) e il Rondone comune (11'588) </w:t>
      </w:r>
      <w:r w:rsidRPr="00FC4D8E">
        <w:rPr>
          <w:sz w:val="22"/>
          <w:szCs w:val="22"/>
          <w:lang w:val="it-IT"/>
        </w:rPr>
        <w:t xml:space="preserve">erano </w:t>
      </w:r>
      <w:r w:rsidRPr="00087DCF">
        <w:rPr>
          <w:sz w:val="22"/>
          <w:szCs w:val="22"/>
          <w:lang w:val="it-IT"/>
        </w:rPr>
        <w:t>presenti in numero elevato (</w:t>
      </w:r>
      <w:r w:rsidR="00087DCF" w:rsidRPr="00087DCF">
        <w:rPr>
          <w:sz w:val="22"/>
          <w:szCs w:val="22"/>
          <w:lang w:val="it-IT"/>
        </w:rPr>
        <w:t xml:space="preserve">per i risultati dettagliati consultare il sito </w:t>
      </w:r>
      <w:hyperlink r:id="rId11" w:history="1">
        <w:r w:rsidR="00087DCF" w:rsidRPr="00087DCF">
          <w:rPr>
            <w:rStyle w:val="Collegamentoipertestuale"/>
            <w:sz w:val="22"/>
            <w:szCs w:val="22"/>
          </w:rPr>
          <w:t>gartenvoegel.birdlife.ch</w:t>
        </w:r>
      </w:hyperlink>
      <w:r w:rsidRPr="00087DCF">
        <w:rPr>
          <w:sz w:val="22"/>
          <w:szCs w:val="22"/>
          <w:lang w:val="it-IT"/>
        </w:rPr>
        <w:t>).</w:t>
      </w:r>
    </w:p>
    <w:p w14:paraId="7A62C0F6" w14:textId="77777777" w:rsidR="00792F9D" w:rsidRDefault="00792F9D" w:rsidP="00FC4D8E">
      <w:pPr>
        <w:jc w:val="both"/>
        <w:rPr>
          <w:sz w:val="22"/>
          <w:szCs w:val="22"/>
          <w:lang w:val="it-IT"/>
        </w:rPr>
      </w:pPr>
    </w:p>
    <w:p w14:paraId="0AD3A6E7" w14:textId="7F594BED" w:rsidR="00792F9D" w:rsidRPr="00792F9D" w:rsidRDefault="00792F9D" w:rsidP="00792F9D">
      <w:pPr>
        <w:jc w:val="both"/>
        <w:rPr>
          <w:sz w:val="22"/>
          <w:szCs w:val="22"/>
          <w:lang w:val="it-IT"/>
        </w:rPr>
      </w:pPr>
      <w:r w:rsidRPr="00792F9D">
        <w:rPr>
          <w:sz w:val="22"/>
          <w:szCs w:val="22"/>
          <w:lang w:val="it-IT"/>
        </w:rPr>
        <w:t xml:space="preserve">Anche se i confronti vanno fatti con cautela, </w:t>
      </w:r>
      <w:r>
        <w:rPr>
          <w:sz w:val="22"/>
          <w:szCs w:val="22"/>
          <w:lang w:val="it-IT"/>
        </w:rPr>
        <w:t>l’azione di conteggio</w:t>
      </w:r>
      <w:r w:rsidRPr="00792F9D">
        <w:rPr>
          <w:sz w:val="22"/>
          <w:szCs w:val="22"/>
          <w:lang w:val="it-IT"/>
        </w:rPr>
        <w:t>, che quest'anno è stat</w:t>
      </w:r>
      <w:r>
        <w:rPr>
          <w:sz w:val="22"/>
          <w:szCs w:val="22"/>
          <w:lang w:val="it-IT"/>
        </w:rPr>
        <w:t>a</w:t>
      </w:r>
      <w:r w:rsidRPr="00792F9D">
        <w:rPr>
          <w:sz w:val="22"/>
          <w:szCs w:val="22"/>
          <w:lang w:val="it-IT"/>
        </w:rPr>
        <w:t xml:space="preserve"> effettuat</w:t>
      </w:r>
      <w:r>
        <w:rPr>
          <w:sz w:val="22"/>
          <w:szCs w:val="22"/>
          <w:lang w:val="it-IT"/>
        </w:rPr>
        <w:t>a</w:t>
      </w:r>
      <w:r w:rsidRPr="00792F9D">
        <w:rPr>
          <w:sz w:val="22"/>
          <w:szCs w:val="22"/>
          <w:lang w:val="it-IT"/>
        </w:rPr>
        <w:t xml:space="preserve"> in Svizzera per la decima volta consecutiva, permette di individuare alcune tendenze. Ad esempio, il numero di uccelli </w:t>
      </w:r>
      <w:r>
        <w:rPr>
          <w:sz w:val="22"/>
          <w:szCs w:val="22"/>
          <w:lang w:val="it-IT"/>
        </w:rPr>
        <w:t>osservati</w:t>
      </w:r>
      <w:r w:rsidRPr="00792F9D">
        <w:rPr>
          <w:sz w:val="22"/>
          <w:szCs w:val="22"/>
          <w:lang w:val="it-IT"/>
        </w:rPr>
        <w:t xml:space="preserve"> per giardino è rimasto più o meno costante. Alcune specie, come il </w:t>
      </w:r>
      <w:r>
        <w:rPr>
          <w:sz w:val="22"/>
          <w:szCs w:val="22"/>
          <w:lang w:val="it-IT"/>
        </w:rPr>
        <w:t>C</w:t>
      </w:r>
      <w:r w:rsidRPr="00792F9D">
        <w:rPr>
          <w:sz w:val="22"/>
          <w:szCs w:val="22"/>
          <w:lang w:val="it-IT"/>
        </w:rPr>
        <w:t>odirosso</w:t>
      </w:r>
      <w:r>
        <w:rPr>
          <w:sz w:val="22"/>
          <w:szCs w:val="22"/>
          <w:lang w:val="it-IT"/>
        </w:rPr>
        <w:t xml:space="preserve"> spazzacamino</w:t>
      </w:r>
      <w:r w:rsidRPr="00792F9D">
        <w:rPr>
          <w:sz w:val="22"/>
          <w:szCs w:val="22"/>
          <w:lang w:val="it-IT"/>
        </w:rPr>
        <w:t xml:space="preserve"> o lo </w:t>
      </w:r>
      <w:r>
        <w:rPr>
          <w:sz w:val="22"/>
          <w:szCs w:val="22"/>
          <w:lang w:val="it-IT"/>
        </w:rPr>
        <w:t>S</w:t>
      </w:r>
      <w:r w:rsidRPr="00792F9D">
        <w:rPr>
          <w:sz w:val="22"/>
          <w:szCs w:val="22"/>
          <w:lang w:val="it-IT"/>
        </w:rPr>
        <w:t xml:space="preserve">torno, non hanno registrato aumenti o diminuzioni significativi nel corso degli anni, mentre il </w:t>
      </w:r>
      <w:r>
        <w:rPr>
          <w:sz w:val="22"/>
          <w:szCs w:val="22"/>
          <w:lang w:val="it-IT"/>
        </w:rPr>
        <w:t>V</w:t>
      </w:r>
      <w:r w:rsidRPr="00792F9D">
        <w:rPr>
          <w:sz w:val="22"/>
          <w:szCs w:val="22"/>
          <w:lang w:val="it-IT"/>
        </w:rPr>
        <w:t xml:space="preserve">erdone o </w:t>
      </w:r>
      <w:r>
        <w:rPr>
          <w:sz w:val="22"/>
          <w:szCs w:val="22"/>
          <w:lang w:val="it-IT"/>
        </w:rPr>
        <w:t>il Balestruccio</w:t>
      </w:r>
      <w:r w:rsidRPr="00792F9D">
        <w:rPr>
          <w:sz w:val="22"/>
          <w:szCs w:val="22"/>
          <w:lang w:val="it-IT"/>
        </w:rPr>
        <w:t xml:space="preserve">, ad esempio, </w:t>
      </w:r>
      <w:r>
        <w:rPr>
          <w:sz w:val="22"/>
          <w:szCs w:val="22"/>
          <w:lang w:val="it-IT"/>
        </w:rPr>
        <w:t xml:space="preserve">in passato </w:t>
      </w:r>
      <w:r w:rsidRPr="00792F9D">
        <w:rPr>
          <w:sz w:val="22"/>
          <w:szCs w:val="22"/>
          <w:lang w:val="it-IT"/>
        </w:rPr>
        <w:t xml:space="preserve">sono stati </w:t>
      </w:r>
      <w:r>
        <w:rPr>
          <w:sz w:val="22"/>
          <w:szCs w:val="22"/>
          <w:lang w:val="it-IT"/>
        </w:rPr>
        <w:t>osservati</w:t>
      </w:r>
      <w:r w:rsidRPr="00792F9D">
        <w:rPr>
          <w:sz w:val="22"/>
          <w:szCs w:val="22"/>
          <w:lang w:val="it-IT"/>
        </w:rPr>
        <w:t xml:space="preserve"> più </w:t>
      </w:r>
      <w:r>
        <w:rPr>
          <w:sz w:val="22"/>
          <w:szCs w:val="22"/>
          <w:lang w:val="it-IT"/>
        </w:rPr>
        <w:t>spesso</w:t>
      </w:r>
      <w:r w:rsidRPr="00792F9D">
        <w:rPr>
          <w:sz w:val="22"/>
          <w:szCs w:val="22"/>
          <w:lang w:val="it-IT"/>
        </w:rPr>
        <w:t xml:space="preserve">. Si può anche notare che specie un tempo comuni come il </w:t>
      </w:r>
      <w:r>
        <w:rPr>
          <w:sz w:val="22"/>
          <w:szCs w:val="22"/>
          <w:lang w:val="it-IT"/>
        </w:rPr>
        <w:t>P</w:t>
      </w:r>
      <w:r w:rsidRPr="00792F9D">
        <w:rPr>
          <w:sz w:val="22"/>
          <w:szCs w:val="22"/>
          <w:lang w:val="it-IT"/>
        </w:rPr>
        <w:t xml:space="preserve">igliamosche o il </w:t>
      </w:r>
      <w:r>
        <w:rPr>
          <w:sz w:val="22"/>
          <w:szCs w:val="22"/>
          <w:lang w:val="it-IT"/>
        </w:rPr>
        <w:t>C</w:t>
      </w:r>
      <w:r w:rsidRPr="00792F9D">
        <w:rPr>
          <w:sz w:val="22"/>
          <w:szCs w:val="22"/>
          <w:lang w:val="it-IT"/>
        </w:rPr>
        <w:t>odirosso comune sono ormai quasi del tutto scomparse, almeno sull'Altopiano centrale.</w:t>
      </w:r>
    </w:p>
    <w:p w14:paraId="200DF0E6" w14:textId="77777777" w:rsidR="002C15F7" w:rsidRPr="00FC4D8E" w:rsidRDefault="002C15F7" w:rsidP="00FC4D8E">
      <w:pPr>
        <w:jc w:val="both"/>
        <w:rPr>
          <w:sz w:val="22"/>
          <w:szCs w:val="22"/>
          <w:lang w:val="it-IT"/>
        </w:rPr>
      </w:pPr>
    </w:p>
    <w:p w14:paraId="7F6D3373" w14:textId="110DCD40" w:rsidR="00FC4D8E" w:rsidRPr="00FC4D8E" w:rsidRDefault="00FC4D8E" w:rsidP="00FC4D8E">
      <w:pPr>
        <w:jc w:val="both"/>
        <w:rPr>
          <w:sz w:val="22"/>
          <w:szCs w:val="22"/>
          <w:lang w:val="it-IT"/>
        </w:rPr>
      </w:pPr>
      <w:r w:rsidRPr="00FC4D8E">
        <w:rPr>
          <w:sz w:val="22"/>
          <w:szCs w:val="22"/>
          <w:lang w:val="it-IT"/>
        </w:rPr>
        <w:t>L'analisi cumulativa dei dati degli ultimi anni mostra chiaramente che i giardini d</w:t>
      </w:r>
      <w:r>
        <w:rPr>
          <w:sz w:val="22"/>
          <w:szCs w:val="22"/>
          <w:lang w:val="it-IT"/>
        </w:rPr>
        <w:t>i</w:t>
      </w:r>
      <w:r w:rsidRPr="00FC4D8E">
        <w:rPr>
          <w:sz w:val="22"/>
          <w:szCs w:val="22"/>
          <w:lang w:val="it-IT"/>
        </w:rPr>
        <w:t xml:space="preserve">versificati </w:t>
      </w:r>
      <w:r>
        <w:rPr>
          <w:sz w:val="22"/>
          <w:szCs w:val="22"/>
          <w:lang w:val="it-IT"/>
        </w:rPr>
        <w:t>offrono</w:t>
      </w:r>
      <w:r w:rsidRPr="00FC4D8E">
        <w:rPr>
          <w:sz w:val="22"/>
          <w:szCs w:val="22"/>
          <w:lang w:val="it-IT"/>
        </w:rPr>
        <w:t xml:space="preserve"> un habitat per un maggior numero di </w:t>
      </w:r>
      <w:r>
        <w:rPr>
          <w:sz w:val="22"/>
          <w:szCs w:val="22"/>
          <w:lang w:val="it-IT"/>
        </w:rPr>
        <w:t>specie</w:t>
      </w:r>
      <w:r w:rsidRPr="00FC4D8E">
        <w:rPr>
          <w:sz w:val="22"/>
          <w:szCs w:val="22"/>
          <w:lang w:val="it-IT"/>
        </w:rPr>
        <w:t xml:space="preserve"> rispetto ai giardini con prati uniformi e piante esotiche: nei primi si trovano in media </w:t>
      </w:r>
      <w:r w:rsidR="00087DCF">
        <w:rPr>
          <w:sz w:val="22"/>
          <w:szCs w:val="22"/>
          <w:lang w:val="it-IT"/>
        </w:rPr>
        <w:t>fino a cinque</w:t>
      </w:r>
      <w:r w:rsidRPr="00FC4D8E">
        <w:rPr>
          <w:sz w:val="22"/>
          <w:szCs w:val="22"/>
          <w:lang w:val="it-IT"/>
        </w:rPr>
        <w:t xml:space="preserve"> specie in più rispetto ai secondi. </w:t>
      </w:r>
      <w:r w:rsidR="00792F9D">
        <w:rPr>
          <w:sz w:val="22"/>
          <w:szCs w:val="22"/>
          <w:lang w:val="it-IT"/>
        </w:rPr>
        <w:t>Ciò nonostante, l</w:t>
      </w:r>
      <w:r w:rsidRPr="00FC4D8E">
        <w:rPr>
          <w:sz w:val="22"/>
          <w:szCs w:val="22"/>
          <w:lang w:val="it-IT"/>
        </w:rPr>
        <w:t xml:space="preserve">e </w:t>
      </w:r>
      <w:r>
        <w:rPr>
          <w:sz w:val="22"/>
          <w:szCs w:val="22"/>
          <w:lang w:val="it-IT"/>
        </w:rPr>
        <w:t>zone edificate</w:t>
      </w:r>
      <w:r w:rsidRPr="00FC4D8E">
        <w:rPr>
          <w:sz w:val="22"/>
          <w:szCs w:val="22"/>
          <w:lang w:val="it-IT"/>
        </w:rPr>
        <w:t xml:space="preserve"> ospitano oggi una maggiore diversità di uccelli rispetto ai paesaggi agricoli </w:t>
      </w:r>
      <w:r w:rsidR="00792F9D">
        <w:rPr>
          <w:sz w:val="22"/>
          <w:szCs w:val="22"/>
          <w:lang w:val="it-IT"/>
        </w:rPr>
        <w:t>intensivi</w:t>
      </w:r>
      <w:r w:rsidRPr="00FC4D8E">
        <w:rPr>
          <w:sz w:val="22"/>
          <w:szCs w:val="22"/>
          <w:lang w:val="it-IT"/>
        </w:rPr>
        <w:t xml:space="preserve">, dove </w:t>
      </w:r>
      <w:r>
        <w:rPr>
          <w:sz w:val="22"/>
          <w:szCs w:val="22"/>
          <w:lang w:val="it-IT"/>
        </w:rPr>
        <w:t xml:space="preserve">su vaste superfici non si sente praticamente più </w:t>
      </w:r>
      <w:r w:rsidR="00792F9D">
        <w:rPr>
          <w:sz w:val="22"/>
          <w:szCs w:val="22"/>
          <w:lang w:val="it-IT"/>
        </w:rPr>
        <w:t>ness</w:t>
      </w:r>
      <w:r>
        <w:rPr>
          <w:sz w:val="22"/>
          <w:szCs w:val="22"/>
          <w:lang w:val="it-IT"/>
        </w:rPr>
        <w:t xml:space="preserve">un uccello cantare. </w:t>
      </w:r>
      <w:r w:rsidRPr="00FC4D8E">
        <w:rPr>
          <w:sz w:val="22"/>
          <w:szCs w:val="22"/>
          <w:lang w:val="it-IT"/>
        </w:rPr>
        <w:t xml:space="preserve">Le città e i villaggi costituiscono quindi </w:t>
      </w:r>
      <w:r w:rsidR="002C15F7">
        <w:rPr>
          <w:sz w:val="22"/>
          <w:szCs w:val="22"/>
          <w:lang w:val="it-IT"/>
        </w:rPr>
        <w:t xml:space="preserve">per alcune specie </w:t>
      </w:r>
      <w:r w:rsidRPr="00FC4D8E">
        <w:rPr>
          <w:sz w:val="22"/>
          <w:szCs w:val="22"/>
          <w:lang w:val="it-IT"/>
        </w:rPr>
        <w:t>un habitat importante che può essere valorizzato con spazi verdi di qualità.</w:t>
      </w:r>
    </w:p>
    <w:p w14:paraId="1B5BC980" w14:textId="77777777" w:rsidR="00FC4D8E" w:rsidRPr="00FC4D8E" w:rsidRDefault="00FC4D8E" w:rsidP="00FC4D8E">
      <w:pPr>
        <w:jc w:val="both"/>
        <w:rPr>
          <w:sz w:val="22"/>
          <w:szCs w:val="22"/>
          <w:lang w:val="it-IT"/>
        </w:rPr>
      </w:pPr>
    </w:p>
    <w:p w14:paraId="67AA6C12" w14:textId="2B35DCAA" w:rsidR="00FC4D8E" w:rsidRPr="00FC4D8E" w:rsidRDefault="00FC4D8E" w:rsidP="00FC4D8E">
      <w:pPr>
        <w:jc w:val="both"/>
        <w:rPr>
          <w:b/>
          <w:bCs/>
          <w:sz w:val="22"/>
          <w:szCs w:val="22"/>
          <w:lang w:val="it-IT"/>
        </w:rPr>
      </w:pPr>
      <w:r w:rsidRPr="00FC4D8E">
        <w:rPr>
          <w:b/>
          <w:bCs/>
          <w:sz w:val="22"/>
          <w:szCs w:val="22"/>
          <w:lang w:val="it-IT"/>
        </w:rPr>
        <w:t>De</w:t>
      </w:r>
      <w:r>
        <w:rPr>
          <w:b/>
          <w:bCs/>
          <w:sz w:val="22"/>
          <w:szCs w:val="22"/>
          <w:lang w:val="it-IT"/>
        </w:rPr>
        <w:t>i giardini per gli uccelli</w:t>
      </w:r>
    </w:p>
    <w:p w14:paraId="1000EEBF" w14:textId="77777777" w:rsidR="00FC4D8E" w:rsidRPr="00FC4D8E" w:rsidRDefault="00FC4D8E" w:rsidP="00FC4D8E">
      <w:pPr>
        <w:jc w:val="both"/>
        <w:rPr>
          <w:sz w:val="22"/>
          <w:szCs w:val="22"/>
          <w:lang w:val="it-IT"/>
        </w:rPr>
      </w:pPr>
    </w:p>
    <w:p w14:paraId="6C5649E4" w14:textId="3BC3C584" w:rsidR="00FC4D8E" w:rsidRPr="00FC4D8E" w:rsidRDefault="00FC4D8E" w:rsidP="00FC4D8E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 xml:space="preserve">Coloro che desiderano rivalorizzare il proprio giardino o balcone a beneficio della natura possono trovare numerosi consigli sulla pagina birdlife.ch/giardino. Gli elementi più importanti sono alberi e arbusti indigeni </w:t>
      </w:r>
      <w:r w:rsidR="00792F9D">
        <w:rPr>
          <w:sz w:val="22"/>
          <w:szCs w:val="22"/>
          <w:lang w:val="it-IT"/>
        </w:rPr>
        <w:t>(</w:t>
      </w:r>
      <w:r>
        <w:rPr>
          <w:sz w:val="22"/>
          <w:szCs w:val="22"/>
          <w:lang w:val="it-IT"/>
        </w:rPr>
        <w:t>invece di specie esotiche</w:t>
      </w:r>
      <w:r w:rsidR="00792F9D">
        <w:rPr>
          <w:sz w:val="22"/>
          <w:szCs w:val="22"/>
          <w:lang w:val="it-IT"/>
        </w:rPr>
        <w:t>)</w:t>
      </w:r>
      <w:r>
        <w:rPr>
          <w:sz w:val="22"/>
          <w:szCs w:val="22"/>
          <w:lang w:val="it-IT"/>
        </w:rPr>
        <w:t xml:space="preserve">, prati fioriti naturali e aiuole con piante da fiore autoctone. </w:t>
      </w:r>
      <w:r w:rsidR="00792F9D">
        <w:rPr>
          <w:sz w:val="22"/>
          <w:szCs w:val="22"/>
          <w:lang w:val="it-IT"/>
        </w:rPr>
        <w:t xml:space="preserve">Anche mucchi di rami, muretti a secco e piccoli biotopi sono preziosi. </w:t>
      </w:r>
      <w:r w:rsidRPr="00FC4D8E">
        <w:rPr>
          <w:sz w:val="22"/>
          <w:szCs w:val="22"/>
          <w:lang w:val="it-IT"/>
        </w:rPr>
        <w:t>La gestione rispettosa degli insetti è decisiva: non tagliate mai l'intera superficie erbosa in una sola volta</w:t>
      </w:r>
      <w:r w:rsidR="00792F9D">
        <w:rPr>
          <w:sz w:val="22"/>
          <w:szCs w:val="22"/>
          <w:lang w:val="it-IT"/>
        </w:rPr>
        <w:t>, ma lasciate sempre una zona fiorita</w:t>
      </w:r>
      <w:r w:rsidRPr="00FC4D8E">
        <w:rPr>
          <w:sz w:val="22"/>
          <w:szCs w:val="22"/>
          <w:lang w:val="it-IT"/>
        </w:rPr>
        <w:t>. La falce è molto più protettiva nei confronti degli insetti rispetto al</w:t>
      </w:r>
      <w:r>
        <w:rPr>
          <w:sz w:val="22"/>
          <w:szCs w:val="22"/>
          <w:lang w:val="it-IT"/>
        </w:rPr>
        <w:t xml:space="preserve"> tosaerba</w:t>
      </w:r>
      <w:r w:rsidRPr="00FC4D8E">
        <w:rPr>
          <w:sz w:val="22"/>
          <w:szCs w:val="22"/>
          <w:lang w:val="it-IT"/>
        </w:rPr>
        <w:t xml:space="preserve">. La maggior parte delle specie di uccelli dipende da insetti e altri invertebrati, almeno durante la stagione </w:t>
      </w:r>
      <w:r>
        <w:rPr>
          <w:sz w:val="22"/>
          <w:szCs w:val="22"/>
          <w:lang w:val="it-IT"/>
        </w:rPr>
        <w:t>della nidificazione</w:t>
      </w:r>
      <w:r w:rsidRPr="00FC4D8E">
        <w:rPr>
          <w:sz w:val="22"/>
          <w:szCs w:val="22"/>
          <w:lang w:val="it-IT"/>
        </w:rPr>
        <w:t>.</w:t>
      </w:r>
    </w:p>
    <w:p w14:paraId="6C94460D" w14:textId="77777777" w:rsidR="00FC4D8E" w:rsidRPr="00FC4D8E" w:rsidRDefault="00FC4D8E" w:rsidP="00FC4D8E">
      <w:pPr>
        <w:jc w:val="both"/>
        <w:rPr>
          <w:sz w:val="22"/>
          <w:szCs w:val="22"/>
          <w:lang w:val="it-IT"/>
        </w:rPr>
      </w:pPr>
    </w:p>
    <w:p w14:paraId="0F505550" w14:textId="015AE0ED" w:rsidR="00FC4D8E" w:rsidRPr="00FC4D8E" w:rsidRDefault="00FC4D8E" w:rsidP="00FC4D8E">
      <w:pPr>
        <w:jc w:val="both"/>
        <w:rPr>
          <w:sz w:val="22"/>
          <w:szCs w:val="22"/>
          <w:lang w:val="it-IT"/>
        </w:rPr>
      </w:pPr>
      <w:r w:rsidRPr="00FC4D8E">
        <w:rPr>
          <w:sz w:val="22"/>
          <w:szCs w:val="22"/>
          <w:lang w:val="it-IT"/>
        </w:rPr>
        <w:t>BirdLife S</w:t>
      </w:r>
      <w:r>
        <w:rPr>
          <w:sz w:val="22"/>
          <w:szCs w:val="22"/>
          <w:lang w:val="it-IT"/>
        </w:rPr>
        <w:t xml:space="preserve">vizzera ringrazia tutti i partecipanti all’azione “Uccelli dei nostri giardini”. I nomi dei vincitori dei binocoli saranno annunciati sul sito internet. </w:t>
      </w:r>
    </w:p>
    <w:p w14:paraId="60B082E7" w14:textId="77777777" w:rsidR="00FC4D8E" w:rsidRPr="00FC4D8E" w:rsidRDefault="00FC4D8E" w:rsidP="00FC4D8E">
      <w:pPr>
        <w:jc w:val="both"/>
        <w:rPr>
          <w:sz w:val="22"/>
          <w:szCs w:val="22"/>
          <w:lang w:val="it-IT"/>
        </w:rPr>
      </w:pPr>
    </w:p>
    <w:p w14:paraId="6E9AB8CC" w14:textId="753E336C" w:rsidR="00FC4D8E" w:rsidRPr="00FC4D8E" w:rsidRDefault="00FC4D8E" w:rsidP="00FC4D8E">
      <w:pPr>
        <w:jc w:val="both"/>
        <w:rPr>
          <w:sz w:val="22"/>
          <w:szCs w:val="22"/>
          <w:lang w:val="it-IT"/>
        </w:rPr>
      </w:pPr>
      <w:r w:rsidRPr="00FC4D8E">
        <w:rPr>
          <w:b/>
          <w:bCs/>
          <w:sz w:val="22"/>
          <w:szCs w:val="22"/>
          <w:lang w:val="it-IT"/>
        </w:rPr>
        <w:t>T</w:t>
      </w:r>
      <w:r>
        <w:rPr>
          <w:b/>
          <w:bCs/>
          <w:sz w:val="22"/>
          <w:szCs w:val="22"/>
          <w:lang w:val="it-IT"/>
        </w:rPr>
        <w:t>utte le informazioni e i risultati dell’azione</w:t>
      </w:r>
      <w:r w:rsidRPr="00FC4D8E">
        <w:rPr>
          <w:sz w:val="22"/>
          <w:szCs w:val="22"/>
          <w:lang w:val="it-IT"/>
        </w:rPr>
        <w:t>: birdlife.ch/</w:t>
      </w:r>
      <w:r>
        <w:rPr>
          <w:sz w:val="22"/>
          <w:szCs w:val="22"/>
          <w:lang w:val="it-IT"/>
        </w:rPr>
        <w:t>uccellideigiardini</w:t>
      </w:r>
    </w:p>
    <w:p w14:paraId="40B064FE" w14:textId="77777777" w:rsidR="00FC4D8E" w:rsidRPr="00FC4D8E" w:rsidRDefault="00FC4D8E" w:rsidP="00FC4D8E">
      <w:pPr>
        <w:rPr>
          <w:lang w:val="it-IT"/>
        </w:rPr>
      </w:pPr>
    </w:p>
    <w:p w14:paraId="4A1F39EB" w14:textId="77777777" w:rsidR="00FC4D8E" w:rsidRPr="00FC4D8E" w:rsidRDefault="00FC4D8E" w:rsidP="00FC4D8E">
      <w:pPr>
        <w:spacing w:after="120"/>
        <w:rPr>
          <w:lang w:val="it-IT"/>
        </w:rPr>
      </w:pPr>
    </w:p>
    <w:bookmarkEnd w:id="0"/>
    <w:bookmarkEnd w:id="1"/>
    <w:p w14:paraId="3A919625" w14:textId="77777777" w:rsidR="00FC4D8E" w:rsidRPr="00450160" w:rsidRDefault="00FC4D8E" w:rsidP="00FC4D8E">
      <w:pPr>
        <w:rPr>
          <w:rFonts w:ascii="Calibri" w:eastAsia="Calibri" w:hAnsi="Calibri"/>
          <w:i/>
          <w:iCs/>
          <w:sz w:val="24"/>
          <w:lang w:val="it-IT"/>
        </w:rPr>
      </w:pPr>
      <w:r w:rsidRPr="00450160">
        <w:rPr>
          <w:rFonts w:eastAsia="Arial" w:cs="Arial"/>
          <w:noProof/>
          <w:lang w:val="it-IT" w:eastAsia="it-CH"/>
        </w:rPr>
        <mc:AlternateContent>
          <mc:Choice Requires="wps">
            <w:drawing>
              <wp:inline distT="0" distB="0" distL="0" distR="0" wp14:anchorId="3956E5BF" wp14:editId="55B8A761">
                <wp:extent cx="5760720" cy="2195655"/>
                <wp:effectExtent l="0" t="0" r="5080" b="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195655"/>
                        </a:xfrm>
                        <a:prstGeom prst="rect">
                          <a:avLst/>
                        </a:prstGeom>
                        <a:solidFill>
                          <a:srgbClr val="4CBC38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8CB31A" w14:textId="77777777" w:rsidR="00FC4D8E" w:rsidRPr="005033B4" w:rsidRDefault="00FC4D8E" w:rsidP="00FC4D8E">
                            <w:pPr>
                              <w:pStyle w:val="Titolo1"/>
                              <w:spacing w:before="200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Insieme per la biodiversità – dal locale al globale</w:t>
                            </w:r>
                          </w:p>
                          <w:p w14:paraId="06BFDD11" w14:textId="77777777" w:rsidR="00FC4D8E" w:rsidRPr="005033B4" w:rsidRDefault="00FC4D8E" w:rsidP="00FC4D8E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</w:p>
                          <w:p w14:paraId="099088E1" w14:textId="77777777" w:rsidR="00FC4D8E" w:rsidRPr="00C121B7" w:rsidRDefault="00FC4D8E" w:rsidP="00FC4D8E">
                            <w:pPr>
                              <w:pStyle w:val="StandardmitAbsatz"/>
                              <w:jc w:val="both"/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</w:pPr>
                            <w:r w:rsidRPr="00C121B7"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  <w:t xml:space="preserve">BirdLife Svizzera si impegna per la natura con grande passione e competenza. Insieme ai nostri </w:t>
                            </w:r>
                            <w:r w:rsidRPr="00C121B7">
                              <w:rPr>
                                <w:rFonts w:ascii="Euclid Circular A" w:hAnsi="Euclid Circular A"/>
                                <w:lang w:val="it-IT"/>
                              </w:rPr>
                              <w:t>69'000 membri, alle 430 sezioni locali nei comuni e alle 19 associazioni cantonali, lavoriamo a tutti i livelli a favore della biodiversità. Insieme ad altre organizzazioni BirdLife in 120 Paesi, formiamo la più grande rete di conservazione della natura al mondo: BirdLife International - radicata nella comunità, efficace in tutto il mondo.</w:t>
                            </w:r>
                          </w:p>
                          <w:p w14:paraId="08DFDFF5" w14:textId="77777777" w:rsidR="00FC4D8E" w:rsidRPr="00C121B7" w:rsidRDefault="00FC4D8E" w:rsidP="00FC4D8E">
                            <w:pPr>
                              <w:pStyle w:val="StandardmitAbsatz"/>
                              <w:jc w:val="both"/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</w:pPr>
                            <w:r w:rsidRPr="00C121B7"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  <w:t xml:space="preserve">BirdLife promuove le specie minacciate, come la Civetta o il Martin pescatore, così come i loro habitat, e si batte per migliorare le condizioni politiche generali. Con i centri-natura BirdLife, molteplici corsi e pubblicazioni, rendiamo la natura tangibile e ispiriamo le persone alla sua protezione. </w:t>
                            </w:r>
                          </w:p>
                          <w:p w14:paraId="0F9F60AC" w14:textId="77777777" w:rsidR="00FC4D8E" w:rsidRPr="00C121B7" w:rsidRDefault="00FC4D8E" w:rsidP="00FC4D8E">
                            <w:pPr>
                              <w:pStyle w:val="StandardmitAbsatz"/>
                              <w:jc w:val="both"/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</w:pPr>
                            <w:r w:rsidRPr="00C121B7"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  <w:t xml:space="preserve">Anche il vostro cuore batte per la natura e l’avifauna? Entrate a far parte della motivata rete di BirdLife: </w:t>
                            </w:r>
                            <w:r w:rsidRPr="00C121B7">
                              <w:rPr>
                                <w:rFonts w:ascii="Euclid Circular A" w:hAnsi="Euclid Circular A"/>
                                <w:b/>
                                <w:bCs/>
                                <w:lang w:val="it-IT"/>
                              </w:rPr>
                              <w:t>birdlife.ch</w:t>
                            </w:r>
                          </w:p>
                          <w:p w14:paraId="704C4F78" w14:textId="77777777" w:rsidR="00FC4D8E" w:rsidRPr="00C121B7" w:rsidRDefault="00FC4D8E" w:rsidP="00FC4D8E">
                            <w:pPr>
                              <w:pStyle w:val="StandardmitAbsatz"/>
                              <w:jc w:val="both"/>
                              <w:rPr>
                                <w:rFonts w:ascii="Euclid Circular A" w:hAnsi="Euclid Circular A"/>
                                <w:lang w:val="it-IT"/>
                              </w:rPr>
                            </w:pPr>
                            <w:r w:rsidRPr="00C121B7">
                              <w:rPr>
                                <w:rFonts w:ascii="Euclid Circular A" w:hAnsi="Euclid Circular A"/>
                                <w:bCs/>
                                <w:lang w:val="it-IT"/>
                              </w:rPr>
                              <w:t xml:space="preserve">BirdLife Svizzera vi ringrazia per il vostro interesse e il vostro sostegno!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56E5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6pt;height:1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" fillcolor="#daf3d6" stroked="f" strokeweight=".5pt">
                <v:textbox style="mso-fit-shape-to-text:t" inset="3mm,0,3mm,2mm">
                  <w:txbxContent>
                    <w:p w14:paraId="4E8CB31A" w14:textId="77777777" w:rsidR="00FC4D8E" w:rsidRPr="005033B4" w:rsidRDefault="00FC4D8E" w:rsidP="00FC4D8E">
                      <w:pPr>
                        <w:pStyle w:val="Titolo1"/>
                        <w:spacing w:before="200"/>
                        <w:rPr>
                          <w:rFonts w:ascii="Euclid Circular A" w:hAnsi="Euclid Circular A"/>
                          <w:lang w:val="it-CH"/>
                        </w:rPr>
                      </w:pPr>
                      <w:r w:rsidRPr="005033B4">
                        <w:rPr>
                          <w:rFonts w:ascii="Euclid Circular A" w:hAnsi="Euclid Circular A"/>
                          <w:lang w:val="it-CH"/>
                        </w:rPr>
                        <w:t>Insieme per la biodiversità – dal locale al globale</w:t>
                      </w:r>
                    </w:p>
                    <w:p w14:paraId="06BFDD11" w14:textId="77777777" w:rsidR="00FC4D8E" w:rsidRPr="005033B4" w:rsidRDefault="00FC4D8E" w:rsidP="00FC4D8E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</w:p>
                    <w:p w14:paraId="099088E1" w14:textId="77777777" w:rsidR="00FC4D8E" w:rsidRPr="00C121B7" w:rsidRDefault="00FC4D8E" w:rsidP="00FC4D8E">
                      <w:pPr>
                        <w:pStyle w:val="StandardmitAbsatz"/>
                        <w:jc w:val="both"/>
                        <w:rPr>
                          <w:rFonts w:ascii="Euclid Circular A" w:hAnsi="Euclid Circular A"/>
                          <w:bCs/>
                          <w:lang w:val="it-IT"/>
                        </w:rPr>
                      </w:pPr>
                      <w:r w:rsidRPr="00C121B7">
                        <w:rPr>
                          <w:rFonts w:ascii="Euclid Circular A" w:hAnsi="Euclid Circular A"/>
                          <w:bCs/>
                          <w:lang w:val="it-IT"/>
                        </w:rPr>
                        <w:t xml:space="preserve">BirdLife Svizzera si impegna per la natura con grande passione e competenza. Insieme ai nostri </w:t>
                      </w:r>
                      <w:r w:rsidRPr="00C121B7">
                        <w:rPr>
                          <w:rFonts w:ascii="Euclid Circular A" w:hAnsi="Euclid Circular A"/>
                          <w:lang w:val="it-IT"/>
                        </w:rPr>
                        <w:t>69'000 membri, alle 430 sezioni locali nei comuni e alle 19 associazioni cantonali, lavoriamo a tutti i livelli a favore della biodiversità. Insieme ad altre organizzazioni BirdLife in 120 Paesi, formiamo la più grande rete di conservazione della natura al mondo: BirdLife International - radicata nella comunità, efficace in tutto il mondo.</w:t>
                      </w:r>
                    </w:p>
                    <w:p w14:paraId="08DFDFF5" w14:textId="77777777" w:rsidR="00FC4D8E" w:rsidRPr="00C121B7" w:rsidRDefault="00FC4D8E" w:rsidP="00FC4D8E">
                      <w:pPr>
                        <w:pStyle w:val="StandardmitAbsatz"/>
                        <w:jc w:val="both"/>
                        <w:rPr>
                          <w:rFonts w:ascii="Euclid Circular A" w:hAnsi="Euclid Circular A"/>
                          <w:bCs/>
                          <w:lang w:val="it-IT"/>
                        </w:rPr>
                      </w:pPr>
                      <w:r w:rsidRPr="00C121B7">
                        <w:rPr>
                          <w:rFonts w:ascii="Euclid Circular A" w:hAnsi="Euclid Circular A"/>
                          <w:bCs/>
                          <w:lang w:val="it-IT"/>
                        </w:rPr>
                        <w:t xml:space="preserve">BirdLife promuove le specie minacciate, come la Civetta o il Martin pescatore, così come i loro habitat, e si batte per migliorare le condizioni politiche generali. Con i centri-natura BirdLife, molteplici corsi e pubblicazioni, rendiamo la natura tangibile e ispiriamo le persone alla sua protezione. </w:t>
                      </w:r>
                    </w:p>
                    <w:p w14:paraId="0F9F60AC" w14:textId="77777777" w:rsidR="00FC4D8E" w:rsidRPr="00C121B7" w:rsidRDefault="00FC4D8E" w:rsidP="00FC4D8E">
                      <w:pPr>
                        <w:pStyle w:val="StandardmitAbsatz"/>
                        <w:jc w:val="both"/>
                        <w:rPr>
                          <w:rFonts w:ascii="Euclid Circular A" w:hAnsi="Euclid Circular A"/>
                          <w:bCs/>
                          <w:lang w:val="it-IT"/>
                        </w:rPr>
                      </w:pPr>
                      <w:r w:rsidRPr="00C121B7">
                        <w:rPr>
                          <w:rFonts w:ascii="Euclid Circular A" w:hAnsi="Euclid Circular A"/>
                          <w:bCs/>
                          <w:lang w:val="it-IT"/>
                        </w:rPr>
                        <w:t xml:space="preserve">Anche il vostro cuore batte per la natura e l’avifauna? Entrate a far parte della motivata rete di BirdLife: </w:t>
                      </w:r>
                      <w:r w:rsidRPr="00C121B7">
                        <w:rPr>
                          <w:rFonts w:ascii="Euclid Circular A" w:hAnsi="Euclid Circular A"/>
                          <w:b/>
                          <w:bCs/>
                          <w:lang w:val="it-IT"/>
                        </w:rPr>
                        <w:t>birdlife.ch</w:t>
                      </w:r>
                    </w:p>
                    <w:p w14:paraId="704C4F78" w14:textId="77777777" w:rsidR="00FC4D8E" w:rsidRPr="00C121B7" w:rsidRDefault="00FC4D8E" w:rsidP="00FC4D8E">
                      <w:pPr>
                        <w:pStyle w:val="StandardmitAbsatz"/>
                        <w:jc w:val="both"/>
                        <w:rPr>
                          <w:rFonts w:ascii="Euclid Circular A" w:hAnsi="Euclid Circular A"/>
                          <w:lang w:val="it-IT"/>
                        </w:rPr>
                      </w:pPr>
                      <w:r w:rsidRPr="00C121B7">
                        <w:rPr>
                          <w:rFonts w:ascii="Euclid Circular A" w:hAnsi="Euclid Circular A"/>
                          <w:bCs/>
                          <w:lang w:val="it-IT"/>
                        </w:rPr>
                        <w:t xml:space="preserve">BirdLife Svizzera vi ringrazia per il vostro interesse e il vostro sostegno!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39E453" w14:textId="77777777" w:rsidR="00FC4D8E" w:rsidRPr="00450160" w:rsidRDefault="00FC4D8E" w:rsidP="00FC4D8E">
      <w:pPr>
        <w:rPr>
          <w:rFonts w:ascii="Euclid Circular A" w:eastAsia="Calibri" w:hAnsi="Euclid Circular A"/>
          <w:i/>
          <w:iCs/>
          <w:lang w:val="it-IT"/>
        </w:rPr>
      </w:pPr>
    </w:p>
    <w:p w14:paraId="0DF95105" w14:textId="77777777" w:rsidR="00FC4D8E" w:rsidRPr="00450160" w:rsidRDefault="00FC4D8E" w:rsidP="00FC4D8E">
      <w:pPr>
        <w:rPr>
          <w:rFonts w:ascii="Euclid Circular A" w:hAnsi="Euclid Circular A"/>
          <w:lang w:val="it-IT"/>
        </w:rPr>
      </w:pPr>
    </w:p>
    <w:p w14:paraId="30A5F2E0" w14:textId="77777777" w:rsidR="00FC4D8E" w:rsidRPr="00450160" w:rsidRDefault="00FC4D8E" w:rsidP="00FC4D8E">
      <w:pPr>
        <w:spacing w:line="276" w:lineRule="auto"/>
        <w:jc w:val="both"/>
        <w:rPr>
          <w:rFonts w:ascii="Euclid Circular A" w:hAnsi="Euclid Circular A"/>
          <w:b/>
          <w:bCs/>
          <w:lang w:val="it-IT"/>
        </w:rPr>
      </w:pPr>
      <w:r w:rsidRPr="00450160">
        <w:rPr>
          <w:rFonts w:ascii="Euclid Circular A" w:hAnsi="Euclid Circular A"/>
          <w:b/>
          <w:bCs/>
          <w:lang w:val="it-IT"/>
        </w:rPr>
        <w:t>Informazioni per le redazioni:</w:t>
      </w:r>
    </w:p>
    <w:p w14:paraId="69634ED8" w14:textId="4572D598" w:rsidR="00FC4D8E" w:rsidRPr="0036312E" w:rsidRDefault="00FC4D8E" w:rsidP="00FC4D8E">
      <w:pPr>
        <w:spacing w:line="276" w:lineRule="auto"/>
        <w:jc w:val="both"/>
        <w:rPr>
          <w:rFonts w:ascii="Euclid Circular A" w:hAnsi="Euclid Circular A"/>
          <w:iCs/>
          <w:lang w:val="it-IT"/>
        </w:rPr>
      </w:pPr>
      <w:r w:rsidRPr="00450160">
        <w:rPr>
          <w:rFonts w:ascii="Euclid Circular A" w:hAnsi="Euclid Circular A"/>
          <w:iCs/>
          <w:lang w:val="it-IT"/>
        </w:rPr>
        <w:t>Diverse immagini per accompagnare questo testo possono essere trovate sulla pagina</w:t>
      </w:r>
      <w:r w:rsidRPr="0036312E">
        <w:rPr>
          <w:rFonts w:ascii="Euclid Circular A" w:hAnsi="Euclid Circular A"/>
          <w:iCs/>
          <w:lang w:val="it-IT"/>
        </w:rPr>
        <w:t xml:space="preserve"> </w:t>
      </w:r>
      <w:hyperlink r:id="rId12" w:history="1">
        <w:r w:rsidRPr="0036312E">
          <w:rPr>
            <w:rStyle w:val="Collegamentoipertestuale"/>
            <w:rFonts w:ascii="Euclid Circular A" w:hAnsi="Euclid Circular A"/>
            <w:iCs/>
            <w:lang w:val="it-IT"/>
          </w:rPr>
          <w:t>birdlife.ch/</w:t>
        </w:r>
        <w:proofErr w:type="spellStart"/>
        <w:r w:rsidRPr="00450160">
          <w:rPr>
            <w:rStyle w:val="Collegamentoipertestuale"/>
            <w:rFonts w:ascii="Euclid Circular A" w:hAnsi="Euclid Circular A"/>
            <w:iCs/>
            <w:lang w:val="it-IT"/>
          </w:rPr>
          <w:t>it</w:t>
        </w:r>
        <w:proofErr w:type="spellEnd"/>
        <w:r w:rsidRPr="0036312E">
          <w:rPr>
            <w:rStyle w:val="Collegamentoipertestuale"/>
            <w:rFonts w:ascii="Euclid Circular A" w:hAnsi="Euclid Circular A"/>
            <w:iCs/>
            <w:lang w:val="it-IT"/>
          </w:rPr>
          <w:t>/presse</w:t>
        </w:r>
      </w:hyperlink>
      <w:r w:rsidRPr="0036312E">
        <w:rPr>
          <w:rFonts w:ascii="Euclid Circular A" w:hAnsi="Euclid Circular A"/>
          <w:iCs/>
          <w:lang w:val="it-IT"/>
        </w:rPr>
        <w:t xml:space="preserve"> </w:t>
      </w:r>
    </w:p>
    <w:p w14:paraId="21D49BA6" w14:textId="77777777" w:rsidR="00FC4D8E" w:rsidRPr="00450160" w:rsidRDefault="00FC4D8E" w:rsidP="00FC4D8E">
      <w:pPr>
        <w:spacing w:line="276" w:lineRule="auto"/>
        <w:jc w:val="both"/>
        <w:rPr>
          <w:rFonts w:ascii="Euclid Circular A" w:hAnsi="Euclid Circular A"/>
          <w:b/>
          <w:bCs/>
          <w:lang w:val="it-IT"/>
        </w:rPr>
      </w:pPr>
    </w:p>
    <w:p w14:paraId="7463E759" w14:textId="77777777" w:rsidR="00FC4D8E" w:rsidRPr="00450160" w:rsidRDefault="00FC4D8E" w:rsidP="00FC4D8E">
      <w:pPr>
        <w:spacing w:line="276" w:lineRule="auto"/>
        <w:jc w:val="both"/>
        <w:rPr>
          <w:rFonts w:ascii="Euclid Circular A" w:hAnsi="Euclid Circular A"/>
          <w:b/>
          <w:bCs/>
          <w:lang w:val="it-IT"/>
        </w:rPr>
      </w:pPr>
    </w:p>
    <w:p w14:paraId="37AF3C71" w14:textId="77777777" w:rsidR="00FC4D8E" w:rsidRPr="00450160" w:rsidRDefault="00FC4D8E" w:rsidP="00FC4D8E">
      <w:pPr>
        <w:spacing w:line="276" w:lineRule="auto"/>
        <w:jc w:val="both"/>
        <w:rPr>
          <w:rFonts w:ascii="Euclid Circular A" w:hAnsi="Euclid Circular A"/>
          <w:b/>
          <w:bCs/>
          <w:lang w:val="it-IT"/>
        </w:rPr>
      </w:pPr>
      <w:r w:rsidRPr="00450160">
        <w:rPr>
          <w:rFonts w:ascii="Euclid Circular A" w:hAnsi="Euclid Circular A"/>
          <w:b/>
          <w:bCs/>
          <w:lang w:val="it-IT"/>
        </w:rPr>
        <w:t>Informazioni complementari:</w:t>
      </w:r>
    </w:p>
    <w:p w14:paraId="58AE7F4F" w14:textId="2CEC7189" w:rsidR="00FC4D8E" w:rsidRPr="00450160" w:rsidRDefault="00792F9D" w:rsidP="00FC4D8E">
      <w:pPr>
        <w:spacing w:line="276" w:lineRule="auto"/>
        <w:jc w:val="both"/>
        <w:rPr>
          <w:rFonts w:ascii="Euclid Circular A" w:hAnsi="Euclid Circular A"/>
          <w:lang w:val="it-IT"/>
        </w:rPr>
      </w:pPr>
      <w:r>
        <w:rPr>
          <w:lang w:val="it-IT"/>
        </w:rPr>
        <w:t>Patrick Heitz, collaboratore dei progetti di conservazione</w:t>
      </w:r>
      <w:r w:rsidR="00FC4D8E" w:rsidRPr="00450160">
        <w:rPr>
          <w:lang w:val="it-IT"/>
        </w:rPr>
        <w:t xml:space="preserve">, </w:t>
      </w:r>
      <w:r>
        <w:rPr>
          <w:lang w:val="it-IT"/>
        </w:rPr>
        <w:t>patrick.heitz</w:t>
      </w:r>
      <w:r w:rsidR="00FC4D8E" w:rsidRPr="00450160">
        <w:rPr>
          <w:lang w:val="it-IT"/>
        </w:rPr>
        <w:t xml:space="preserve">@birdlife.ch, tel. </w:t>
      </w:r>
      <w:bdo w:val="ltr">
        <w:r w:rsidR="00FC4D8E" w:rsidRPr="00450160">
          <w:rPr>
            <w:lang w:val="it-IT"/>
          </w:rPr>
          <w:t>07</w:t>
        </w:r>
        <w:r>
          <w:rPr>
            <w:lang w:val="it-IT"/>
          </w:rPr>
          <w:t>6 435 93 50</w:t>
        </w:r>
        <w:r w:rsidR="00FC4D8E" w:rsidRPr="00450160">
          <w:rPr>
            <w:rFonts w:ascii="MS Gothic" w:eastAsia="MS Gothic" w:hAnsi="MS Gothic" w:cs="MS Gothic" w:hint="eastAsia"/>
            <w:lang w:val="it-IT"/>
          </w:rPr>
          <w:t>‬</w:t>
        </w:r>
        <w:r w:rsidR="00FC4D8E">
          <w:rPr>
            <w:rFonts w:ascii="MS Gothic" w:eastAsia="MS Gothic" w:hAnsi="MS Gothic" w:cs="MS Gothic" w:hint="eastAsia"/>
          </w:rPr>
          <w:t>‬</w:t>
        </w:r>
        <w:r w:rsidR="00FC4D8E">
          <w:rPr>
            <w:rFonts w:ascii="MS Gothic" w:eastAsia="MS Gothic" w:hAnsi="MS Gothic" w:cs="MS Gothic" w:hint="eastAsia"/>
          </w:rPr>
          <w:t>‬</w:t>
        </w:r>
        <w:r w:rsidR="00FC4D8E">
          <w:rPr>
            <w:rFonts w:ascii="MS Gothic" w:eastAsia="MS Gothic" w:hAnsi="MS Gothic" w:cs="MS Gothic" w:hint="eastAsia"/>
          </w:rPr>
          <w:t>‬</w:t>
        </w:r>
        <w:r w:rsidR="00FC4D8E">
          <w:t>‬</w:t>
        </w:r>
        <w:r w:rsidR="00CA4BE2">
          <w:t>‬</w:t>
        </w:r>
      </w:bdo>
    </w:p>
    <w:p w14:paraId="016B5AC7" w14:textId="77777777" w:rsidR="00FC4D8E" w:rsidRPr="00FC4D8E" w:rsidRDefault="00FC4D8E" w:rsidP="00FC4D8E">
      <w:pPr>
        <w:rPr>
          <w:lang w:val="it-IT"/>
        </w:rPr>
      </w:pPr>
    </w:p>
    <w:p w14:paraId="0E8647A8" w14:textId="77777777" w:rsidR="00FC4D8E" w:rsidRPr="00FC4D8E" w:rsidRDefault="00FC4D8E" w:rsidP="00FC4D8E">
      <w:pPr>
        <w:rPr>
          <w:lang w:val="it-IT"/>
        </w:rPr>
      </w:pPr>
    </w:p>
    <w:p w14:paraId="5077B6D2" w14:textId="47CB8F7C" w:rsidR="00FC4D8E" w:rsidRPr="00FC4D8E" w:rsidRDefault="00FC4D8E" w:rsidP="00FC4D8E">
      <w:pPr>
        <w:rPr>
          <w:lang w:val="it-IT"/>
        </w:rPr>
      </w:pPr>
    </w:p>
    <w:p w14:paraId="6B8DC3E5" w14:textId="36477D6D" w:rsidR="00107F09" w:rsidRPr="00FC4D8E" w:rsidRDefault="00107F09" w:rsidP="00F377C4">
      <w:pPr>
        <w:rPr>
          <w:lang w:val="it-IT"/>
        </w:rPr>
      </w:pPr>
    </w:p>
    <w:sectPr w:rsidR="00107F09" w:rsidRPr="00FC4D8E" w:rsidSect="006A7485">
      <w:footerReference w:type="default" r:id="rId13"/>
      <w:headerReference w:type="first" r:id="rId14"/>
      <w:footerReference w:type="first" r:id="rId15"/>
      <w:pgSz w:w="11906" w:h="16838"/>
      <w:pgMar w:top="1871" w:right="959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D740" w14:textId="77777777" w:rsidR="006A7485" w:rsidRDefault="006A7485" w:rsidP="00F91D37">
      <w:pPr>
        <w:spacing w:line="240" w:lineRule="auto"/>
      </w:pPr>
      <w:r>
        <w:separator/>
      </w:r>
    </w:p>
  </w:endnote>
  <w:endnote w:type="continuationSeparator" w:id="0">
    <w:p w14:paraId="2D8C5E46" w14:textId="77777777" w:rsidR="006A7485" w:rsidRDefault="006A748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clid Circular A Light">
    <w:panose1 w:val="020B0604020202020204"/>
    <w:charset w:val="00"/>
    <w:family w:val="swiss"/>
    <w:pitch w:val="variable"/>
    <w:sig w:usb0="A000027F" w:usb1="5000003B" w:usb2="00000020" w:usb3="00000000" w:csb0="0000009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Euclid Circular A">
    <w:panose1 w:val="020B0604020202020204"/>
    <w:charset w:val="00"/>
    <w:family w:val="swiss"/>
    <w:pitch w:val="variable"/>
    <w:sig w:usb0="A000027F" w:usb1="5000003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panose1 w:val="020B0604020202020204"/>
    <w:charset w:val="00"/>
    <w:family w:val="swiss"/>
    <w:pitch w:val="variable"/>
    <w:sig w:usb0="A000027F" w:usb1="5000003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F91A" w14:textId="77777777" w:rsidR="001519F4" w:rsidRPr="00396CB9" w:rsidRDefault="001519F4" w:rsidP="00396CB9">
    <w:pPr>
      <w:pStyle w:val="ClaimText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6912" behindDoc="0" locked="1" layoutInCell="1" allowOverlap="1" wp14:anchorId="1CB3DCDB" wp14:editId="3B2C6EB6">
              <wp:simplePos x="0" y="0"/>
              <wp:positionH relativeFrom="margin">
                <wp:posOffset>0</wp:posOffset>
              </wp:positionH>
              <wp:positionV relativeFrom="page">
                <wp:posOffset>10228580</wp:posOffset>
              </wp:positionV>
              <wp:extent cx="882000" cy="453600"/>
              <wp:effectExtent l="0" t="0" r="0" b="0"/>
              <wp:wrapNone/>
              <wp:docPr id="149" name="Gruppieren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000" cy="453551"/>
                        <a:chOff x="0" y="49"/>
                        <a:chExt cx="881380" cy="454799"/>
                      </a:xfrm>
                    </wpg:grpSpPr>
                    <pic:pic xmlns:pic="http://schemas.openxmlformats.org/drawingml/2006/picture">
                      <pic:nvPicPr>
                        <pic:cNvPr id="150" name="Grafik 15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49"/>
                          <a:ext cx="881380" cy="9324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hteck 151"/>
                      <wps:cNvSpPr/>
                      <wps:spPr>
                        <a:xfrm>
                          <a:off x="0" y="274848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91A205" id="Gruppieren 149" o:spid="_x0000_s1026" style="position:absolute;margin-left:0;margin-top:805.4pt;width:69.45pt;height:35.7pt;z-index:251686912;mso-position-horizontal-relative:margin;mso-position-vertical-relative:page;mso-width-relative:margin;mso-height-relative:margin" coordorigin="" coordsize="8813,4547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0" o:spid="_x0000_s1027" type="#_x0000_t75" style="position:absolute;width:8813;height:9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">
                <v:imagedata r:id="rId2" o:title=""/>
              </v:shape>
              <v:rect id="Rechteck 151" o:spid="_x0000_s1028" style="position:absolute;top:2748;width:180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" filled="f" stroked="f" strokeweight="2pt"/>
              <w10:wrap anchorx="margin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2A01BF4" wp14:editId="435D1F5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2" name="Textfeld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15507" w14:textId="77777777" w:rsidR="001519F4" w:rsidRPr="005C6148" w:rsidRDefault="001519F4" w:rsidP="0038768E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01BF4" id="_x0000_t202" coordsize="21600,21600" o:spt="202" path="m,l,21600r21600,l21600,xe">
              <v:stroke joinstyle="miter"/>
              <v:path gradientshapeok="t" o:connecttype="rect"/>
            </v:shapetype>
            <v:shape id="Textfeld 152" o:spid="_x0000_s1028" type="#_x0000_t202" style="position:absolute;margin-left:-1.6pt;margin-top:0;width:49.6pt;height:44.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" filled="f" stroked="f" strokeweight=".5pt">
              <v:textbox inset="0,0,0,9.5mm">
                <w:txbxContent>
                  <w:p w14:paraId="4A115507" w14:textId="77777777" w:rsidR="001519F4" w:rsidRPr="005C6148" w:rsidRDefault="001519F4" w:rsidP="0038768E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327144A" w14:textId="77777777" w:rsidR="009A1238" w:rsidRPr="005A64D1" w:rsidRDefault="009A1238" w:rsidP="00864CE7">
    <w:pPr>
      <w:pStyle w:val="ClaimText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6B01" w14:textId="77777777" w:rsidR="001519F4" w:rsidRPr="00B75AD3" w:rsidRDefault="001519F4" w:rsidP="00B75AD3">
    <w:pPr>
      <w:pStyle w:val="ClaimText"/>
      <w:spacing w:line="228" w:lineRule="auto"/>
      <w:rPr>
        <w:lang w:val="fr-FR"/>
      </w:rPr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83840" behindDoc="0" locked="1" layoutInCell="1" allowOverlap="1" wp14:anchorId="213F1C3D" wp14:editId="0D2B1D57">
              <wp:simplePos x="0" y="0"/>
              <wp:positionH relativeFrom="margin">
                <wp:posOffset>-660</wp:posOffset>
              </wp:positionH>
              <wp:positionV relativeFrom="page">
                <wp:align>bottom</wp:align>
              </wp:positionV>
              <wp:extent cx="6048000" cy="727200"/>
              <wp:effectExtent l="0" t="0" r="0" b="0"/>
              <wp:wrapNone/>
              <wp:docPr id="146" name="Gruppieren 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000" cy="727200"/>
                        <a:chOff x="0" y="0"/>
                        <a:chExt cx="6047740" cy="728235"/>
                      </a:xfrm>
                    </wpg:grpSpPr>
                    <pic:pic xmlns:pic="http://schemas.openxmlformats.org/drawingml/2006/picture">
                      <pic:nvPicPr>
                        <pic:cNvPr id="147" name="Grafik 1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6047740" cy="3740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hteck 148"/>
                      <wps:cNvSpPr/>
                      <wps:spPr>
                        <a:xfrm>
                          <a:off x="0" y="548640"/>
                          <a:ext cx="179989" cy="17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D9EBFE" id="Gruppieren 146" o:spid="_x0000_s1026" style="position:absolute;margin-left:-.05pt;margin-top:0;width:476.2pt;height:57.25pt;z-index:251683840;mso-position-horizontal-relative:margin;mso-position-vertical:bottom;mso-position-vertical-relative:page;mso-width-relative:margin;mso-height-relative:margin" coordsize="60477,728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7" o:spid="_x0000_s1027" type="#_x0000_t75" style="position:absolute;width:60477;height:37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">
                <v:imagedata r:id="rId2" o:title=""/>
              </v:shape>
              <v:rect id="Rechteck 148" o:spid="_x0000_s1028" style="position:absolute;top:5486;width:1799;height:1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" filled="f" stroked="f" strokeweight="2pt"/>
              <w10:wrap anchorx="margin" anchory="page"/>
              <w10:anchorlock/>
            </v:group>
          </w:pict>
        </mc:Fallback>
      </mc:AlternateContent>
    </w:r>
  </w:p>
  <w:p w14:paraId="212ABDA3" w14:textId="77777777" w:rsidR="003F2444" w:rsidRPr="00396CB9" w:rsidRDefault="003F2444" w:rsidP="009F3B29">
    <w:pPr>
      <w:pStyle w:val="ClaimText"/>
      <w:spacing w:line="22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B2C7" w14:textId="77777777" w:rsidR="006A7485" w:rsidRDefault="006A7485" w:rsidP="00F91D37">
      <w:pPr>
        <w:spacing w:line="240" w:lineRule="auto"/>
      </w:pPr>
      <w:r>
        <w:separator/>
      </w:r>
    </w:p>
  </w:footnote>
  <w:footnote w:type="continuationSeparator" w:id="0">
    <w:p w14:paraId="56B28782" w14:textId="77777777" w:rsidR="006A7485" w:rsidRDefault="006A748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DFE2" w14:textId="77777777" w:rsidR="001519F4" w:rsidRDefault="001519F4" w:rsidP="00141AA4">
    <w:pPr>
      <w:pStyle w:val="Intestazione"/>
      <w:spacing w:after="2060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1" layoutInCell="1" allowOverlap="1" wp14:anchorId="6687C27D" wp14:editId="013D219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202000" cy="1195200"/>
              <wp:effectExtent l="0" t="0" r="0" b="5080"/>
              <wp:wrapNone/>
              <wp:docPr id="39" name="Gruppieren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000" cy="1195200"/>
                        <a:chOff x="0" y="0"/>
                        <a:chExt cx="5203190" cy="1194435"/>
                      </a:xfrm>
                    </wpg:grpSpPr>
                    <wps:wsp>
                      <wps:cNvPr id="40" name="Rechteck 40"/>
                      <wps:cNvSpPr/>
                      <wps:spPr>
                        <a:xfrm>
                          <a:off x="0" y="0"/>
                          <a:ext cx="360006" cy="359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Grafik 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1945"/>
                          <a:ext cx="1162685" cy="866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Grafik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9695" y="842010"/>
                          <a:ext cx="3833495" cy="352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B6C948" id="Gruppieren 39" o:spid="_x0000_s1026" style="position:absolute;margin-left:0;margin-top:0;width:409.6pt;height:94.1pt;z-index:251681792;mso-position-horizontal:left;mso-position-horizontal-relative:margin;mso-position-vertical:top;mso-position-vertical-relative:page;mso-width-relative:margin;mso-height-relative:margin" coordsize="52031,1194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">
              <v:rect id="Rechteck 40" o:spid="_x0000_s1027" style="position:absolute;width:3600;height:35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&#13;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1" o:spid="_x0000_s1028" type="#_x0000_t75" alt="&quot;&quot;" style="position:absolute;top:3219;width:11626;height:86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">
                <v:imagedata r:id="rId3" o:title=""/>
              </v:shape>
              <v:shape id="Grafik 42" o:spid="_x0000_s1029" type="#_x0000_t75" style="position:absolute;left:13696;top:8420;width:38335;height:3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&#13;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  <w:p w14:paraId="4AAB8272" w14:textId="77777777" w:rsidR="009D3673" w:rsidRPr="00141AA4" w:rsidRDefault="009D3673" w:rsidP="009D3673">
    <w:pPr>
      <w:pStyle w:val="Intestazion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E0F2E"/>
    <w:multiLevelType w:val="hybridMultilevel"/>
    <w:tmpl w:val="B9BAC444"/>
    <w:lvl w:ilvl="0" w:tplc="F440E6E0">
      <w:numFmt w:val="bullet"/>
      <w:lvlText w:val="–"/>
      <w:lvlJc w:val="left"/>
      <w:pPr>
        <w:ind w:left="720" w:hanging="360"/>
      </w:pPr>
      <w:rPr>
        <w:rFonts w:ascii="Euclid Circular A Light" w:eastAsiaTheme="minorHAnsi" w:hAnsi="Euclid Circular A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EF2E782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56EE1F50"/>
    <w:multiLevelType w:val="hybridMultilevel"/>
    <w:tmpl w:val="F4421BA8"/>
    <w:lvl w:ilvl="0" w:tplc="45FEA964">
      <w:start w:val="1"/>
      <w:numFmt w:val="bullet"/>
      <w:pStyle w:val="AufzhlungRechnung"/>
      <w:lvlText w:val="–"/>
      <w:lvlJc w:val="left"/>
      <w:pPr>
        <w:ind w:left="720" w:hanging="360"/>
      </w:pPr>
      <w:rPr>
        <w:rFonts w:ascii="Euclid Circular A Light" w:hAnsi="Euclid Circular A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525">
    <w:abstractNumId w:val="9"/>
  </w:num>
  <w:num w:numId="2" w16cid:durableId="1989892882">
    <w:abstractNumId w:val="7"/>
  </w:num>
  <w:num w:numId="3" w16cid:durableId="603197583">
    <w:abstractNumId w:val="6"/>
  </w:num>
  <w:num w:numId="4" w16cid:durableId="901865394">
    <w:abstractNumId w:val="5"/>
  </w:num>
  <w:num w:numId="5" w16cid:durableId="409811899">
    <w:abstractNumId w:val="4"/>
  </w:num>
  <w:num w:numId="6" w16cid:durableId="2038045784">
    <w:abstractNumId w:val="8"/>
  </w:num>
  <w:num w:numId="7" w16cid:durableId="1251624634">
    <w:abstractNumId w:val="3"/>
  </w:num>
  <w:num w:numId="8" w16cid:durableId="217790418">
    <w:abstractNumId w:val="2"/>
  </w:num>
  <w:num w:numId="9" w16cid:durableId="1115710941">
    <w:abstractNumId w:val="1"/>
  </w:num>
  <w:num w:numId="10" w16cid:durableId="1740860179">
    <w:abstractNumId w:val="0"/>
  </w:num>
  <w:num w:numId="11" w16cid:durableId="725835111">
    <w:abstractNumId w:val="28"/>
  </w:num>
  <w:num w:numId="12" w16cid:durableId="956832184">
    <w:abstractNumId w:val="21"/>
  </w:num>
  <w:num w:numId="13" w16cid:durableId="2012682867">
    <w:abstractNumId w:val="17"/>
  </w:num>
  <w:num w:numId="14" w16cid:durableId="777718541">
    <w:abstractNumId w:val="30"/>
  </w:num>
  <w:num w:numId="15" w16cid:durableId="1946575995">
    <w:abstractNumId w:val="29"/>
  </w:num>
  <w:num w:numId="16" w16cid:durableId="1254821494">
    <w:abstractNumId w:val="12"/>
  </w:num>
  <w:num w:numId="17" w16cid:durableId="1370107162">
    <w:abstractNumId w:val="18"/>
  </w:num>
  <w:num w:numId="18" w16cid:durableId="14762212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534068">
    <w:abstractNumId w:val="27"/>
  </w:num>
  <w:num w:numId="20" w16cid:durableId="1552418522">
    <w:abstractNumId w:val="16"/>
  </w:num>
  <w:num w:numId="21" w16cid:durableId="260530654">
    <w:abstractNumId w:val="25"/>
  </w:num>
  <w:num w:numId="22" w16cid:durableId="1634212577">
    <w:abstractNumId w:val="24"/>
  </w:num>
  <w:num w:numId="23" w16cid:durableId="701790021">
    <w:abstractNumId w:val="14"/>
  </w:num>
  <w:num w:numId="24" w16cid:durableId="1553157393">
    <w:abstractNumId w:val="19"/>
  </w:num>
  <w:num w:numId="25" w16cid:durableId="1346635887">
    <w:abstractNumId w:val="26"/>
  </w:num>
  <w:num w:numId="26" w16cid:durableId="1025324803">
    <w:abstractNumId w:val="22"/>
  </w:num>
  <w:num w:numId="27" w16cid:durableId="579367203">
    <w:abstractNumId w:val="15"/>
  </w:num>
  <w:num w:numId="28" w16cid:durableId="171723735">
    <w:abstractNumId w:val="11"/>
  </w:num>
  <w:num w:numId="29" w16cid:durableId="1696612057">
    <w:abstractNumId w:val="23"/>
  </w:num>
  <w:num w:numId="30" w16cid:durableId="998771292">
    <w:abstractNumId w:val="10"/>
  </w:num>
  <w:num w:numId="31" w16cid:durableId="328947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946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9775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9653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7037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77945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18353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7511787">
    <w:abstractNumId w:val="20"/>
  </w:num>
  <w:num w:numId="39" w16cid:durableId="16629269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8E"/>
    <w:rsid w:val="00002978"/>
    <w:rsid w:val="0001010F"/>
    <w:rsid w:val="00013B11"/>
    <w:rsid w:val="00014DD6"/>
    <w:rsid w:val="00025CEC"/>
    <w:rsid w:val="000266B7"/>
    <w:rsid w:val="00032B92"/>
    <w:rsid w:val="000409C8"/>
    <w:rsid w:val="00041700"/>
    <w:rsid w:val="00047C3E"/>
    <w:rsid w:val="00063BC2"/>
    <w:rsid w:val="000701F1"/>
    <w:rsid w:val="00070C87"/>
    <w:rsid w:val="00071417"/>
    <w:rsid w:val="00071780"/>
    <w:rsid w:val="000803EB"/>
    <w:rsid w:val="00087DCF"/>
    <w:rsid w:val="00090380"/>
    <w:rsid w:val="00096E8E"/>
    <w:rsid w:val="000A06D7"/>
    <w:rsid w:val="000A1884"/>
    <w:rsid w:val="000A24EC"/>
    <w:rsid w:val="000B183F"/>
    <w:rsid w:val="000B595D"/>
    <w:rsid w:val="000C3F85"/>
    <w:rsid w:val="000C49C1"/>
    <w:rsid w:val="000D1743"/>
    <w:rsid w:val="000D1BB6"/>
    <w:rsid w:val="000D78A2"/>
    <w:rsid w:val="000E7543"/>
    <w:rsid w:val="000E756F"/>
    <w:rsid w:val="000F1D2B"/>
    <w:rsid w:val="0010021F"/>
    <w:rsid w:val="0010073A"/>
    <w:rsid w:val="00102345"/>
    <w:rsid w:val="00104011"/>
    <w:rsid w:val="00106688"/>
    <w:rsid w:val="00107F09"/>
    <w:rsid w:val="001134C7"/>
    <w:rsid w:val="00113CB8"/>
    <w:rsid w:val="001150F1"/>
    <w:rsid w:val="0012151C"/>
    <w:rsid w:val="001238A1"/>
    <w:rsid w:val="00127BBA"/>
    <w:rsid w:val="00133CFB"/>
    <w:rsid w:val="001375AB"/>
    <w:rsid w:val="00141AA4"/>
    <w:rsid w:val="00142A95"/>
    <w:rsid w:val="00144122"/>
    <w:rsid w:val="001519F4"/>
    <w:rsid w:val="00154677"/>
    <w:rsid w:val="00157ECA"/>
    <w:rsid w:val="0016774B"/>
    <w:rsid w:val="00167916"/>
    <w:rsid w:val="00171870"/>
    <w:rsid w:val="00192B6A"/>
    <w:rsid w:val="00192F98"/>
    <w:rsid w:val="001A0099"/>
    <w:rsid w:val="001A3606"/>
    <w:rsid w:val="001A43BD"/>
    <w:rsid w:val="001A52F4"/>
    <w:rsid w:val="001E73F4"/>
    <w:rsid w:val="001F4A7E"/>
    <w:rsid w:val="001F4B8C"/>
    <w:rsid w:val="001F4F9B"/>
    <w:rsid w:val="0022685B"/>
    <w:rsid w:val="0023018C"/>
    <w:rsid w:val="0023205B"/>
    <w:rsid w:val="002466D7"/>
    <w:rsid w:val="00247905"/>
    <w:rsid w:val="00255FA3"/>
    <w:rsid w:val="0025644A"/>
    <w:rsid w:val="00267F71"/>
    <w:rsid w:val="002726D9"/>
    <w:rsid w:val="00273EBC"/>
    <w:rsid w:val="00274D38"/>
    <w:rsid w:val="00283995"/>
    <w:rsid w:val="00290E37"/>
    <w:rsid w:val="00292375"/>
    <w:rsid w:val="002B551B"/>
    <w:rsid w:val="002C15F7"/>
    <w:rsid w:val="002C163B"/>
    <w:rsid w:val="002D272F"/>
    <w:rsid w:val="002D38AE"/>
    <w:rsid w:val="002D42AE"/>
    <w:rsid w:val="002D709C"/>
    <w:rsid w:val="002F06AA"/>
    <w:rsid w:val="002F68A2"/>
    <w:rsid w:val="003020C7"/>
    <w:rsid w:val="0030245A"/>
    <w:rsid w:val="00303B73"/>
    <w:rsid w:val="0032330D"/>
    <w:rsid w:val="00333A1B"/>
    <w:rsid w:val="003413D7"/>
    <w:rsid w:val="00346A33"/>
    <w:rsid w:val="00350607"/>
    <w:rsid w:val="003514EE"/>
    <w:rsid w:val="003619E3"/>
    <w:rsid w:val="00363671"/>
    <w:rsid w:val="00364EE3"/>
    <w:rsid w:val="003757E4"/>
    <w:rsid w:val="00375834"/>
    <w:rsid w:val="0038768E"/>
    <w:rsid w:val="0039124E"/>
    <w:rsid w:val="00396CB9"/>
    <w:rsid w:val="003A7B76"/>
    <w:rsid w:val="003C3548"/>
    <w:rsid w:val="003C3AED"/>
    <w:rsid w:val="003C3D32"/>
    <w:rsid w:val="003D0FAA"/>
    <w:rsid w:val="003D2D99"/>
    <w:rsid w:val="003D5968"/>
    <w:rsid w:val="003F1A56"/>
    <w:rsid w:val="003F2444"/>
    <w:rsid w:val="00400DD2"/>
    <w:rsid w:val="0040389A"/>
    <w:rsid w:val="0042454D"/>
    <w:rsid w:val="00444695"/>
    <w:rsid w:val="00452D49"/>
    <w:rsid w:val="00471D34"/>
    <w:rsid w:val="004721E6"/>
    <w:rsid w:val="00480603"/>
    <w:rsid w:val="00480C4C"/>
    <w:rsid w:val="00486DBB"/>
    <w:rsid w:val="00494FD7"/>
    <w:rsid w:val="00495F83"/>
    <w:rsid w:val="004A039B"/>
    <w:rsid w:val="004A6CF6"/>
    <w:rsid w:val="004B0FDB"/>
    <w:rsid w:val="004B3225"/>
    <w:rsid w:val="004C1329"/>
    <w:rsid w:val="004C3880"/>
    <w:rsid w:val="004D0F2F"/>
    <w:rsid w:val="004D179F"/>
    <w:rsid w:val="004D5B31"/>
    <w:rsid w:val="004E0E33"/>
    <w:rsid w:val="004F22CB"/>
    <w:rsid w:val="00500294"/>
    <w:rsid w:val="00526C93"/>
    <w:rsid w:val="00530E91"/>
    <w:rsid w:val="00531895"/>
    <w:rsid w:val="005339AE"/>
    <w:rsid w:val="00535EA2"/>
    <w:rsid w:val="00537410"/>
    <w:rsid w:val="00543061"/>
    <w:rsid w:val="00550787"/>
    <w:rsid w:val="005510CD"/>
    <w:rsid w:val="00554D4C"/>
    <w:rsid w:val="00562128"/>
    <w:rsid w:val="00576439"/>
    <w:rsid w:val="00584B76"/>
    <w:rsid w:val="00591832"/>
    <w:rsid w:val="00592841"/>
    <w:rsid w:val="005A2641"/>
    <w:rsid w:val="005A2866"/>
    <w:rsid w:val="005A357F"/>
    <w:rsid w:val="005A60D0"/>
    <w:rsid w:val="005A64D1"/>
    <w:rsid w:val="005A7BE5"/>
    <w:rsid w:val="005B4DEC"/>
    <w:rsid w:val="005B6FD0"/>
    <w:rsid w:val="005C1D6A"/>
    <w:rsid w:val="005C6148"/>
    <w:rsid w:val="005C61A5"/>
    <w:rsid w:val="005C6741"/>
    <w:rsid w:val="005C7189"/>
    <w:rsid w:val="005D21BD"/>
    <w:rsid w:val="005D7F4B"/>
    <w:rsid w:val="005E1157"/>
    <w:rsid w:val="005E4E72"/>
    <w:rsid w:val="00604483"/>
    <w:rsid w:val="006044D5"/>
    <w:rsid w:val="00616321"/>
    <w:rsid w:val="00622481"/>
    <w:rsid w:val="00622FDC"/>
    <w:rsid w:val="006245BF"/>
    <w:rsid w:val="00625020"/>
    <w:rsid w:val="0063427D"/>
    <w:rsid w:val="00642F26"/>
    <w:rsid w:val="00643CAF"/>
    <w:rsid w:val="00647B77"/>
    <w:rsid w:val="00650B3D"/>
    <w:rsid w:val="0065274C"/>
    <w:rsid w:val="00655BD6"/>
    <w:rsid w:val="00661A71"/>
    <w:rsid w:val="00672E90"/>
    <w:rsid w:val="006868ED"/>
    <w:rsid w:val="00686D14"/>
    <w:rsid w:val="00687ED7"/>
    <w:rsid w:val="006A7485"/>
    <w:rsid w:val="006B3083"/>
    <w:rsid w:val="006C144C"/>
    <w:rsid w:val="006C62E1"/>
    <w:rsid w:val="006C6FD0"/>
    <w:rsid w:val="006E0F4E"/>
    <w:rsid w:val="006E22BD"/>
    <w:rsid w:val="006E4AF1"/>
    <w:rsid w:val="006E6558"/>
    <w:rsid w:val="006F0345"/>
    <w:rsid w:val="006F0469"/>
    <w:rsid w:val="006F5C45"/>
    <w:rsid w:val="00700979"/>
    <w:rsid w:val="007040B6"/>
    <w:rsid w:val="00705076"/>
    <w:rsid w:val="00711147"/>
    <w:rsid w:val="00717B72"/>
    <w:rsid w:val="007248EF"/>
    <w:rsid w:val="007256B0"/>
    <w:rsid w:val="007277E3"/>
    <w:rsid w:val="00731A17"/>
    <w:rsid w:val="00734458"/>
    <w:rsid w:val="00734B79"/>
    <w:rsid w:val="00735EBA"/>
    <w:rsid w:val="007419CF"/>
    <w:rsid w:val="0074241C"/>
    <w:rsid w:val="0074487E"/>
    <w:rsid w:val="00746273"/>
    <w:rsid w:val="00747DEC"/>
    <w:rsid w:val="0075366F"/>
    <w:rsid w:val="007721BF"/>
    <w:rsid w:val="00772538"/>
    <w:rsid w:val="00774E70"/>
    <w:rsid w:val="0077559F"/>
    <w:rsid w:val="0078181E"/>
    <w:rsid w:val="00783E8E"/>
    <w:rsid w:val="00792F9D"/>
    <w:rsid w:val="00796CEE"/>
    <w:rsid w:val="007A4664"/>
    <w:rsid w:val="007A478C"/>
    <w:rsid w:val="007B48A7"/>
    <w:rsid w:val="007B5396"/>
    <w:rsid w:val="007C0B2A"/>
    <w:rsid w:val="007E0460"/>
    <w:rsid w:val="007E68B4"/>
    <w:rsid w:val="007F380D"/>
    <w:rsid w:val="00821E67"/>
    <w:rsid w:val="00833960"/>
    <w:rsid w:val="008353AF"/>
    <w:rsid w:val="00841B44"/>
    <w:rsid w:val="00844B72"/>
    <w:rsid w:val="0085269D"/>
    <w:rsid w:val="00853121"/>
    <w:rsid w:val="0085454F"/>
    <w:rsid w:val="00857D8A"/>
    <w:rsid w:val="00864855"/>
    <w:rsid w:val="00864CE7"/>
    <w:rsid w:val="00870017"/>
    <w:rsid w:val="00874E49"/>
    <w:rsid w:val="00875045"/>
    <w:rsid w:val="00876898"/>
    <w:rsid w:val="00883CC4"/>
    <w:rsid w:val="00885520"/>
    <w:rsid w:val="008A0CD1"/>
    <w:rsid w:val="008C30BF"/>
    <w:rsid w:val="008E5334"/>
    <w:rsid w:val="008F716A"/>
    <w:rsid w:val="009111CE"/>
    <w:rsid w:val="00916BDE"/>
    <w:rsid w:val="009235A2"/>
    <w:rsid w:val="0093619F"/>
    <w:rsid w:val="00942471"/>
    <w:rsid w:val="00942472"/>
    <w:rsid w:val="009427E5"/>
    <w:rsid w:val="009454B7"/>
    <w:rsid w:val="00957F8B"/>
    <w:rsid w:val="009613D8"/>
    <w:rsid w:val="00961E8E"/>
    <w:rsid w:val="009621C4"/>
    <w:rsid w:val="00974275"/>
    <w:rsid w:val="009804FC"/>
    <w:rsid w:val="0098474B"/>
    <w:rsid w:val="00995CBA"/>
    <w:rsid w:val="0099678C"/>
    <w:rsid w:val="009A1238"/>
    <w:rsid w:val="009B030C"/>
    <w:rsid w:val="009B0C96"/>
    <w:rsid w:val="009C222B"/>
    <w:rsid w:val="009C67A8"/>
    <w:rsid w:val="009D201B"/>
    <w:rsid w:val="009D3673"/>
    <w:rsid w:val="009D3927"/>
    <w:rsid w:val="009D5D9C"/>
    <w:rsid w:val="009E2171"/>
    <w:rsid w:val="009F3B29"/>
    <w:rsid w:val="009F3E6A"/>
    <w:rsid w:val="00A02378"/>
    <w:rsid w:val="00A06F53"/>
    <w:rsid w:val="00A11D50"/>
    <w:rsid w:val="00A14504"/>
    <w:rsid w:val="00A211F7"/>
    <w:rsid w:val="00A43EDD"/>
    <w:rsid w:val="00A50DA6"/>
    <w:rsid w:val="00A53B1F"/>
    <w:rsid w:val="00A5451D"/>
    <w:rsid w:val="00A55C83"/>
    <w:rsid w:val="00A57815"/>
    <w:rsid w:val="00A62F82"/>
    <w:rsid w:val="00A62FAD"/>
    <w:rsid w:val="00A70CDC"/>
    <w:rsid w:val="00A7133D"/>
    <w:rsid w:val="00A7788C"/>
    <w:rsid w:val="00A960B8"/>
    <w:rsid w:val="00AA42F0"/>
    <w:rsid w:val="00AA5DDC"/>
    <w:rsid w:val="00AB29A8"/>
    <w:rsid w:val="00AB605E"/>
    <w:rsid w:val="00AC0DF9"/>
    <w:rsid w:val="00AC2D5B"/>
    <w:rsid w:val="00AC3C0A"/>
    <w:rsid w:val="00AD36B2"/>
    <w:rsid w:val="00AD5C8F"/>
    <w:rsid w:val="00AE4EFF"/>
    <w:rsid w:val="00AE6EB7"/>
    <w:rsid w:val="00AF47AE"/>
    <w:rsid w:val="00AF65FF"/>
    <w:rsid w:val="00AF7CA8"/>
    <w:rsid w:val="00B05554"/>
    <w:rsid w:val="00B1160A"/>
    <w:rsid w:val="00B11A9B"/>
    <w:rsid w:val="00B24B2A"/>
    <w:rsid w:val="00B32881"/>
    <w:rsid w:val="00B32ABB"/>
    <w:rsid w:val="00B41FD3"/>
    <w:rsid w:val="00B426D3"/>
    <w:rsid w:val="00B431DE"/>
    <w:rsid w:val="00B436C1"/>
    <w:rsid w:val="00B452C0"/>
    <w:rsid w:val="00B47044"/>
    <w:rsid w:val="00B5057C"/>
    <w:rsid w:val="00B622CF"/>
    <w:rsid w:val="00B70860"/>
    <w:rsid w:val="00B70D03"/>
    <w:rsid w:val="00B7449D"/>
    <w:rsid w:val="00B75AD3"/>
    <w:rsid w:val="00B803E7"/>
    <w:rsid w:val="00B82E14"/>
    <w:rsid w:val="00B870F7"/>
    <w:rsid w:val="00B97484"/>
    <w:rsid w:val="00BA2B5A"/>
    <w:rsid w:val="00BA4DDE"/>
    <w:rsid w:val="00BB0EB7"/>
    <w:rsid w:val="00BB1DA6"/>
    <w:rsid w:val="00BB206A"/>
    <w:rsid w:val="00BB4ABB"/>
    <w:rsid w:val="00BB4CF6"/>
    <w:rsid w:val="00BC080A"/>
    <w:rsid w:val="00BC655F"/>
    <w:rsid w:val="00BD09F9"/>
    <w:rsid w:val="00BD4B8E"/>
    <w:rsid w:val="00BE1E62"/>
    <w:rsid w:val="00BF52B2"/>
    <w:rsid w:val="00BF7052"/>
    <w:rsid w:val="00C0158D"/>
    <w:rsid w:val="00C05FAB"/>
    <w:rsid w:val="00C12431"/>
    <w:rsid w:val="00C25656"/>
    <w:rsid w:val="00C30C28"/>
    <w:rsid w:val="00C3674D"/>
    <w:rsid w:val="00C43EDE"/>
    <w:rsid w:val="00C51D2F"/>
    <w:rsid w:val="00C60AC3"/>
    <w:rsid w:val="00C65DF3"/>
    <w:rsid w:val="00C7169E"/>
    <w:rsid w:val="00C73727"/>
    <w:rsid w:val="00C73945"/>
    <w:rsid w:val="00C73FB3"/>
    <w:rsid w:val="00CA348A"/>
    <w:rsid w:val="00CA4BE2"/>
    <w:rsid w:val="00CA5EF8"/>
    <w:rsid w:val="00CA76BB"/>
    <w:rsid w:val="00CB2262"/>
    <w:rsid w:val="00CB2CE6"/>
    <w:rsid w:val="00CC06EF"/>
    <w:rsid w:val="00CD0374"/>
    <w:rsid w:val="00CE3364"/>
    <w:rsid w:val="00CF08BB"/>
    <w:rsid w:val="00CF1E53"/>
    <w:rsid w:val="00D00E26"/>
    <w:rsid w:val="00D128A4"/>
    <w:rsid w:val="00D1389A"/>
    <w:rsid w:val="00D13DAC"/>
    <w:rsid w:val="00D22F88"/>
    <w:rsid w:val="00D30E68"/>
    <w:rsid w:val="00D31037"/>
    <w:rsid w:val="00D317E7"/>
    <w:rsid w:val="00D36D26"/>
    <w:rsid w:val="00D3716A"/>
    <w:rsid w:val="00D45823"/>
    <w:rsid w:val="00D57397"/>
    <w:rsid w:val="00D61996"/>
    <w:rsid w:val="00D654CD"/>
    <w:rsid w:val="00D6722C"/>
    <w:rsid w:val="00D678C7"/>
    <w:rsid w:val="00D8261A"/>
    <w:rsid w:val="00D93D07"/>
    <w:rsid w:val="00D9415C"/>
    <w:rsid w:val="00D9553C"/>
    <w:rsid w:val="00D97380"/>
    <w:rsid w:val="00DA469E"/>
    <w:rsid w:val="00DA716B"/>
    <w:rsid w:val="00DB03A8"/>
    <w:rsid w:val="00DB45F8"/>
    <w:rsid w:val="00DB7675"/>
    <w:rsid w:val="00DE1012"/>
    <w:rsid w:val="00E25DCD"/>
    <w:rsid w:val="00E269E1"/>
    <w:rsid w:val="00E326FF"/>
    <w:rsid w:val="00E32E4D"/>
    <w:rsid w:val="00E414A0"/>
    <w:rsid w:val="00E4426E"/>
    <w:rsid w:val="00E45F13"/>
    <w:rsid w:val="00E46754"/>
    <w:rsid w:val="00E50336"/>
    <w:rsid w:val="00E510BC"/>
    <w:rsid w:val="00E5218C"/>
    <w:rsid w:val="00E52BA4"/>
    <w:rsid w:val="00E547B9"/>
    <w:rsid w:val="00E60227"/>
    <w:rsid w:val="00E61256"/>
    <w:rsid w:val="00E62EFE"/>
    <w:rsid w:val="00E73CB2"/>
    <w:rsid w:val="00E768B3"/>
    <w:rsid w:val="00E839BA"/>
    <w:rsid w:val="00E8428A"/>
    <w:rsid w:val="00E905F6"/>
    <w:rsid w:val="00E97F7D"/>
    <w:rsid w:val="00EA59B8"/>
    <w:rsid w:val="00EA5A01"/>
    <w:rsid w:val="00EC2DF9"/>
    <w:rsid w:val="00EE2565"/>
    <w:rsid w:val="00EE6E36"/>
    <w:rsid w:val="00EE7A9C"/>
    <w:rsid w:val="00F0147C"/>
    <w:rsid w:val="00F016BC"/>
    <w:rsid w:val="00F0660B"/>
    <w:rsid w:val="00F10070"/>
    <w:rsid w:val="00F10FAF"/>
    <w:rsid w:val="00F123AE"/>
    <w:rsid w:val="00F13EB2"/>
    <w:rsid w:val="00F16C91"/>
    <w:rsid w:val="00F218D5"/>
    <w:rsid w:val="00F26721"/>
    <w:rsid w:val="00F32B93"/>
    <w:rsid w:val="00F377C4"/>
    <w:rsid w:val="00F45A38"/>
    <w:rsid w:val="00F45CDD"/>
    <w:rsid w:val="00F5551A"/>
    <w:rsid w:val="00F56AAB"/>
    <w:rsid w:val="00F600C7"/>
    <w:rsid w:val="00F73331"/>
    <w:rsid w:val="00F73C2F"/>
    <w:rsid w:val="00F87174"/>
    <w:rsid w:val="00F87244"/>
    <w:rsid w:val="00F87970"/>
    <w:rsid w:val="00F9169F"/>
    <w:rsid w:val="00F91D37"/>
    <w:rsid w:val="00F91DEC"/>
    <w:rsid w:val="00F93538"/>
    <w:rsid w:val="00F9610D"/>
    <w:rsid w:val="00F96C4E"/>
    <w:rsid w:val="00FB4C9C"/>
    <w:rsid w:val="00FB657F"/>
    <w:rsid w:val="00FC4D8E"/>
    <w:rsid w:val="00FD4BB0"/>
    <w:rsid w:val="00FD6F77"/>
    <w:rsid w:val="00FD73D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3C03E7"/>
  <w15:docId w15:val="{5F418EEE-9B63-444B-A4D0-95699830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D8E"/>
    <w:rPr>
      <w14:numSpacing w14:val="tabula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E0460"/>
    <w:rPr>
      <w:color w:val="auto"/>
      <w:u w:val="single"/>
    </w:rPr>
  </w:style>
  <w:style w:type="paragraph" w:styleId="Intestazione">
    <w:name w:val="header"/>
    <w:basedOn w:val="Normale"/>
    <w:link w:val="IntestazioneCarattere"/>
    <w:uiPriority w:val="93"/>
    <w:semiHidden/>
    <w:rsid w:val="005A64D1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3"/>
    <w:semiHidden/>
    <w:rsid w:val="001519F4"/>
  </w:style>
  <w:style w:type="paragraph" w:styleId="Pidipagina">
    <w:name w:val="footer"/>
    <w:basedOn w:val="Normale"/>
    <w:link w:val="PidipaginaCarattere"/>
    <w:uiPriority w:val="94"/>
    <w:semiHidden/>
    <w:rsid w:val="00F73C2F"/>
    <w:rPr>
      <w:sz w:val="17"/>
      <w:szCs w:val="17"/>
    </w:rPr>
  </w:style>
  <w:style w:type="character" w:customStyle="1" w:styleId="PidipaginaCarattere">
    <w:name w:val="Piè di pagina Carattere"/>
    <w:basedOn w:val="Carpredefinitoparagrafo"/>
    <w:link w:val="Pidipagina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Normale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7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7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7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A52F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1"/>
    <w:qFormat/>
    <w:rsid w:val="001A52F4"/>
    <w:pP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1A52F4"/>
    <w:rPr>
      <w:rFonts w:asciiTheme="majorHAnsi" w:eastAsiaTheme="majorEastAsia" w:hAnsiTheme="majorHAnsi" w:cstheme="majorBidi"/>
      <w:sz w:val="52"/>
      <w:szCs w:val="52"/>
    </w:rPr>
  </w:style>
  <w:style w:type="paragraph" w:customStyle="1" w:styleId="Brieftitel">
    <w:name w:val="Brieftitel"/>
    <w:basedOn w:val="Normale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Carpredefinitoparagrafo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Tabellanormale"/>
    <w:next w:val="Grigliatabella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99"/>
    <w:semiHidden/>
    <w:rsid w:val="007E0460"/>
    <w:rPr>
      <w:color w:val="auto"/>
      <w:u w:val="single"/>
    </w:rPr>
  </w:style>
  <w:style w:type="paragraph" w:styleId="Sottotitolo">
    <w:name w:val="Subtitle"/>
    <w:basedOn w:val="Normale"/>
    <w:next w:val="Normale"/>
    <w:link w:val="SottotitoloCarattere"/>
    <w:uiPriority w:val="12"/>
    <w:semiHidden/>
    <w:rsid w:val="001A52F4"/>
    <w:pPr>
      <w:numPr>
        <w:ilvl w:val="1"/>
      </w:numPr>
    </w:pPr>
    <w:rPr>
      <w:rFonts w:eastAsiaTheme="minorEastAsia"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uiPriority w:val="12"/>
    <w:semiHidden/>
    <w:rsid w:val="00747DEC"/>
    <w:rPr>
      <w:rFonts w:eastAsiaTheme="minorEastAsia"/>
      <w:sz w:val="40"/>
      <w:szCs w:val="40"/>
    </w:rPr>
  </w:style>
  <w:style w:type="paragraph" w:styleId="Data">
    <w:name w:val="Date"/>
    <w:basedOn w:val="Normale"/>
    <w:next w:val="Normale"/>
    <w:link w:val="DataCarattere"/>
    <w:uiPriority w:val="15"/>
    <w:semiHidden/>
    <w:rsid w:val="00A53B1F"/>
    <w:pPr>
      <w:spacing w:before="450" w:after="600"/>
    </w:pPr>
  </w:style>
  <w:style w:type="character" w:customStyle="1" w:styleId="DataCarattere">
    <w:name w:val="Data Carattere"/>
    <w:basedOn w:val="Carpredefinitoparagrafo"/>
    <w:link w:val="Data"/>
    <w:uiPriority w:val="15"/>
    <w:semiHidden/>
    <w:rsid w:val="00747DEC"/>
  </w:style>
  <w:style w:type="paragraph" w:styleId="Testonotaapidipagina">
    <w:name w:val="footnote text"/>
    <w:basedOn w:val="Normale"/>
    <w:link w:val="TestonotaapidipaginaCarattere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79"/>
    <w:semiHidden/>
    <w:rsid w:val="00747DEC"/>
    <w:rPr>
      <w:sz w:val="16"/>
    </w:rPr>
  </w:style>
  <w:style w:type="character" w:styleId="Rimandonotaapidipagina">
    <w:name w:val="footnote reference"/>
    <w:basedOn w:val="Carpredefinitoparagrafo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C7169E"/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7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79"/>
    <w:semiHidden/>
    <w:rsid w:val="005A7BE5"/>
    <w:rPr>
      <w:sz w:val="16"/>
      <w:szCs w:val="20"/>
    </w:rPr>
  </w:style>
  <w:style w:type="character" w:styleId="Rimandonotadichiusura">
    <w:name w:val="endnote reference"/>
    <w:basedOn w:val="Carpredefinitoparagrafo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Didascalia">
    <w:name w:val="caption"/>
    <w:basedOn w:val="Normale"/>
    <w:next w:val="Normale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stofumetto">
    <w:name w:val="Balloon Text"/>
    <w:basedOn w:val="Normale"/>
    <w:link w:val="TestofumettoCarattere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dipagina"/>
    <w:uiPriority w:val="95"/>
    <w:semiHidden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Titolo1"/>
    <w:next w:val="Normale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Titolo4"/>
    <w:next w:val="Normale"/>
    <w:uiPriority w:val="10"/>
    <w:semiHidden/>
    <w:rsid w:val="00F600C7"/>
    <w:pPr>
      <w:numPr>
        <w:ilvl w:val="3"/>
        <w:numId w:val="24"/>
      </w:numPr>
    </w:pPr>
  </w:style>
  <w:style w:type="paragraph" w:styleId="Sommario1">
    <w:name w:val="toc 1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spacing w:before="120"/>
      <w:ind w:left="567" w:hanging="567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ommario3">
    <w:name w:val="toc 3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NormaleWeb">
    <w:name w:val="Normal (Web)"/>
    <w:basedOn w:val="Normale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Normale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e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Numeropagina">
    <w:name w:val="page number"/>
    <w:basedOn w:val="Carpredefinitoparagrafo"/>
    <w:uiPriority w:val="79"/>
    <w:semiHidden/>
    <w:rsid w:val="00E8428A"/>
  </w:style>
  <w:style w:type="paragraph" w:customStyle="1" w:styleId="Nummerierungabc">
    <w:name w:val="Nummerierung abc"/>
    <w:basedOn w:val="Paragrafoelenco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olo5"/>
    <w:next w:val="Normale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olo1"/>
    <w:next w:val="Normale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Testosegnaposto">
    <w:name w:val="Placeholder Text"/>
    <w:basedOn w:val="Carpredefinitoparagrafo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Normale"/>
    <w:next w:val="Normale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Normale"/>
    <w:next w:val="Normale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Sommario4">
    <w:name w:val="toc 4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Sommario5">
    <w:name w:val="toc 5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Normale"/>
    <w:qFormat/>
    <w:rsid w:val="00255FA3"/>
    <w:pPr>
      <w:spacing w:after="120"/>
    </w:pPr>
  </w:style>
  <w:style w:type="character" w:styleId="Enfasigrassetto">
    <w:name w:val="Strong"/>
    <w:basedOn w:val="Carpredefinitoparagrafo"/>
    <w:uiPriority w:val="1"/>
    <w:qFormat/>
    <w:rsid w:val="00D93D07"/>
    <w:rPr>
      <w:rFonts w:ascii="Euclid Circular A Medium" w:hAnsi="Euclid Circular A Medium"/>
      <w:b w:val="0"/>
      <w:bCs/>
    </w:rPr>
  </w:style>
  <w:style w:type="paragraph" w:customStyle="1" w:styleId="auflistung">
    <w:name w:val="auflistung"/>
    <w:basedOn w:val="Normale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Normale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Normale"/>
    <w:uiPriority w:val="98"/>
    <w:semiHidden/>
    <w:rsid w:val="009111CE"/>
    <w:pPr>
      <w:spacing w:line="200" w:lineRule="exact"/>
    </w:pPr>
    <w:rPr>
      <w:rFonts w:ascii="Euclid Circular A Light" w:hAnsi="Euclid Circular A Light"/>
      <w:color w:val="FFFFFF" w:themeColor="background1"/>
      <w:sz w:val="17"/>
    </w:rPr>
  </w:style>
  <w:style w:type="character" w:customStyle="1" w:styleId="Claim9Pt">
    <w:name w:val="Claim 9 Pt"/>
    <w:basedOn w:val="Carpredefinitoparagrafo"/>
    <w:uiPriority w:val="1"/>
    <w:semiHidden/>
    <w:qFormat/>
    <w:rsid w:val="004A6CF6"/>
    <w:rPr>
      <w:rFonts w:ascii="Euclid Circular A Medium" w:hAnsi="Euclid Circular A Medium"/>
      <w:sz w:val="18"/>
    </w:rPr>
  </w:style>
  <w:style w:type="table" w:customStyle="1" w:styleId="BLTabelle1">
    <w:name w:val="BL Tabelle 1"/>
    <w:basedOn w:val="Tabellanormale"/>
    <w:uiPriority w:val="99"/>
    <w:rsid w:val="00D128A4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left w:w="79" w:type="dxa"/>
        <w:bottom w:w="51" w:type="dxa"/>
        <w:right w:w="79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ufzhlungRechnung">
    <w:name w:val="Aufzählung Rechnung"/>
    <w:basedOn w:val="Normale"/>
    <w:uiPriority w:val="6"/>
    <w:qFormat/>
    <w:rsid w:val="00D97380"/>
    <w:pPr>
      <w:numPr>
        <w:numId w:val="38"/>
      </w:numPr>
      <w:spacing w:before="120" w:after="120"/>
      <w:ind w:left="238" w:right="-108" w:hanging="238"/>
      <w:contextualSpacing/>
    </w:pPr>
  </w:style>
  <w:style w:type="character" w:customStyle="1" w:styleId="Kursiv">
    <w:name w:val="Kursiv"/>
    <w:basedOn w:val="Carpredefinitoparagrafo"/>
    <w:uiPriority w:val="1"/>
    <w:qFormat/>
    <w:rsid w:val="00FC4D8E"/>
    <w:rPr>
      <w:rFonts w:asciiTheme="minorHAnsi" w:hAnsiTheme="minorHAnsi"/>
      <w:i/>
    </w:rPr>
  </w:style>
  <w:style w:type="character" w:styleId="Rimandocommento">
    <w:name w:val="annotation reference"/>
    <w:basedOn w:val="Carpredefinitoparagrafo"/>
    <w:uiPriority w:val="99"/>
    <w:semiHidden/>
    <w:unhideWhenUsed/>
    <w:rsid w:val="00FC4D8E"/>
    <w:rPr>
      <w:sz w:val="16"/>
      <w:szCs w:val="16"/>
    </w:rPr>
  </w:style>
  <w:style w:type="paragraph" w:styleId="Revisione">
    <w:name w:val="Revision"/>
    <w:hidden/>
    <w:uiPriority w:val="99"/>
    <w:semiHidden/>
    <w:rsid w:val="002C15F7"/>
    <w:pPr>
      <w:spacing w:line="240" w:lineRule="auto"/>
    </w:pPr>
    <w:rPr>
      <w14:numSpacing w14:val="tabular"/>
    </w:rPr>
  </w:style>
  <w:style w:type="paragraph" w:styleId="Testocommento">
    <w:name w:val="annotation text"/>
    <w:basedOn w:val="Normale"/>
    <w:link w:val="TestocommentoCarattere"/>
    <w:uiPriority w:val="79"/>
    <w:semiHidden/>
    <w:unhideWhenUsed/>
    <w:rsid w:val="002C15F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79"/>
    <w:semiHidden/>
    <w:rsid w:val="002C15F7"/>
    <w:rPr>
      <w14:numSpacing w14:val="tabula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79"/>
    <w:semiHidden/>
    <w:unhideWhenUsed/>
    <w:rsid w:val="002C1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79"/>
    <w:semiHidden/>
    <w:rsid w:val="002C15F7"/>
    <w:rPr>
      <w:b/>
      <w:bCs/>
      <w14:numSpacing w14:val="tabular"/>
    </w:rPr>
  </w:style>
  <w:style w:type="character" w:styleId="Menzionenonrisolta">
    <w:name w:val="Unresolved Mention"/>
    <w:basedOn w:val="Carpredefinitoparagrafo"/>
    <w:uiPriority w:val="79"/>
    <w:semiHidden/>
    <w:unhideWhenUsed/>
    <w:rsid w:val="00087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rdlife.ch/it/pres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Users/patrick/Library/CloudStorage/OneDrive-SchweizerVogelschutzSVSBirdLifeSchweiz/Lavoro/BirdLife/Uccelli%20dei%20giardini/Uccelli%20dei%20giardini%202024/gartenvoegel.birdlif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Library/CloudStorage/OneDrive-SchweizerVogelschutzSVSBirdLifeSchweiz/Interne%20Dokumente/Vorlagen/Briefe/Lettera%20BirdLife.dotx" TargetMode="External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BirdLife">
      <a:majorFont>
        <a:latin typeface="Euclid Circular A"/>
        <a:ea typeface=""/>
        <a:cs typeface=""/>
      </a:majorFont>
      <a:minorFont>
        <a:latin typeface="Euclid Circular 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65BC84425904F8913C4CF5529758B" ma:contentTypeVersion="14" ma:contentTypeDescription="Ein neues Dokument erstellen." ma:contentTypeScope="" ma:versionID="8d145e9638ccaf12e7e472ef07411f11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6bba199002f06ea187290e365d2b3481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A606B-FD6C-4FCA-A2C6-8A20DA02C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customXml/itemProps3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BirdLife.dotx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erstellt durch Vorlagenbauer.ch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Patrick Heitz</cp:lastModifiedBy>
  <cp:revision>2</cp:revision>
  <cp:lastPrinted>2022-10-13T15:19:00Z</cp:lastPrinted>
  <dcterms:created xsi:type="dcterms:W3CDTF">2024-05-15T08:04:00Z</dcterms:created>
  <dcterms:modified xsi:type="dcterms:W3CDTF">2024-05-15T08:04:00Z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  <property fmtid="{D5CDD505-2E9C-101B-9397-08002B2CF9AE}" pid="3" name="MediaServiceImageTags">
    <vt:lpwstr/>
  </property>
</Properties>
</file>