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2164" w14:textId="6F686286" w:rsidR="00685F08" w:rsidRDefault="003A1962" w:rsidP="00D05716">
      <w:pPr>
        <w:pStyle w:val="Titel"/>
        <w:rPr>
          <w:rFonts w:ascii="Arial" w:hAnsi="Arial" w:cs="Arial"/>
          <w:sz w:val="40"/>
          <w:szCs w:val="40"/>
        </w:rPr>
      </w:pPr>
      <w:r w:rsidRPr="00BF7F3E">
        <w:rPr>
          <w:rFonts w:ascii="Arial" w:hAnsi="Arial" w:cs="Arial"/>
          <w:sz w:val="40"/>
          <w:szCs w:val="40"/>
        </w:rPr>
        <w:t>Fragebogen</w:t>
      </w:r>
      <w:r w:rsidR="001A7EA8" w:rsidRPr="00BF7F3E">
        <w:rPr>
          <w:rFonts w:ascii="Arial" w:hAnsi="Arial" w:cs="Arial"/>
          <w:sz w:val="40"/>
          <w:szCs w:val="40"/>
        </w:rPr>
        <w:t xml:space="preserve"> </w:t>
      </w:r>
      <w:r w:rsidR="00B229A8" w:rsidRPr="00BF7F3E">
        <w:rPr>
          <w:rFonts w:ascii="Arial" w:hAnsi="Arial" w:cs="Arial"/>
          <w:sz w:val="40"/>
          <w:szCs w:val="40"/>
        </w:rPr>
        <w:t xml:space="preserve">Überblick </w:t>
      </w:r>
      <w:r w:rsidR="001A7EA8" w:rsidRPr="00BF7F3E">
        <w:rPr>
          <w:rFonts w:ascii="Arial" w:hAnsi="Arial" w:cs="Arial"/>
          <w:sz w:val="40"/>
          <w:szCs w:val="40"/>
        </w:rPr>
        <w:t>Personendaten</w:t>
      </w:r>
    </w:p>
    <w:p w14:paraId="428AF6E1" w14:textId="44C3D030" w:rsidR="003759C0" w:rsidRPr="003759C0" w:rsidRDefault="00490199" w:rsidP="003759C0">
      <w:r>
        <w:t xml:space="preserve">Hinweis: </w:t>
      </w:r>
      <w:r w:rsidR="008D6EF4">
        <w:t>Dieser</w:t>
      </w:r>
      <w:r w:rsidR="00933B9B">
        <w:t xml:space="preserve"> Fragebogen dient zur Einarbeitung in die Thematik</w:t>
      </w:r>
      <w:r w:rsidR="008D6EF4">
        <w:t xml:space="preserve">, um sich einen Überblick zu verschaffen </w:t>
      </w:r>
      <w:r w:rsidR="00933B9B">
        <w:t xml:space="preserve">und muss nicht an </w:t>
      </w:r>
      <w:r>
        <w:t>BirdLife Schweiz eingesendet werden.</w:t>
      </w:r>
    </w:p>
    <w:p w14:paraId="28FC9D73" w14:textId="77777777" w:rsidR="00624D43" w:rsidRPr="00BF7F3E" w:rsidRDefault="00624D43" w:rsidP="002E7488">
      <w:pPr>
        <w:pStyle w:val="berschrift2"/>
        <w:rPr>
          <w:rFonts w:ascii="Arial" w:hAnsi="Arial" w:cs="Arial"/>
        </w:rPr>
      </w:pPr>
      <w:r w:rsidRPr="00BF7F3E">
        <w:rPr>
          <w:rFonts w:ascii="Arial" w:hAnsi="Arial" w:cs="Arial"/>
        </w:rPr>
        <w:t>Welche Personendaten werden gesammelt?</w:t>
      </w:r>
    </w:p>
    <w:p w14:paraId="08DEF6EC" w14:textId="77777777" w:rsidR="00307F51" w:rsidRPr="00BF7F3E" w:rsidRDefault="00307F51" w:rsidP="00307F51">
      <w:pPr>
        <w:rPr>
          <w:rFonts w:ascii="Arial" w:hAnsi="Arial" w:cs="Arial"/>
        </w:rPr>
      </w:pPr>
    </w:p>
    <w:p w14:paraId="6B9DB141" w14:textId="77777777" w:rsidR="006B243B" w:rsidRPr="00BF7F3E" w:rsidRDefault="006B243B" w:rsidP="00307F51">
      <w:pPr>
        <w:rPr>
          <w:rFonts w:ascii="Arial" w:hAnsi="Arial" w:cs="Arial"/>
        </w:rPr>
      </w:pPr>
    </w:p>
    <w:p w14:paraId="552C2A97" w14:textId="77777777" w:rsidR="00A55038" w:rsidRDefault="00A55038" w:rsidP="00EA27F4">
      <w:pPr>
        <w:rPr>
          <w:rFonts w:ascii="Arial" w:hAnsi="Arial" w:cs="Arial"/>
        </w:rPr>
      </w:pPr>
    </w:p>
    <w:p w14:paraId="543CEA42" w14:textId="77777777" w:rsidR="00BF7F3E" w:rsidRPr="00BF7F3E" w:rsidRDefault="00BF7F3E" w:rsidP="00EA27F4">
      <w:pPr>
        <w:rPr>
          <w:rFonts w:ascii="Arial" w:hAnsi="Arial" w:cs="Arial"/>
        </w:rPr>
      </w:pPr>
    </w:p>
    <w:p w14:paraId="34E661BD" w14:textId="4887882F" w:rsidR="00534CFC" w:rsidRPr="00BF7F3E" w:rsidRDefault="00507297" w:rsidP="002E7488">
      <w:pPr>
        <w:pStyle w:val="berschrift2"/>
        <w:rPr>
          <w:rFonts w:ascii="Arial" w:hAnsi="Arial" w:cs="Arial"/>
        </w:rPr>
      </w:pPr>
      <w:r w:rsidRPr="00BF7F3E">
        <w:rPr>
          <w:rFonts w:ascii="Arial" w:hAnsi="Arial" w:cs="Arial"/>
        </w:rPr>
        <w:t>Woher kommen diese Personendaten?</w:t>
      </w:r>
    </w:p>
    <w:p w14:paraId="7D26E9A4" w14:textId="5B12A6F3" w:rsidR="00685F08" w:rsidRPr="00BF7F3E" w:rsidRDefault="00685F08" w:rsidP="00685F08">
      <w:pPr>
        <w:rPr>
          <w:rFonts w:ascii="Arial" w:hAnsi="Arial" w:cs="Arial"/>
        </w:rPr>
      </w:pPr>
    </w:p>
    <w:p w14:paraId="4B6A0C23" w14:textId="77777777" w:rsidR="006B243B" w:rsidRPr="00BF7F3E" w:rsidRDefault="006B243B" w:rsidP="00685F08">
      <w:pPr>
        <w:rPr>
          <w:rFonts w:ascii="Arial" w:hAnsi="Arial" w:cs="Arial"/>
        </w:rPr>
      </w:pPr>
    </w:p>
    <w:p w14:paraId="5B140563" w14:textId="77777777" w:rsidR="006B243B" w:rsidRDefault="006B243B" w:rsidP="00685F08">
      <w:pPr>
        <w:rPr>
          <w:rFonts w:ascii="Arial" w:hAnsi="Arial" w:cs="Arial"/>
        </w:rPr>
      </w:pPr>
    </w:p>
    <w:p w14:paraId="7CDEF52E" w14:textId="77777777" w:rsidR="00BF7F3E" w:rsidRPr="00BF7F3E" w:rsidRDefault="00BF7F3E" w:rsidP="00685F08">
      <w:pPr>
        <w:rPr>
          <w:rFonts w:ascii="Arial" w:hAnsi="Arial" w:cs="Arial"/>
        </w:rPr>
      </w:pPr>
    </w:p>
    <w:p w14:paraId="7A3698EF" w14:textId="77777777" w:rsidR="00A13BFF" w:rsidRPr="00BF7F3E" w:rsidRDefault="00A13BFF" w:rsidP="002E7488">
      <w:pPr>
        <w:pStyle w:val="berschrift2"/>
        <w:rPr>
          <w:rFonts w:ascii="Arial" w:hAnsi="Arial" w:cs="Arial"/>
        </w:rPr>
      </w:pPr>
      <w:r w:rsidRPr="00BF7F3E">
        <w:rPr>
          <w:rFonts w:ascii="Arial" w:hAnsi="Arial" w:cs="Arial"/>
        </w:rPr>
        <w:t>Wo sind diese Personendaten abgespeichert?</w:t>
      </w:r>
    </w:p>
    <w:p w14:paraId="76E3C5B2" w14:textId="71F6ED0E" w:rsidR="00107F09" w:rsidRPr="00BF7F3E" w:rsidRDefault="00107F09" w:rsidP="004F2506">
      <w:pPr>
        <w:rPr>
          <w:rFonts w:ascii="Arial" w:hAnsi="Arial" w:cs="Arial"/>
        </w:rPr>
      </w:pPr>
    </w:p>
    <w:p w14:paraId="18807970" w14:textId="77777777" w:rsidR="006B243B" w:rsidRDefault="006B243B" w:rsidP="004F2506">
      <w:pPr>
        <w:rPr>
          <w:rFonts w:ascii="Arial" w:hAnsi="Arial" w:cs="Arial"/>
        </w:rPr>
      </w:pPr>
    </w:p>
    <w:p w14:paraId="3DB6A190" w14:textId="77777777" w:rsidR="00BF7F3E" w:rsidRPr="00BF7F3E" w:rsidRDefault="00BF7F3E" w:rsidP="004F2506">
      <w:pPr>
        <w:rPr>
          <w:rFonts w:ascii="Arial" w:hAnsi="Arial" w:cs="Arial"/>
        </w:rPr>
      </w:pPr>
    </w:p>
    <w:p w14:paraId="16102B56" w14:textId="77777777" w:rsidR="006B243B" w:rsidRPr="00BF7F3E" w:rsidRDefault="006B243B" w:rsidP="004F2506">
      <w:pPr>
        <w:rPr>
          <w:rFonts w:ascii="Arial" w:hAnsi="Arial" w:cs="Arial"/>
        </w:rPr>
      </w:pPr>
    </w:p>
    <w:p w14:paraId="44DBC52C" w14:textId="77777777" w:rsidR="00A13BFF" w:rsidRPr="00BF7F3E" w:rsidRDefault="00A13BFF" w:rsidP="002E7488">
      <w:pPr>
        <w:pStyle w:val="berschrift2"/>
        <w:rPr>
          <w:rFonts w:ascii="Arial" w:hAnsi="Arial" w:cs="Arial"/>
        </w:rPr>
      </w:pPr>
      <w:r w:rsidRPr="00BF7F3E">
        <w:rPr>
          <w:rFonts w:ascii="Arial" w:hAnsi="Arial" w:cs="Arial"/>
        </w:rPr>
        <w:t>Wer hat alles Zugang auf diese Personendaten?</w:t>
      </w:r>
    </w:p>
    <w:p w14:paraId="34AE394E" w14:textId="77777777" w:rsidR="00A13BFF" w:rsidRPr="00BF7F3E" w:rsidRDefault="00A13BFF" w:rsidP="004F2506">
      <w:pPr>
        <w:rPr>
          <w:rFonts w:ascii="Arial" w:hAnsi="Arial" w:cs="Arial"/>
        </w:rPr>
      </w:pPr>
    </w:p>
    <w:p w14:paraId="1B2237BD" w14:textId="77777777" w:rsidR="006B243B" w:rsidRDefault="006B243B" w:rsidP="004F2506">
      <w:pPr>
        <w:rPr>
          <w:rFonts w:ascii="Arial" w:hAnsi="Arial" w:cs="Arial"/>
        </w:rPr>
      </w:pPr>
    </w:p>
    <w:p w14:paraId="72A32D94" w14:textId="77777777" w:rsidR="00BF7F3E" w:rsidRPr="00BF7F3E" w:rsidRDefault="00BF7F3E" w:rsidP="004F2506">
      <w:pPr>
        <w:rPr>
          <w:rFonts w:ascii="Arial" w:hAnsi="Arial" w:cs="Arial"/>
        </w:rPr>
      </w:pPr>
    </w:p>
    <w:p w14:paraId="33BB3A8A" w14:textId="77777777" w:rsidR="006B243B" w:rsidRPr="00BF7F3E" w:rsidRDefault="006B243B" w:rsidP="004F2506">
      <w:pPr>
        <w:rPr>
          <w:rFonts w:ascii="Arial" w:hAnsi="Arial" w:cs="Arial"/>
        </w:rPr>
      </w:pPr>
    </w:p>
    <w:p w14:paraId="1A1A500E" w14:textId="77777777" w:rsidR="006253CA" w:rsidRPr="00BF7F3E" w:rsidRDefault="006253CA" w:rsidP="002E7488">
      <w:pPr>
        <w:pStyle w:val="berschrift2"/>
        <w:rPr>
          <w:rFonts w:ascii="Arial" w:hAnsi="Arial" w:cs="Arial"/>
        </w:rPr>
      </w:pPr>
      <w:r w:rsidRPr="00BF7F3E">
        <w:rPr>
          <w:rFonts w:ascii="Arial" w:hAnsi="Arial" w:cs="Arial"/>
        </w:rPr>
        <w:t>Für welchen Zweck werden diese Personendaten benötigt?</w:t>
      </w:r>
    </w:p>
    <w:p w14:paraId="19654986" w14:textId="77777777" w:rsidR="00A13BFF" w:rsidRDefault="00A13BFF" w:rsidP="004F2506">
      <w:pPr>
        <w:rPr>
          <w:rFonts w:ascii="Arial" w:hAnsi="Arial" w:cs="Arial"/>
        </w:rPr>
      </w:pPr>
    </w:p>
    <w:p w14:paraId="63F9483C" w14:textId="77777777" w:rsidR="00BF7F3E" w:rsidRPr="00BF7F3E" w:rsidRDefault="00BF7F3E" w:rsidP="004F2506">
      <w:pPr>
        <w:rPr>
          <w:rFonts w:ascii="Arial" w:hAnsi="Arial" w:cs="Arial"/>
        </w:rPr>
      </w:pPr>
    </w:p>
    <w:p w14:paraId="291BEFFA" w14:textId="77777777" w:rsidR="006B243B" w:rsidRPr="00BF7F3E" w:rsidRDefault="006B243B" w:rsidP="004F2506">
      <w:pPr>
        <w:rPr>
          <w:rFonts w:ascii="Arial" w:hAnsi="Arial" w:cs="Arial"/>
        </w:rPr>
      </w:pPr>
    </w:p>
    <w:p w14:paraId="78C7AAC0" w14:textId="77777777" w:rsidR="006B243B" w:rsidRPr="00BF7F3E" w:rsidRDefault="006B243B" w:rsidP="004F2506">
      <w:pPr>
        <w:rPr>
          <w:rFonts w:ascii="Arial" w:hAnsi="Arial" w:cs="Arial"/>
        </w:rPr>
      </w:pPr>
    </w:p>
    <w:p w14:paraId="1B5E98E2" w14:textId="4537EA9C" w:rsidR="006253CA" w:rsidRPr="00BF7F3E" w:rsidRDefault="006253CA" w:rsidP="002E7488">
      <w:pPr>
        <w:pStyle w:val="berschrift2"/>
        <w:rPr>
          <w:rFonts w:ascii="Arial" w:hAnsi="Arial" w:cs="Arial"/>
        </w:rPr>
      </w:pPr>
      <w:r w:rsidRPr="00BF7F3E">
        <w:rPr>
          <w:rFonts w:ascii="Arial" w:hAnsi="Arial" w:cs="Arial"/>
        </w:rPr>
        <w:t>Werden Personendaten an BirdLife Schweiz gemeldet (gemeinsame Adressdatei)?</w:t>
      </w:r>
    </w:p>
    <w:p w14:paraId="0FAC7C48" w14:textId="77777777" w:rsidR="006B243B" w:rsidRDefault="006B243B" w:rsidP="004F2506">
      <w:pPr>
        <w:rPr>
          <w:rFonts w:ascii="Arial" w:hAnsi="Arial" w:cs="Arial"/>
        </w:rPr>
      </w:pPr>
    </w:p>
    <w:p w14:paraId="50C1C695" w14:textId="77777777" w:rsidR="00BF7F3E" w:rsidRPr="00BF7F3E" w:rsidRDefault="00BF7F3E" w:rsidP="004F2506">
      <w:pPr>
        <w:rPr>
          <w:rFonts w:ascii="Arial" w:hAnsi="Arial" w:cs="Arial"/>
        </w:rPr>
      </w:pPr>
    </w:p>
    <w:p w14:paraId="3FD9CDB3" w14:textId="77777777" w:rsidR="006B243B" w:rsidRPr="00BF7F3E" w:rsidRDefault="006B243B" w:rsidP="004F2506">
      <w:pPr>
        <w:rPr>
          <w:rFonts w:ascii="Arial" w:hAnsi="Arial" w:cs="Arial"/>
        </w:rPr>
      </w:pPr>
    </w:p>
    <w:p w14:paraId="59984EB8" w14:textId="77777777" w:rsidR="000B6239" w:rsidRPr="00BF7F3E" w:rsidRDefault="000B6239" w:rsidP="000B6239">
      <w:pPr>
        <w:pStyle w:val="berschrift2"/>
        <w:rPr>
          <w:rFonts w:ascii="Arial" w:hAnsi="Arial" w:cs="Arial"/>
        </w:rPr>
      </w:pPr>
      <w:r w:rsidRPr="00BF7F3E">
        <w:rPr>
          <w:rFonts w:ascii="Arial" w:hAnsi="Arial" w:cs="Arial"/>
        </w:rPr>
        <w:t>Werden diese Personendaten Dritten zugänglich gemacht (z.B. Auftragnehmer wie Druckereien)?</w:t>
      </w:r>
    </w:p>
    <w:p w14:paraId="31FD32F2" w14:textId="77777777" w:rsidR="000B6239" w:rsidRDefault="000B6239" w:rsidP="004F2506">
      <w:pPr>
        <w:rPr>
          <w:rFonts w:ascii="Arial" w:hAnsi="Arial" w:cs="Arial"/>
        </w:rPr>
      </w:pPr>
    </w:p>
    <w:p w14:paraId="71018D39" w14:textId="77777777" w:rsidR="000B6239" w:rsidRPr="00BF7F3E" w:rsidRDefault="000B6239" w:rsidP="004F2506">
      <w:pPr>
        <w:rPr>
          <w:rFonts w:ascii="Arial" w:hAnsi="Arial" w:cs="Arial"/>
        </w:rPr>
      </w:pPr>
    </w:p>
    <w:p w14:paraId="375F4CED" w14:textId="77777777" w:rsidR="000B6239" w:rsidRPr="00BF7F3E" w:rsidRDefault="000B6239" w:rsidP="004F2506">
      <w:pPr>
        <w:rPr>
          <w:rFonts w:ascii="Arial" w:hAnsi="Arial" w:cs="Arial"/>
        </w:rPr>
      </w:pPr>
    </w:p>
    <w:p w14:paraId="1EDC54B0" w14:textId="77777777" w:rsidR="0063266C" w:rsidRPr="00BF7F3E" w:rsidRDefault="0063266C" w:rsidP="002E7488">
      <w:pPr>
        <w:pStyle w:val="berschrift2"/>
        <w:rPr>
          <w:rFonts w:ascii="Arial" w:hAnsi="Arial" w:cs="Arial"/>
        </w:rPr>
      </w:pPr>
      <w:r w:rsidRPr="00BF7F3E">
        <w:rPr>
          <w:rFonts w:ascii="Arial" w:hAnsi="Arial" w:cs="Arial"/>
        </w:rPr>
        <w:t>Handelt es sich bei der Vereins-Website um eine Website-Vorlage von BirdLife Schweiz?</w:t>
      </w:r>
    </w:p>
    <w:p w14:paraId="3B985543" w14:textId="77777777" w:rsidR="006253CA" w:rsidRPr="00BF7F3E" w:rsidRDefault="006253CA" w:rsidP="004F2506">
      <w:pPr>
        <w:rPr>
          <w:rFonts w:ascii="Arial" w:hAnsi="Arial" w:cs="Arial"/>
        </w:rPr>
      </w:pPr>
    </w:p>
    <w:p w14:paraId="1A658FD1" w14:textId="77777777" w:rsidR="006B243B" w:rsidRPr="00BF7F3E" w:rsidRDefault="006B243B" w:rsidP="004F2506">
      <w:pPr>
        <w:rPr>
          <w:rFonts w:ascii="Arial" w:hAnsi="Arial" w:cs="Arial"/>
        </w:rPr>
      </w:pPr>
    </w:p>
    <w:p w14:paraId="3F4392C2" w14:textId="77777777" w:rsidR="006B243B" w:rsidRPr="00BF7F3E" w:rsidRDefault="006B243B" w:rsidP="004F2506">
      <w:pPr>
        <w:rPr>
          <w:rFonts w:ascii="Arial" w:hAnsi="Arial" w:cs="Arial"/>
        </w:rPr>
      </w:pPr>
    </w:p>
    <w:sectPr w:rsidR="006B243B" w:rsidRPr="00BF7F3E" w:rsidSect="0040389A">
      <w:footerReference w:type="default" r:id="rId11"/>
      <w:headerReference w:type="first" r:id="rId12"/>
      <w:footerReference w:type="first" r:id="rId13"/>
      <w:pgSz w:w="11906" w:h="16838"/>
      <w:pgMar w:top="1871" w:right="959" w:bottom="1843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A93D" w14:textId="77777777" w:rsidR="00EC2439" w:rsidRDefault="00EC2439" w:rsidP="00F91D37">
      <w:pPr>
        <w:spacing w:line="240" w:lineRule="auto"/>
      </w:pPr>
      <w:r>
        <w:separator/>
      </w:r>
    </w:p>
  </w:endnote>
  <w:endnote w:type="continuationSeparator" w:id="0">
    <w:p w14:paraId="2744175C" w14:textId="77777777" w:rsidR="00EC2439" w:rsidRDefault="00EC2439" w:rsidP="00F91D37">
      <w:pPr>
        <w:spacing w:line="240" w:lineRule="auto"/>
      </w:pPr>
      <w:r>
        <w:continuationSeparator/>
      </w:r>
    </w:p>
  </w:endnote>
  <w:endnote w:type="continuationNotice" w:id="1">
    <w:p w14:paraId="29111167" w14:textId="77777777" w:rsidR="00EC2439" w:rsidRDefault="00EC24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Euclid Circular A Light">
    <w:panose1 w:val="020B0304000000000000"/>
    <w:charset w:val="4D"/>
    <w:family w:val="swiss"/>
    <w:notTrueType/>
    <w:pitch w:val="variable"/>
    <w:sig w:usb0="00000207" w:usb1="00000001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Euclid Circular A">
    <w:panose1 w:val="020B0504000000000000"/>
    <w:charset w:val="4D"/>
    <w:family w:val="swiss"/>
    <w:notTrueType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Euclid Circular A Medium">
    <w:panose1 w:val="020B0604000000000000"/>
    <w:charset w:val="4D"/>
    <w:family w:val="swiss"/>
    <w:notTrueType/>
    <w:pitch w:val="variable"/>
    <w:sig w:usb0="00000207" w:usb1="00000001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CircularA-Regular">
    <w:altName w:val="Calibri"/>
    <w:panose1 w:val="020B0504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6028" w14:textId="77777777" w:rsidR="009111CE" w:rsidRPr="005A64D1" w:rsidRDefault="009111CE" w:rsidP="00864CE7">
    <w:pPr>
      <w:pStyle w:val="ClaimText"/>
      <w:rPr>
        <w:lang w:val="fr-FR"/>
      </w:rPr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3068C6CA" wp14:editId="3E9EF492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82000" cy="453600"/>
              <wp:effectExtent l="0" t="0" r="0" b="0"/>
              <wp:wrapNone/>
              <wp:docPr id="163" name="Gruppieren 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2000" cy="453600"/>
                        <a:chOff x="0" y="0"/>
                        <a:chExt cx="881380" cy="454848"/>
                      </a:xfrm>
                    </wpg:grpSpPr>
                    <pic:pic xmlns:pic="http://schemas.openxmlformats.org/drawingml/2006/picture">
                      <pic:nvPicPr>
                        <pic:cNvPr id="164" name="Grafik 16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" cy="93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5" name="Rechteck 165"/>
                      <wps:cNvSpPr/>
                      <wps:spPr>
                        <a:xfrm>
                          <a:off x="0" y="274848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F431C34" id="Gruppieren 163" o:spid="_x0000_s1026" style="position:absolute;margin-left:0;margin-top:0;width:69.45pt;height:35.7pt;z-index:251672576;mso-position-horizontal:left;mso-position-horizontal-relative:margin;mso-position-vertical:bottom;mso-position-vertical-relative:page;mso-width-relative:margin;mso-height-relative:margin" coordsize="8813,454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4" o:spid="_x0000_s1027" type="#_x0000_t75" style="position:absolute;width:8813;height:9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">
                <v:imagedata r:id="rId2" o:title=""/>
              </v:shape>
              <v:rect id="Rechteck 165" o:spid="_x0000_s1028" style="position:absolute;top:2748;width:180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" filled="f" stroked="f" strokeweight="2pt"/>
              <w10:wrap anchorx="margin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3195FED" wp14:editId="2F81ED9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66" name="Textfeld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B9E61" w14:textId="77777777" w:rsidR="009111CE" w:rsidRPr="005C6148" w:rsidRDefault="009111CE" w:rsidP="00864CE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95FED" id="_x0000_t202" coordsize="21600,21600" o:spt="202" path="m,l,21600r21600,l21600,xe">
              <v:stroke joinstyle="miter"/>
              <v:path gradientshapeok="t" o:connecttype="rect"/>
            </v:shapetype>
            <v:shape id="Textfeld 166" o:spid="_x0000_s1026" type="#_x0000_t202" style="position:absolute;margin-left:-1.6pt;margin-top:0;width:49.6pt;height:44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" filled="f" stroked="f" strokeweight=".5pt">
              <v:textbox inset="0,0,0,9.5mm">
                <w:txbxContent>
                  <w:p w14:paraId="586B9E61" w14:textId="77777777" w:rsidR="009111CE" w:rsidRPr="005C6148" w:rsidRDefault="009111CE" w:rsidP="00864CE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1C7954F" w14:textId="77777777" w:rsidR="009A1238" w:rsidRPr="005A64D1" w:rsidRDefault="009A1238" w:rsidP="00864CE7">
    <w:pPr>
      <w:pStyle w:val="ClaimText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18BE" w14:textId="77777777" w:rsidR="003F2444" w:rsidRPr="00396CB9" w:rsidRDefault="00D3716A" w:rsidP="009F3B29">
    <w:pPr>
      <w:pStyle w:val="ClaimText"/>
      <w:spacing w:line="228" w:lineRule="auto"/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58242" behindDoc="0" locked="1" layoutInCell="1" allowOverlap="1" wp14:anchorId="0EA3128F" wp14:editId="210BAFFF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048000" cy="730800"/>
              <wp:effectExtent l="0" t="0" r="0" b="0"/>
              <wp:wrapNone/>
              <wp:docPr id="160" name="Gruppieren 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000" cy="730800"/>
                        <a:chOff x="0" y="0"/>
                        <a:chExt cx="6048375" cy="732450"/>
                      </a:xfrm>
                    </wpg:grpSpPr>
                    <pic:pic xmlns:pic="http://schemas.openxmlformats.org/drawingml/2006/picture">
                      <pic:nvPicPr>
                        <pic:cNvPr id="161" name="Grafik 16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3702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2" name="Rechteck 162"/>
                      <wps:cNvSpPr/>
                      <wps:spPr>
                        <a:xfrm>
                          <a:off x="0" y="55245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1805AFC" id="Gruppieren 160" o:spid="_x0000_s1026" style="position:absolute;margin-left:0;margin-top:0;width:476.2pt;height:57.55pt;z-index:251679744;mso-position-horizontal:left;mso-position-horizontal-relative:margin;mso-position-vertical:bottom;mso-position-vertical-relative:page;mso-width-relative:margin;mso-height-relative:margin" coordsize="60483,732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1" o:spid="_x0000_s1027" type="#_x0000_t75" style="position:absolute;width:60483;height:3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">
                <v:imagedata r:id="rId2" o:title=""/>
              </v:shape>
              <v:rect id="Rechteck 162" o:spid="_x0000_s1028" style="position:absolute;top:5524;width:180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" filled="f" stroked="f" strokeweight="2pt"/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BD4A" w14:textId="77777777" w:rsidR="00EC2439" w:rsidRDefault="00EC2439" w:rsidP="00F91D37">
      <w:pPr>
        <w:spacing w:line="240" w:lineRule="auto"/>
      </w:pPr>
      <w:r>
        <w:separator/>
      </w:r>
    </w:p>
  </w:footnote>
  <w:footnote w:type="continuationSeparator" w:id="0">
    <w:p w14:paraId="66C1DA80" w14:textId="77777777" w:rsidR="00EC2439" w:rsidRDefault="00EC2439" w:rsidP="00F91D37">
      <w:pPr>
        <w:spacing w:line="240" w:lineRule="auto"/>
      </w:pPr>
      <w:r>
        <w:continuationSeparator/>
      </w:r>
    </w:p>
  </w:footnote>
  <w:footnote w:type="continuationNotice" w:id="1">
    <w:p w14:paraId="2E7F4ED0" w14:textId="77777777" w:rsidR="00EC2439" w:rsidRDefault="00EC243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DDA3" w14:textId="77777777" w:rsidR="00B83E13" w:rsidRDefault="00B83E13" w:rsidP="00141AA4">
    <w:pPr>
      <w:pStyle w:val="Kopfzeile"/>
      <w:spacing w:after="2060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1" layoutInCell="1" allowOverlap="1" wp14:anchorId="2684F301" wp14:editId="556B40D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4316400" cy="1198800"/>
              <wp:effectExtent l="0" t="0" r="8255" b="1905"/>
              <wp:wrapNone/>
              <wp:docPr id="116" name="Gruppieren 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6400" cy="1198800"/>
                        <a:chOff x="0" y="0"/>
                        <a:chExt cx="4316095" cy="1198245"/>
                      </a:xfrm>
                    </wpg:grpSpPr>
                    <wps:wsp>
                      <wps:cNvPr id="117" name="Rechteck 117"/>
                      <wps:cNvSpPr/>
                      <wps:spPr>
                        <a:xfrm>
                          <a:off x="0" y="0"/>
                          <a:ext cx="359279" cy="35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" name="Grafik 1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0040"/>
                          <a:ext cx="1162685" cy="869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" name="Grafik 1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7790" y="842010"/>
                          <a:ext cx="2948305" cy="356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A54B7EB" id="Gruppieren 116" o:spid="_x0000_s1026" style="position:absolute;margin-left:0;margin-top:0;width:339.85pt;height:94.4pt;z-index:251681792;mso-position-horizontal:left;mso-position-horizontal-relative:margin;mso-position-vertical:top;mso-position-vertical-relative:page;mso-width-relative:margin;mso-height-relative:margin" coordsize="43160,11982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">
              <v:rect id="Rechteck 117" o:spid="_x0000_s1027" style="position:absolute;width:3592;height:35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&#13;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8" o:spid="_x0000_s1028" type="#_x0000_t75" alt="&quot;&quot;" style="position:absolute;top:3200;width:11626;height:8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">
                <v:imagedata r:id="rId3" o:title=""/>
              </v:shape>
              <v:shape id="Grafik 119" o:spid="_x0000_s1029" type="#_x0000_t75" style="position:absolute;left:13677;top:8420;width:29483;height:3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">
                <v:imagedata r:id="rId4" o:title=""/>
              </v:shape>
              <w10:wrap anchorx="margin" anchory="page"/>
              <w10:anchorlock/>
            </v:group>
          </w:pict>
        </mc:Fallback>
      </mc:AlternateContent>
    </w:r>
  </w:p>
  <w:p w14:paraId="19E86E90" w14:textId="77777777" w:rsidR="009D3673" w:rsidRPr="00141AA4" w:rsidRDefault="009D3673" w:rsidP="009D3673">
    <w:pPr>
      <w:pStyle w:val="Kopfzeil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8037E8"/>
    <w:multiLevelType w:val="hybridMultilevel"/>
    <w:tmpl w:val="F85A3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60E88"/>
    <w:multiLevelType w:val="hybridMultilevel"/>
    <w:tmpl w:val="FD381446"/>
    <w:lvl w:ilvl="0" w:tplc="FFFFFFFF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47C9E">
      <w:start w:val="2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E9873D0"/>
    <w:multiLevelType w:val="hybridMultilevel"/>
    <w:tmpl w:val="7CA0A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B75DA"/>
    <w:multiLevelType w:val="hybridMultilevel"/>
    <w:tmpl w:val="8020F0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E0F2E"/>
    <w:multiLevelType w:val="hybridMultilevel"/>
    <w:tmpl w:val="B9BAC444"/>
    <w:lvl w:ilvl="0" w:tplc="F440E6E0">
      <w:numFmt w:val="bullet"/>
      <w:lvlText w:val="–"/>
      <w:lvlJc w:val="left"/>
      <w:pPr>
        <w:ind w:left="720" w:hanging="360"/>
      </w:pPr>
      <w:rPr>
        <w:rFonts w:ascii="Euclid Circular A Light" w:eastAsiaTheme="minorHAnsi" w:hAnsi="Euclid Circular A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5661A"/>
    <w:multiLevelType w:val="hybridMultilevel"/>
    <w:tmpl w:val="A37C7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04CD2"/>
    <w:multiLevelType w:val="hybridMultilevel"/>
    <w:tmpl w:val="E5DA81EC"/>
    <w:lvl w:ilvl="0" w:tplc="059A27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23A"/>
    <w:multiLevelType w:val="hybridMultilevel"/>
    <w:tmpl w:val="D4F42584"/>
    <w:lvl w:ilvl="0" w:tplc="19D09376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825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486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878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E4B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C49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2FA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6A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46E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0D46FD"/>
    <w:multiLevelType w:val="multilevel"/>
    <w:tmpl w:val="EF2E7820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7" w15:restartNumberingAfterBreak="0">
    <w:nsid w:val="56EE1F50"/>
    <w:multiLevelType w:val="hybridMultilevel"/>
    <w:tmpl w:val="F4421BA8"/>
    <w:lvl w:ilvl="0" w:tplc="45FEA964">
      <w:start w:val="1"/>
      <w:numFmt w:val="bullet"/>
      <w:pStyle w:val="AufzhlungRechnung"/>
      <w:lvlText w:val="–"/>
      <w:lvlJc w:val="left"/>
      <w:pPr>
        <w:ind w:left="720" w:hanging="360"/>
      </w:pPr>
      <w:rPr>
        <w:rFonts w:ascii="Euclid Circular A Light" w:hAnsi="Euclid Circular A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94A2A070"/>
    <w:lvl w:ilvl="0">
      <w:start w:val="1"/>
      <w:numFmt w:val="bullet"/>
      <w:pStyle w:val="Aufzhlung1"/>
      <w:lvlText w:val=""/>
      <w:lvlJc w:val="left"/>
      <w:pPr>
        <w:ind w:left="397" w:hanging="113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"/>
      <w:lvlJc w:val="left"/>
      <w:pPr>
        <w:ind w:left="510" w:hanging="113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"/>
      <w:lvlJc w:val="left"/>
      <w:pPr>
        <w:ind w:left="624" w:hanging="11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E588C"/>
    <w:multiLevelType w:val="hybridMultilevel"/>
    <w:tmpl w:val="76DA1E00"/>
    <w:lvl w:ilvl="0" w:tplc="059A27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9525">
    <w:abstractNumId w:val="9"/>
  </w:num>
  <w:num w:numId="2" w16cid:durableId="1989892882">
    <w:abstractNumId w:val="7"/>
  </w:num>
  <w:num w:numId="3" w16cid:durableId="603197583">
    <w:abstractNumId w:val="6"/>
  </w:num>
  <w:num w:numId="4" w16cid:durableId="901865394">
    <w:abstractNumId w:val="5"/>
  </w:num>
  <w:num w:numId="5" w16cid:durableId="409811899">
    <w:abstractNumId w:val="4"/>
  </w:num>
  <w:num w:numId="6" w16cid:durableId="2038045784">
    <w:abstractNumId w:val="8"/>
  </w:num>
  <w:num w:numId="7" w16cid:durableId="1251624634">
    <w:abstractNumId w:val="3"/>
  </w:num>
  <w:num w:numId="8" w16cid:durableId="217790418">
    <w:abstractNumId w:val="2"/>
  </w:num>
  <w:num w:numId="9" w16cid:durableId="1115710941">
    <w:abstractNumId w:val="1"/>
  </w:num>
  <w:num w:numId="10" w16cid:durableId="1740860179">
    <w:abstractNumId w:val="0"/>
  </w:num>
  <w:num w:numId="11" w16cid:durableId="725835111">
    <w:abstractNumId w:val="35"/>
  </w:num>
  <w:num w:numId="12" w16cid:durableId="956832184">
    <w:abstractNumId w:val="28"/>
  </w:num>
  <w:num w:numId="13" w16cid:durableId="2012682867">
    <w:abstractNumId w:val="23"/>
  </w:num>
  <w:num w:numId="14" w16cid:durableId="777718541">
    <w:abstractNumId w:val="38"/>
  </w:num>
  <w:num w:numId="15" w16cid:durableId="1946575995">
    <w:abstractNumId w:val="37"/>
  </w:num>
  <w:num w:numId="16" w16cid:durableId="1254821494">
    <w:abstractNumId w:val="16"/>
  </w:num>
  <w:num w:numId="17" w16cid:durableId="1370107162">
    <w:abstractNumId w:val="24"/>
  </w:num>
  <w:num w:numId="18" w16cid:durableId="14762212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534068">
    <w:abstractNumId w:val="34"/>
  </w:num>
  <w:num w:numId="20" w16cid:durableId="1552418522">
    <w:abstractNumId w:val="22"/>
  </w:num>
  <w:num w:numId="21" w16cid:durableId="260530654">
    <w:abstractNumId w:val="32"/>
  </w:num>
  <w:num w:numId="22" w16cid:durableId="1634212577">
    <w:abstractNumId w:val="31"/>
  </w:num>
  <w:num w:numId="23" w16cid:durableId="701790021">
    <w:abstractNumId w:val="19"/>
  </w:num>
  <w:num w:numId="24" w16cid:durableId="1553157393">
    <w:abstractNumId w:val="26"/>
  </w:num>
  <w:num w:numId="25" w16cid:durableId="1346635887">
    <w:abstractNumId w:val="33"/>
  </w:num>
  <w:num w:numId="26" w16cid:durableId="1025324803">
    <w:abstractNumId w:val="29"/>
  </w:num>
  <w:num w:numId="27" w16cid:durableId="579367203">
    <w:abstractNumId w:val="20"/>
  </w:num>
  <w:num w:numId="28" w16cid:durableId="171723735">
    <w:abstractNumId w:val="13"/>
  </w:num>
  <w:num w:numId="29" w16cid:durableId="1696612057">
    <w:abstractNumId w:val="30"/>
  </w:num>
  <w:num w:numId="30" w16cid:durableId="998771292">
    <w:abstractNumId w:val="10"/>
  </w:num>
  <w:num w:numId="31" w16cid:durableId="3289475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9464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9775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96530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70373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277945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18353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7511787">
    <w:abstractNumId w:val="27"/>
  </w:num>
  <w:num w:numId="39" w16cid:durableId="1662926921">
    <w:abstractNumId w:val="17"/>
  </w:num>
  <w:num w:numId="40" w16cid:durableId="859664505">
    <w:abstractNumId w:val="25"/>
  </w:num>
  <w:num w:numId="41" w16cid:durableId="511996644">
    <w:abstractNumId w:val="12"/>
  </w:num>
  <w:num w:numId="42" w16cid:durableId="1767772990">
    <w:abstractNumId w:val="26"/>
  </w:num>
  <w:num w:numId="43" w16cid:durableId="140660581">
    <w:abstractNumId w:val="18"/>
  </w:num>
  <w:num w:numId="44" w16cid:durableId="271210071">
    <w:abstractNumId w:val="15"/>
  </w:num>
  <w:num w:numId="45" w16cid:durableId="1951619358">
    <w:abstractNumId w:val="11"/>
  </w:num>
  <w:num w:numId="46" w16cid:durableId="1563372352">
    <w:abstractNumId w:val="21"/>
  </w:num>
  <w:num w:numId="47" w16cid:durableId="743575361">
    <w:abstractNumId w:val="36"/>
  </w:num>
  <w:num w:numId="48" w16cid:durableId="13580477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06"/>
    <w:rsid w:val="00000FBD"/>
    <w:rsid w:val="00002978"/>
    <w:rsid w:val="000036B4"/>
    <w:rsid w:val="0001010F"/>
    <w:rsid w:val="00013B11"/>
    <w:rsid w:val="00014158"/>
    <w:rsid w:val="00014DD6"/>
    <w:rsid w:val="00021B3F"/>
    <w:rsid w:val="000221C1"/>
    <w:rsid w:val="000234CE"/>
    <w:rsid w:val="00025CEC"/>
    <w:rsid w:val="000266B7"/>
    <w:rsid w:val="0002681B"/>
    <w:rsid w:val="00032B92"/>
    <w:rsid w:val="00032E54"/>
    <w:rsid w:val="000409C8"/>
    <w:rsid w:val="00041700"/>
    <w:rsid w:val="00042641"/>
    <w:rsid w:val="00045006"/>
    <w:rsid w:val="00046AF0"/>
    <w:rsid w:val="00047C3E"/>
    <w:rsid w:val="00053D19"/>
    <w:rsid w:val="00056891"/>
    <w:rsid w:val="000572BA"/>
    <w:rsid w:val="000628A8"/>
    <w:rsid w:val="00063716"/>
    <w:rsid w:val="00063BC2"/>
    <w:rsid w:val="000644EC"/>
    <w:rsid w:val="00064963"/>
    <w:rsid w:val="000701F1"/>
    <w:rsid w:val="00071417"/>
    <w:rsid w:val="00071780"/>
    <w:rsid w:val="000803EB"/>
    <w:rsid w:val="00082F3F"/>
    <w:rsid w:val="00083F30"/>
    <w:rsid w:val="000877C2"/>
    <w:rsid w:val="000878B3"/>
    <w:rsid w:val="00090380"/>
    <w:rsid w:val="000929E2"/>
    <w:rsid w:val="00092D04"/>
    <w:rsid w:val="00093492"/>
    <w:rsid w:val="00093EB6"/>
    <w:rsid w:val="00096E8E"/>
    <w:rsid w:val="000A06D7"/>
    <w:rsid w:val="000A1884"/>
    <w:rsid w:val="000A24EC"/>
    <w:rsid w:val="000B183F"/>
    <w:rsid w:val="000B3F31"/>
    <w:rsid w:val="000B595D"/>
    <w:rsid w:val="000B5C50"/>
    <w:rsid w:val="000B6239"/>
    <w:rsid w:val="000B726E"/>
    <w:rsid w:val="000B7DAE"/>
    <w:rsid w:val="000C03AA"/>
    <w:rsid w:val="000C0B5A"/>
    <w:rsid w:val="000C3F85"/>
    <w:rsid w:val="000C4698"/>
    <w:rsid w:val="000C49C1"/>
    <w:rsid w:val="000C4A7D"/>
    <w:rsid w:val="000C6D54"/>
    <w:rsid w:val="000D0B42"/>
    <w:rsid w:val="000D1743"/>
    <w:rsid w:val="000D1BB6"/>
    <w:rsid w:val="000D1C37"/>
    <w:rsid w:val="000D211B"/>
    <w:rsid w:val="000D5DBE"/>
    <w:rsid w:val="000E4489"/>
    <w:rsid w:val="000E7543"/>
    <w:rsid w:val="000E756F"/>
    <w:rsid w:val="000F1819"/>
    <w:rsid w:val="000F1D2B"/>
    <w:rsid w:val="000F5936"/>
    <w:rsid w:val="0010021F"/>
    <w:rsid w:val="0010073A"/>
    <w:rsid w:val="0010193E"/>
    <w:rsid w:val="00102345"/>
    <w:rsid w:val="00104011"/>
    <w:rsid w:val="00106068"/>
    <w:rsid w:val="00106688"/>
    <w:rsid w:val="00107F09"/>
    <w:rsid w:val="001134C7"/>
    <w:rsid w:val="00113CB8"/>
    <w:rsid w:val="001150F1"/>
    <w:rsid w:val="0012151C"/>
    <w:rsid w:val="001238A1"/>
    <w:rsid w:val="00127BBA"/>
    <w:rsid w:val="00133CFB"/>
    <w:rsid w:val="001356B4"/>
    <w:rsid w:val="001375AB"/>
    <w:rsid w:val="00141AA4"/>
    <w:rsid w:val="00142A95"/>
    <w:rsid w:val="00144122"/>
    <w:rsid w:val="001478F3"/>
    <w:rsid w:val="00154677"/>
    <w:rsid w:val="00155138"/>
    <w:rsid w:val="001559BE"/>
    <w:rsid w:val="00157ECA"/>
    <w:rsid w:val="00161E09"/>
    <w:rsid w:val="00162D5C"/>
    <w:rsid w:val="00164C71"/>
    <w:rsid w:val="001652B6"/>
    <w:rsid w:val="0016774B"/>
    <w:rsid w:val="00167916"/>
    <w:rsid w:val="00171870"/>
    <w:rsid w:val="00182C3E"/>
    <w:rsid w:val="00192B6A"/>
    <w:rsid w:val="00192F98"/>
    <w:rsid w:val="001933D0"/>
    <w:rsid w:val="001936DD"/>
    <w:rsid w:val="00194CE5"/>
    <w:rsid w:val="00197AC9"/>
    <w:rsid w:val="001A3606"/>
    <w:rsid w:val="001A43BD"/>
    <w:rsid w:val="001A52F4"/>
    <w:rsid w:val="001A5F11"/>
    <w:rsid w:val="001A7871"/>
    <w:rsid w:val="001A7B19"/>
    <w:rsid w:val="001A7EA8"/>
    <w:rsid w:val="001B1A1F"/>
    <w:rsid w:val="001B7B81"/>
    <w:rsid w:val="001C204F"/>
    <w:rsid w:val="001C45A3"/>
    <w:rsid w:val="001C651C"/>
    <w:rsid w:val="001E2AF5"/>
    <w:rsid w:val="001E73F4"/>
    <w:rsid w:val="001F0325"/>
    <w:rsid w:val="001F0EC3"/>
    <w:rsid w:val="001F4A7E"/>
    <w:rsid w:val="001F4B8C"/>
    <w:rsid w:val="001F4F9B"/>
    <w:rsid w:val="002001AC"/>
    <w:rsid w:val="00202756"/>
    <w:rsid w:val="00202E69"/>
    <w:rsid w:val="00205204"/>
    <w:rsid w:val="0020668A"/>
    <w:rsid w:val="00216008"/>
    <w:rsid w:val="00216230"/>
    <w:rsid w:val="0021770F"/>
    <w:rsid w:val="0022146A"/>
    <w:rsid w:val="0022560C"/>
    <w:rsid w:val="0022685B"/>
    <w:rsid w:val="00226A41"/>
    <w:rsid w:val="002277E6"/>
    <w:rsid w:val="0023018C"/>
    <w:rsid w:val="002302A4"/>
    <w:rsid w:val="00230B57"/>
    <w:rsid w:val="0023205B"/>
    <w:rsid w:val="00234C3C"/>
    <w:rsid w:val="00235962"/>
    <w:rsid w:val="0024373C"/>
    <w:rsid w:val="002440FE"/>
    <w:rsid w:val="002466D7"/>
    <w:rsid w:val="00247905"/>
    <w:rsid w:val="0025597F"/>
    <w:rsid w:val="00255FA3"/>
    <w:rsid w:val="0025644A"/>
    <w:rsid w:val="00262275"/>
    <w:rsid w:val="00267F71"/>
    <w:rsid w:val="00271F0C"/>
    <w:rsid w:val="002726D9"/>
    <w:rsid w:val="00273EBC"/>
    <w:rsid w:val="0027695A"/>
    <w:rsid w:val="0027722F"/>
    <w:rsid w:val="00282140"/>
    <w:rsid w:val="00283995"/>
    <w:rsid w:val="0028709A"/>
    <w:rsid w:val="00290E37"/>
    <w:rsid w:val="00292375"/>
    <w:rsid w:val="0029659F"/>
    <w:rsid w:val="002B0E34"/>
    <w:rsid w:val="002B1D9F"/>
    <w:rsid w:val="002B551B"/>
    <w:rsid w:val="002C163B"/>
    <w:rsid w:val="002C1D8E"/>
    <w:rsid w:val="002D272F"/>
    <w:rsid w:val="002D2FA7"/>
    <w:rsid w:val="002D38AE"/>
    <w:rsid w:val="002D42AE"/>
    <w:rsid w:val="002D709C"/>
    <w:rsid w:val="002E0AD9"/>
    <w:rsid w:val="002E7488"/>
    <w:rsid w:val="002F06AA"/>
    <w:rsid w:val="002F1618"/>
    <w:rsid w:val="002F5FF5"/>
    <w:rsid w:val="002F68A2"/>
    <w:rsid w:val="003020C7"/>
    <w:rsid w:val="0030245A"/>
    <w:rsid w:val="00303B73"/>
    <w:rsid w:val="00304A33"/>
    <w:rsid w:val="00307F51"/>
    <w:rsid w:val="00307FAC"/>
    <w:rsid w:val="003119E4"/>
    <w:rsid w:val="0031302C"/>
    <w:rsid w:val="003154B0"/>
    <w:rsid w:val="0032330D"/>
    <w:rsid w:val="0033085C"/>
    <w:rsid w:val="00333A1B"/>
    <w:rsid w:val="0033695E"/>
    <w:rsid w:val="003412E6"/>
    <w:rsid w:val="003413D7"/>
    <w:rsid w:val="00344C7A"/>
    <w:rsid w:val="00345C32"/>
    <w:rsid w:val="00346FDC"/>
    <w:rsid w:val="00350607"/>
    <w:rsid w:val="003514EE"/>
    <w:rsid w:val="00354029"/>
    <w:rsid w:val="00355B74"/>
    <w:rsid w:val="00355F69"/>
    <w:rsid w:val="003619E3"/>
    <w:rsid w:val="00363671"/>
    <w:rsid w:val="00363857"/>
    <w:rsid w:val="00364EE3"/>
    <w:rsid w:val="00364F49"/>
    <w:rsid w:val="0037176B"/>
    <w:rsid w:val="00371BAB"/>
    <w:rsid w:val="003757E4"/>
    <w:rsid w:val="00375834"/>
    <w:rsid w:val="003759C0"/>
    <w:rsid w:val="0038189A"/>
    <w:rsid w:val="003831AC"/>
    <w:rsid w:val="0038476A"/>
    <w:rsid w:val="00384776"/>
    <w:rsid w:val="00385928"/>
    <w:rsid w:val="0038768E"/>
    <w:rsid w:val="0039124E"/>
    <w:rsid w:val="00392F84"/>
    <w:rsid w:val="00396CB9"/>
    <w:rsid w:val="003A1962"/>
    <w:rsid w:val="003A333C"/>
    <w:rsid w:val="003A5EA8"/>
    <w:rsid w:val="003A7B76"/>
    <w:rsid w:val="003A7CF4"/>
    <w:rsid w:val="003C0BE7"/>
    <w:rsid w:val="003C132F"/>
    <w:rsid w:val="003C29BF"/>
    <w:rsid w:val="003C3548"/>
    <w:rsid w:val="003C3AED"/>
    <w:rsid w:val="003C3D32"/>
    <w:rsid w:val="003D0757"/>
    <w:rsid w:val="003D0FAA"/>
    <w:rsid w:val="003D13F8"/>
    <w:rsid w:val="003D2A46"/>
    <w:rsid w:val="003D2D99"/>
    <w:rsid w:val="003D368E"/>
    <w:rsid w:val="003D5968"/>
    <w:rsid w:val="003E035D"/>
    <w:rsid w:val="003F1A56"/>
    <w:rsid w:val="003F2444"/>
    <w:rsid w:val="00400324"/>
    <w:rsid w:val="00400DD2"/>
    <w:rsid w:val="0040368D"/>
    <w:rsid w:val="0040389A"/>
    <w:rsid w:val="00404AA4"/>
    <w:rsid w:val="00406C08"/>
    <w:rsid w:val="004118C2"/>
    <w:rsid w:val="00414104"/>
    <w:rsid w:val="00415012"/>
    <w:rsid w:val="0042454D"/>
    <w:rsid w:val="0043369B"/>
    <w:rsid w:val="004367E3"/>
    <w:rsid w:val="004432D2"/>
    <w:rsid w:val="00443371"/>
    <w:rsid w:val="00444695"/>
    <w:rsid w:val="00446646"/>
    <w:rsid w:val="00447103"/>
    <w:rsid w:val="00452D49"/>
    <w:rsid w:val="00454CB8"/>
    <w:rsid w:val="00456506"/>
    <w:rsid w:val="0046578B"/>
    <w:rsid w:val="00471D34"/>
    <w:rsid w:val="004721E6"/>
    <w:rsid w:val="00472FD4"/>
    <w:rsid w:val="00480603"/>
    <w:rsid w:val="004807C6"/>
    <w:rsid w:val="00480C4C"/>
    <w:rsid w:val="00481AE8"/>
    <w:rsid w:val="00481CB6"/>
    <w:rsid w:val="00481F9E"/>
    <w:rsid w:val="00485BA0"/>
    <w:rsid w:val="004868DC"/>
    <w:rsid w:val="00486DBB"/>
    <w:rsid w:val="00487563"/>
    <w:rsid w:val="00490199"/>
    <w:rsid w:val="00490CE1"/>
    <w:rsid w:val="004949D2"/>
    <w:rsid w:val="00494EA4"/>
    <w:rsid w:val="00494FC2"/>
    <w:rsid w:val="00494FD7"/>
    <w:rsid w:val="00495F83"/>
    <w:rsid w:val="00497D03"/>
    <w:rsid w:val="004A039B"/>
    <w:rsid w:val="004A4A9B"/>
    <w:rsid w:val="004A6CF6"/>
    <w:rsid w:val="004B0C98"/>
    <w:rsid w:val="004B0FDB"/>
    <w:rsid w:val="004B3225"/>
    <w:rsid w:val="004B7F36"/>
    <w:rsid w:val="004C01A5"/>
    <w:rsid w:val="004C1329"/>
    <w:rsid w:val="004C25A8"/>
    <w:rsid w:val="004C3880"/>
    <w:rsid w:val="004D0F2F"/>
    <w:rsid w:val="004D179F"/>
    <w:rsid w:val="004D5B31"/>
    <w:rsid w:val="004E0E33"/>
    <w:rsid w:val="004E1DB3"/>
    <w:rsid w:val="004E6C22"/>
    <w:rsid w:val="004F0EBA"/>
    <w:rsid w:val="004F22CB"/>
    <w:rsid w:val="004F22F9"/>
    <w:rsid w:val="004F2506"/>
    <w:rsid w:val="00500294"/>
    <w:rsid w:val="00502B9D"/>
    <w:rsid w:val="005038FA"/>
    <w:rsid w:val="0050467A"/>
    <w:rsid w:val="00507297"/>
    <w:rsid w:val="00510D53"/>
    <w:rsid w:val="00515E6B"/>
    <w:rsid w:val="00517FDB"/>
    <w:rsid w:val="00522119"/>
    <w:rsid w:val="00526C93"/>
    <w:rsid w:val="00530E91"/>
    <w:rsid w:val="00531895"/>
    <w:rsid w:val="005339AE"/>
    <w:rsid w:val="00533A0E"/>
    <w:rsid w:val="00534727"/>
    <w:rsid w:val="00534CFC"/>
    <w:rsid w:val="00535EA2"/>
    <w:rsid w:val="00537410"/>
    <w:rsid w:val="00543061"/>
    <w:rsid w:val="005501E8"/>
    <w:rsid w:val="00550787"/>
    <w:rsid w:val="005510CD"/>
    <w:rsid w:val="00552A3D"/>
    <w:rsid w:val="00554D4C"/>
    <w:rsid w:val="00562128"/>
    <w:rsid w:val="00571964"/>
    <w:rsid w:val="00574ECD"/>
    <w:rsid w:val="00576439"/>
    <w:rsid w:val="0058071D"/>
    <w:rsid w:val="00581BB0"/>
    <w:rsid w:val="00584850"/>
    <w:rsid w:val="00586931"/>
    <w:rsid w:val="00591832"/>
    <w:rsid w:val="00592841"/>
    <w:rsid w:val="005A185A"/>
    <w:rsid w:val="005A2641"/>
    <w:rsid w:val="005A2866"/>
    <w:rsid w:val="005A357F"/>
    <w:rsid w:val="005A4357"/>
    <w:rsid w:val="005A60D0"/>
    <w:rsid w:val="005A6179"/>
    <w:rsid w:val="005A64D1"/>
    <w:rsid w:val="005A7BE5"/>
    <w:rsid w:val="005B4DEC"/>
    <w:rsid w:val="005B6FD0"/>
    <w:rsid w:val="005C1D6A"/>
    <w:rsid w:val="005C6148"/>
    <w:rsid w:val="005C61A5"/>
    <w:rsid w:val="005C6741"/>
    <w:rsid w:val="005C7189"/>
    <w:rsid w:val="005C71AF"/>
    <w:rsid w:val="005C7AEC"/>
    <w:rsid w:val="005C7DE8"/>
    <w:rsid w:val="005D21BD"/>
    <w:rsid w:val="005D7F4B"/>
    <w:rsid w:val="005E1157"/>
    <w:rsid w:val="005E4E72"/>
    <w:rsid w:val="005F4F5D"/>
    <w:rsid w:val="005F5D95"/>
    <w:rsid w:val="005F6EAD"/>
    <w:rsid w:val="00600923"/>
    <w:rsid w:val="00600CBB"/>
    <w:rsid w:val="00604483"/>
    <w:rsid w:val="006044D5"/>
    <w:rsid w:val="00610AC1"/>
    <w:rsid w:val="00616321"/>
    <w:rsid w:val="0062045E"/>
    <w:rsid w:val="00621A25"/>
    <w:rsid w:val="00622481"/>
    <w:rsid w:val="00622FDC"/>
    <w:rsid w:val="006245BF"/>
    <w:rsid w:val="00624D43"/>
    <w:rsid w:val="00625020"/>
    <w:rsid w:val="006253CA"/>
    <w:rsid w:val="0063266C"/>
    <w:rsid w:val="00632C1F"/>
    <w:rsid w:val="006366F9"/>
    <w:rsid w:val="00642F26"/>
    <w:rsid w:val="0064437C"/>
    <w:rsid w:val="00647469"/>
    <w:rsid w:val="00647B77"/>
    <w:rsid w:val="00650B3D"/>
    <w:rsid w:val="006510E3"/>
    <w:rsid w:val="0065274C"/>
    <w:rsid w:val="00654769"/>
    <w:rsid w:val="00655BD6"/>
    <w:rsid w:val="00660783"/>
    <w:rsid w:val="00661A71"/>
    <w:rsid w:val="00664460"/>
    <w:rsid w:val="00672E90"/>
    <w:rsid w:val="00685F08"/>
    <w:rsid w:val="006868ED"/>
    <w:rsid w:val="00686D14"/>
    <w:rsid w:val="00687ED7"/>
    <w:rsid w:val="006A038E"/>
    <w:rsid w:val="006A0426"/>
    <w:rsid w:val="006A23E7"/>
    <w:rsid w:val="006A6E22"/>
    <w:rsid w:val="006B243B"/>
    <w:rsid w:val="006B3083"/>
    <w:rsid w:val="006B58D7"/>
    <w:rsid w:val="006B7973"/>
    <w:rsid w:val="006C144C"/>
    <w:rsid w:val="006C62E1"/>
    <w:rsid w:val="006C6FD0"/>
    <w:rsid w:val="006C7156"/>
    <w:rsid w:val="006D0BBD"/>
    <w:rsid w:val="006D108D"/>
    <w:rsid w:val="006E0A70"/>
    <w:rsid w:val="006E0F4E"/>
    <w:rsid w:val="006E1AC2"/>
    <w:rsid w:val="006E375A"/>
    <w:rsid w:val="006E4AF1"/>
    <w:rsid w:val="006E6558"/>
    <w:rsid w:val="006F0345"/>
    <w:rsid w:val="006F0469"/>
    <w:rsid w:val="006F37DF"/>
    <w:rsid w:val="006F5374"/>
    <w:rsid w:val="006F5623"/>
    <w:rsid w:val="006F5C45"/>
    <w:rsid w:val="006F7373"/>
    <w:rsid w:val="00700979"/>
    <w:rsid w:val="007040B6"/>
    <w:rsid w:val="00704A6C"/>
    <w:rsid w:val="00705076"/>
    <w:rsid w:val="00705DCA"/>
    <w:rsid w:val="00705ED3"/>
    <w:rsid w:val="00711147"/>
    <w:rsid w:val="0071563C"/>
    <w:rsid w:val="00717B72"/>
    <w:rsid w:val="00720282"/>
    <w:rsid w:val="00724132"/>
    <w:rsid w:val="007248EF"/>
    <w:rsid w:val="007256B0"/>
    <w:rsid w:val="00726FBC"/>
    <w:rsid w:val="00727710"/>
    <w:rsid w:val="007277E3"/>
    <w:rsid w:val="00730270"/>
    <w:rsid w:val="00730D87"/>
    <w:rsid w:val="007312F5"/>
    <w:rsid w:val="00731A17"/>
    <w:rsid w:val="00734458"/>
    <w:rsid w:val="00735C2B"/>
    <w:rsid w:val="00735EBA"/>
    <w:rsid w:val="007419CF"/>
    <w:rsid w:val="0074241C"/>
    <w:rsid w:val="0074275E"/>
    <w:rsid w:val="00744624"/>
    <w:rsid w:val="0074487E"/>
    <w:rsid w:val="007456E0"/>
    <w:rsid w:val="00746273"/>
    <w:rsid w:val="00747DEC"/>
    <w:rsid w:val="0075326B"/>
    <w:rsid w:val="0075366F"/>
    <w:rsid w:val="00753A19"/>
    <w:rsid w:val="00753D49"/>
    <w:rsid w:val="0075549B"/>
    <w:rsid w:val="0075770C"/>
    <w:rsid w:val="00765E24"/>
    <w:rsid w:val="007721BF"/>
    <w:rsid w:val="00772538"/>
    <w:rsid w:val="00774E70"/>
    <w:rsid w:val="0077559F"/>
    <w:rsid w:val="00776F4E"/>
    <w:rsid w:val="00780462"/>
    <w:rsid w:val="0078181E"/>
    <w:rsid w:val="00783E8E"/>
    <w:rsid w:val="00787EC5"/>
    <w:rsid w:val="007922D8"/>
    <w:rsid w:val="00796CEE"/>
    <w:rsid w:val="007A4664"/>
    <w:rsid w:val="007A478C"/>
    <w:rsid w:val="007B0338"/>
    <w:rsid w:val="007B0DCA"/>
    <w:rsid w:val="007B3989"/>
    <w:rsid w:val="007B48A7"/>
    <w:rsid w:val="007B5396"/>
    <w:rsid w:val="007C0B2A"/>
    <w:rsid w:val="007D0DE9"/>
    <w:rsid w:val="007D4C09"/>
    <w:rsid w:val="007E0460"/>
    <w:rsid w:val="007E68B4"/>
    <w:rsid w:val="007F380D"/>
    <w:rsid w:val="007F5F8F"/>
    <w:rsid w:val="00802EDC"/>
    <w:rsid w:val="00805ADF"/>
    <w:rsid w:val="008073B5"/>
    <w:rsid w:val="00812482"/>
    <w:rsid w:val="00821E67"/>
    <w:rsid w:val="0082622C"/>
    <w:rsid w:val="00833960"/>
    <w:rsid w:val="008353AF"/>
    <w:rsid w:val="00841B44"/>
    <w:rsid w:val="00844B72"/>
    <w:rsid w:val="00846A56"/>
    <w:rsid w:val="0085269D"/>
    <w:rsid w:val="00853121"/>
    <w:rsid w:val="008534DD"/>
    <w:rsid w:val="008534E6"/>
    <w:rsid w:val="0085454F"/>
    <w:rsid w:val="00857D8A"/>
    <w:rsid w:val="0086145B"/>
    <w:rsid w:val="00861F8D"/>
    <w:rsid w:val="0086426A"/>
    <w:rsid w:val="00864855"/>
    <w:rsid w:val="00864CE7"/>
    <w:rsid w:val="00867F1B"/>
    <w:rsid w:val="00870017"/>
    <w:rsid w:val="00870B45"/>
    <w:rsid w:val="00874E49"/>
    <w:rsid w:val="00875045"/>
    <w:rsid w:val="00876898"/>
    <w:rsid w:val="008803C3"/>
    <w:rsid w:val="00880991"/>
    <w:rsid w:val="00883CC4"/>
    <w:rsid w:val="008847D0"/>
    <w:rsid w:val="00885520"/>
    <w:rsid w:val="00887FDE"/>
    <w:rsid w:val="008A0CD1"/>
    <w:rsid w:val="008A44B4"/>
    <w:rsid w:val="008B0774"/>
    <w:rsid w:val="008B22F8"/>
    <w:rsid w:val="008B3DBD"/>
    <w:rsid w:val="008B7D6E"/>
    <w:rsid w:val="008C036D"/>
    <w:rsid w:val="008C30BF"/>
    <w:rsid w:val="008C38D6"/>
    <w:rsid w:val="008D2E89"/>
    <w:rsid w:val="008D6EF4"/>
    <w:rsid w:val="008D70D3"/>
    <w:rsid w:val="008E086B"/>
    <w:rsid w:val="008E7DDA"/>
    <w:rsid w:val="008F5A76"/>
    <w:rsid w:val="008F716A"/>
    <w:rsid w:val="008F77E4"/>
    <w:rsid w:val="008F7AA1"/>
    <w:rsid w:val="009111CE"/>
    <w:rsid w:val="00912B53"/>
    <w:rsid w:val="00916295"/>
    <w:rsid w:val="00916BDE"/>
    <w:rsid w:val="009235A2"/>
    <w:rsid w:val="00931C20"/>
    <w:rsid w:val="009324B5"/>
    <w:rsid w:val="00933B9B"/>
    <w:rsid w:val="0093619F"/>
    <w:rsid w:val="00936302"/>
    <w:rsid w:val="00942472"/>
    <w:rsid w:val="009427E5"/>
    <w:rsid w:val="009454B7"/>
    <w:rsid w:val="00947D6B"/>
    <w:rsid w:val="00955A36"/>
    <w:rsid w:val="00956CCE"/>
    <w:rsid w:val="009577E8"/>
    <w:rsid w:val="00957F8B"/>
    <w:rsid w:val="009613D8"/>
    <w:rsid w:val="0096149D"/>
    <w:rsid w:val="00961E8E"/>
    <w:rsid w:val="009621C4"/>
    <w:rsid w:val="00963BAF"/>
    <w:rsid w:val="00963CC2"/>
    <w:rsid w:val="009658CA"/>
    <w:rsid w:val="00966868"/>
    <w:rsid w:val="0096793F"/>
    <w:rsid w:val="00973DC5"/>
    <w:rsid w:val="00974275"/>
    <w:rsid w:val="00976569"/>
    <w:rsid w:val="009804FC"/>
    <w:rsid w:val="00981E86"/>
    <w:rsid w:val="00982D68"/>
    <w:rsid w:val="009834FC"/>
    <w:rsid w:val="0098474B"/>
    <w:rsid w:val="00986B52"/>
    <w:rsid w:val="009920C5"/>
    <w:rsid w:val="00995CBA"/>
    <w:rsid w:val="0099678C"/>
    <w:rsid w:val="00997068"/>
    <w:rsid w:val="009971AA"/>
    <w:rsid w:val="009A1238"/>
    <w:rsid w:val="009B030C"/>
    <w:rsid w:val="009B0C96"/>
    <w:rsid w:val="009C222B"/>
    <w:rsid w:val="009C67A8"/>
    <w:rsid w:val="009D0AB2"/>
    <w:rsid w:val="009D201B"/>
    <w:rsid w:val="009D2AE6"/>
    <w:rsid w:val="009D3673"/>
    <w:rsid w:val="009D3927"/>
    <w:rsid w:val="009D5D9C"/>
    <w:rsid w:val="009D6C1F"/>
    <w:rsid w:val="009E2171"/>
    <w:rsid w:val="009E65B0"/>
    <w:rsid w:val="009F0B2A"/>
    <w:rsid w:val="009F1310"/>
    <w:rsid w:val="009F2991"/>
    <w:rsid w:val="009F3B29"/>
    <w:rsid w:val="009F3B70"/>
    <w:rsid w:val="009F3E6A"/>
    <w:rsid w:val="00A000F9"/>
    <w:rsid w:val="00A01AD6"/>
    <w:rsid w:val="00A02378"/>
    <w:rsid w:val="00A057D7"/>
    <w:rsid w:val="00A0674D"/>
    <w:rsid w:val="00A06E05"/>
    <w:rsid w:val="00A06F53"/>
    <w:rsid w:val="00A11D50"/>
    <w:rsid w:val="00A13093"/>
    <w:rsid w:val="00A13BFF"/>
    <w:rsid w:val="00A14504"/>
    <w:rsid w:val="00A1515C"/>
    <w:rsid w:val="00A211F7"/>
    <w:rsid w:val="00A23C40"/>
    <w:rsid w:val="00A331F6"/>
    <w:rsid w:val="00A3457B"/>
    <w:rsid w:val="00A35081"/>
    <w:rsid w:val="00A3715A"/>
    <w:rsid w:val="00A4163B"/>
    <w:rsid w:val="00A43EDD"/>
    <w:rsid w:val="00A44071"/>
    <w:rsid w:val="00A444ED"/>
    <w:rsid w:val="00A50DA6"/>
    <w:rsid w:val="00A53B1F"/>
    <w:rsid w:val="00A5451D"/>
    <w:rsid w:val="00A55038"/>
    <w:rsid w:val="00A5534B"/>
    <w:rsid w:val="00A55C83"/>
    <w:rsid w:val="00A57815"/>
    <w:rsid w:val="00A6124F"/>
    <w:rsid w:val="00A62A28"/>
    <w:rsid w:val="00A62F82"/>
    <w:rsid w:val="00A62FAD"/>
    <w:rsid w:val="00A646F4"/>
    <w:rsid w:val="00A65C6E"/>
    <w:rsid w:val="00A65F91"/>
    <w:rsid w:val="00A70CDC"/>
    <w:rsid w:val="00A7133D"/>
    <w:rsid w:val="00A7234A"/>
    <w:rsid w:val="00A75D3C"/>
    <w:rsid w:val="00A7788C"/>
    <w:rsid w:val="00A8182B"/>
    <w:rsid w:val="00A827E8"/>
    <w:rsid w:val="00A87518"/>
    <w:rsid w:val="00A90294"/>
    <w:rsid w:val="00A903A6"/>
    <w:rsid w:val="00A960B8"/>
    <w:rsid w:val="00A96532"/>
    <w:rsid w:val="00AA2369"/>
    <w:rsid w:val="00AA42F0"/>
    <w:rsid w:val="00AA4B2E"/>
    <w:rsid w:val="00AA5961"/>
    <w:rsid w:val="00AA5DDC"/>
    <w:rsid w:val="00AA7E9C"/>
    <w:rsid w:val="00AB16E4"/>
    <w:rsid w:val="00AB29A8"/>
    <w:rsid w:val="00AB605E"/>
    <w:rsid w:val="00AC0DF9"/>
    <w:rsid w:val="00AC25ED"/>
    <w:rsid w:val="00AC2D5B"/>
    <w:rsid w:val="00AC3152"/>
    <w:rsid w:val="00AC3C0A"/>
    <w:rsid w:val="00AD12B5"/>
    <w:rsid w:val="00AD1AAE"/>
    <w:rsid w:val="00AD36B2"/>
    <w:rsid w:val="00AD5C8F"/>
    <w:rsid w:val="00AD7442"/>
    <w:rsid w:val="00AE13C4"/>
    <w:rsid w:val="00AE252B"/>
    <w:rsid w:val="00AE4EFF"/>
    <w:rsid w:val="00AE6EB7"/>
    <w:rsid w:val="00AF0C26"/>
    <w:rsid w:val="00AF47AE"/>
    <w:rsid w:val="00AF65FF"/>
    <w:rsid w:val="00AF7CA8"/>
    <w:rsid w:val="00B0001E"/>
    <w:rsid w:val="00B00B2C"/>
    <w:rsid w:val="00B018BB"/>
    <w:rsid w:val="00B01C0A"/>
    <w:rsid w:val="00B05554"/>
    <w:rsid w:val="00B1160A"/>
    <w:rsid w:val="00B11A9B"/>
    <w:rsid w:val="00B13239"/>
    <w:rsid w:val="00B13A5F"/>
    <w:rsid w:val="00B229A8"/>
    <w:rsid w:val="00B24B2A"/>
    <w:rsid w:val="00B30E3D"/>
    <w:rsid w:val="00B311B6"/>
    <w:rsid w:val="00B3214C"/>
    <w:rsid w:val="00B32881"/>
    <w:rsid w:val="00B32ABB"/>
    <w:rsid w:val="00B32D3F"/>
    <w:rsid w:val="00B335C4"/>
    <w:rsid w:val="00B363D8"/>
    <w:rsid w:val="00B41FD3"/>
    <w:rsid w:val="00B426D3"/>
    <w:rsid w:val="00B431DE"/>
    <w:rsid w:val="00B436C1"/>
    <w:rsid w:val="00B43F03"/>
    <w:rsid w:val="00B441C9"/>
    <w:rsid w:val="00B452C0"/>
    <w:rsid w:val="00B47044"/>
    <w:rsid w:val="00B5057C"/>
    <w:rsid w:val="00B52330"/>
    <w:rsid w:val="00B52512"/>
    <w:rsid w:val="00B52636"/>
    <w:rsid w:val="00B54FF5"/>
    <w:rsid w:val="00B55681"/>
    <w:rsid w:val="00B622CF"/>
    <w:rsid w:val="00B66B46"/>
    <w:rsid w:val="00B67020"/>
    <w:rsid w:val="00B70860"/>
    <w:rsid w:val="00B70D03"/>
    <w:rsid w:val="00B719B3"/>
    <w:rsid w:val="00B71F2B"/>
    <w:rsid w:val="00B7449D"/>
    <w:rsid w:val="00B746F9"/>
    <w:rsid w:val="00B75AD3"/>
    <w:rsid w:val="00B77D1F"/>
    <w:rsid w:val="00B803E7"/>
    <w:rsid w:val="00B82E14"/>
    <w:rsid w:val="00B83E13"/>
    <w:rsid w:val="00B847F3"/>
    <w:rsid w:val="00B870F7"/>
    <w:rsid w:val="00B92C2D"/>
    <w:rsid w:val="00B972D8"/>
    <w:rsid w:val="00B97484"/>
    <w:rsid w:val="00BA1C74"/>
    <w:rsid w:val="00BA2B5A"/>
    <w:rsid w:val="00BA4DDE"/>
    <w:rsid w:val="00BB0EB7"/>
    <w:rsid w:val="00BB1DA6"/>
    <w:rsid w:val="00BB206A"/>
    <w:rsid w:val="00BB3F25"/>
    <w:rsid w:val="00BB4ABB"/>
    <w:rsid w:val="00BB4CF6"/>
    <w:rsid w:val="00BB7262"/>
    <w:rsid w:val="00BC037F"/>
    <w:rsid w:val="00BC080A"/>
    <w:rsid w:val="00BC1C5D"/>
    <w:rsid w:val="00BC655F"/>
    <w:rsid w:val="00BD09F9"/>
    <w:rsid w:val="00BD26E3"/>
    <w:rsid w:val="00BD3DB3"/>
    <w:rsid w:val="00BD4B8E"/>
    <w:rsid w:val="00BD770F"/>
    <w:rsid w:val="00BE1978"/>
    <w:rsid w:val="00BE1E62"/>
    <w:rsid w:val="00BE45BB"/>
    <w:rsid w:val="00BE6078"/>
    <w:rsid w:val="00BF0F36"/>
    <w:rsid w:val="00BF2AE0"/>
    <w:rsid w:val="00BF52B2"/>
    <w:rsid w:val="00BF660F"/>
    <w:rsid w:val="00BF7052"/>
    <w:rsid w:val="00BF7F3E"/>
    <w:rsid w:val="00BF7FAA"/>
    <w:rsid w:val="00C0158D"/>
    <w:rsid w:val="00C01AF7"/>
    <w:rsid w:val="00C05FAB"/>
    <w:rsid w:val="00C11EF5"/>
    <w:rsid w:val="00C12431"/>
    <w:rsid w:val="00C16F78"/>
    <w:rsid w:val="00C25656"/>
    <w:rsid w:val="00C26F36"/>
    <w:rsid w:val="00C30C28"/>
    <w:rsid w:val="00C30F7A"/>
    <w:rsid w:val="00C319C3"/>
    <w:rsid w:val="00C31F41"/>
    <w:rsid w:val="00C33D91"/>
    <w:rsid w:val="00C3674D"/>
    <w:rsid w:val="00C43EDE"/>
    <w:rsid w:val="00C44A9C"/>
    <w:rsid w:val="00C50ADA"/>
    <w:rsid w:val="00C51D2F"/>
    <w:rsid w:val="00C525B3"/>
    <w:rsid w:val="00C55EED"/>
    <w:rsid w:val="00C60AC3"/>
    <w:rsid w:val="00C63102"/>
    <w:rsid w:val="00C65DF3"/>
    <w:rsid w:val="00C7169E"/>
    <w:rsid w:val="00C73727"/>
    <w:rsid w:val="00C73FB3"/>
    <w:rsid w:val="00C87C0C"/>
    <w:rsid w:val="00C9079E"/>
    <w:rsid w:val="00C95EDB"/>
    <w:rsid w:val="00C96EAE"/>
    <w:rsid w:val="00CA348A"/>
    <w:rsid w:val="00CA5EF8"/>
    <w:rsid w:val="00CA76BB"/>
    <w:rsid w:val="00CA7CE3"/>
    <w:rsid w:val="00CB2262"/>
    <w:rsid w:val="00CB2CE6"/>
    <w:rsid w:val="00CB32E5"/>
    <w:rsid w:val="00CB4127"/>
    <w:rsid w:val="00CB4B84"/>
    <w:rsid w:val="00CB5065"/>
    <w:rsid w:val="00CC06EF"/>
    <w:rsid w:val="00CC2854"/>
    <w:rsid w:val="00CC4E46"/>
    <w:rsid w:val="00CC4F06"/>
    <w:rsid w:val="00CC78FF"/>
    <w:rsid w:val="00CD0374"/>
    <w:rsid w:val="00CD03C7"/>
    <w:rsid w:val="00CD5E9E"/>
    <w:rsid w:val="00CE3364"/>
    <w:rsid w:val="00CE560E"/>
    <w:rsid w:val="00CE5784"/>
    <w:rsid w:val="00CE6FF1"/>
    <w:rsid w:val="00CE7EF3"/>
    <w:rsid w:val="00CF08BB"/>
    <w:rsid w:val="00CF1E53"/>
    <w:rsid w:val="00CF3627"/>
    <w:rsid w:val="00CF3F4E"/>
    <w:rsid w:val="00D00E26"/>
    <w:rsid w:val="00D05716"/>
    <w:rsid w:val="00D128A4"/>
    <w:rsid w:val="00D132E9"/>
    <w:rsid w:val="00D1389A"/>
    <w:rsid w:val="00D13DAC"/>
    <w:rsid w:val="00D205D3"/>
    <w:rsid w:val="00D21840"/>
    <w:rsid w:val="00D22F88"/>
    <w:rsid w:val="00D30E68"/>
    <w:rsid w:val="00D31037"/>
    <w:rsid w:val="00D317E7"/>
    <w:rsid w:val="00D36D26"/>
    <w:rsid w:val="00D3716A"/>
    <w:rsid w:val="00D4068D"/>
    <w:rsid w:val="00D45823"/>
    <w:rsid w:val="00D46B81"/>
    <w:rsid w:val="00D51E1E"/>
    <w:rsid w:val="00D52B73"/>
    <w:rsid w:val="00D55884"/>
    <w:rsid w:val="00D56D4E"/>
    <w:rsid w:val="00D57397"/>
    <w:rsid w:val="00D61996"/>
    <w:rsid w:val="00D654CD"/>
    <w:rsid w:val="00D6722C"/>
    <w:rsid w:val="00D678C7"/>
    <w:rsid w:val="00D701F0"/>
    <w:rsid w:val="00D70A2C"/>
    <w:rsid w:val="00D70D55"/>
    <w:rsid w:val="00D72C36"/>
    <w:rsid w:val="00D778B8"/>
    <w:rsid w:val="00D77BFA"/>
    <w:rsid w:val="00D82210"/>
    <w:rsid w:val="00D8261A"/>
    <w:rsid w:val="00D82B5B"/>
    <w:rsid w:val="00D843E6"/>
    <w:rsid w:val="00D902DC"/>
    <w:rsid w:val="00D93D07"/>
    <w:rsid w:val="00D9415C"/>
    <w:rsid w:val="00D9553C"/>
    <w:rsid w:val="00D96067"/>
    <w:rsid w:val="00D96E5C"/>
    <w:rsid w:val="00D97353"/>
    <w:rsid w:val="00D97380"/>
    <w:rsid w:val="00DA1FB4"/>
    <w:rsid w:val="00DA4481"/>
    <w:rsid w:val="00DA469E"/>
    <w:rsid w:val="00DA716B"/>
    <w:rsid w:val="00DB03A8"/>
    <w:rsid w:val="00DB25E7"/>
    <w:rsid w:val="00DB45F8"/>
    <w:rsid w:val="00DB5779"/>
    <w:rsid w:val="00DB7675"/>
    <w:rsid w:val="00DC39A8"/>
    <w:rsid w:val="00DC57CD"/>
    <w:rsid w:val="00DE1012"/>
    <w:rsid w:val="00DE55BB"/>
    <w:rsid w:val="00DE74A7"/>
    <w:rsid w:val="00DF08E4"/>
    <w:rsid w:val="00DF56F1"/>
    <w:rsid w:val="00DF58EF"/>
    <w:rsid w:val="00DF7F08"/>
    <w:rsid w:val="00E037B4"/>
    <w:rsid w:val="00E116FF"/>
    <w:rsid w:val="00E122C2"/>
    <w:rsid w:val="00E13347"/>
    <w:rsid w:val="00E2027A"/>
    <w:rsid w:val="00E203F5"/>
    <w:rsid w:val="00E221FD"/>
    <w:rsid w:val="00E25DCD"/>
    <w:rsid w:val="00E269E1"/>
    <w:rsid w:val="00E326FF"/>
    <w:rsid w:val="00E32E4D"/>
    <w:rsid w:val="00E35177"/>
    <w:rsid w:val="00E3520E"/>
    <w:rsid w:val="00E414A0"/>
    <w:rsid w:val="00E41993"/>
    <w:rsid w:val="00E43819"/>
    <w:rsid w:val="00E4426E"/>
    <w:rsid w:val="00E45F13"/>
    <w:rsid w:val="00E46754"/>
    <w:rsid w:val="00E50336"/>
    <w:rsid w:val="00E510BC"/>
    <w:rsid w:val="00E5218C"/>
    <w:rsid w:val="00E52BA4"/>
    <w:rsid w:val="00E53744"/>
    <w:rsid w:val="00E547B9"/>
    <w:rsid w:val="00E60227"/>
    <w:rsid w:val="00E61256"/>
    <w:rsid w:val="00E62EFE"/>
    <w:rsid w:val="00E720E0"/>
    <w:rsid w:val="00E73281"/>
    <w:rsid w:val="00E73CB2"/>
    <w:rsid w:val="00E768B3"/>
    <w:rsid w:val="00E8246E"/>
    <w:rsid w:val="00E839BA"/>
    <w:rsid w:val="00E8428A"/>
    <w:rsid w:val="00E869E8"/>
    <w:rsid w:val="00E901E7"/>
    <w:rsid w:val="00E905F6"/>
    <w:rsid w:val="00E9182C"/>
    <w:rsid w:val="00E94206"/>
    <w:rsid w:val="00E97F7D"/>
    <w:rsid w:val="00EA27F4"/>
    <w:rsid w:val="00EA4258"/>
    <w:rsid w:val="00EA59B8"/>
    <w:rsid w:val="00EA5A01"/>
    <w:rsid w:val="00EB0BE9"/>
    <w:rsid w:val="00EB198C"/>
    <w:rsid w:val="00EB5426"/>
    <w:rsid w:val="00EC17AD"/>
    <w:rsid w:val="00EC2439"/>
    <w:rsid w:val="00EC2DF9"/>
    <w:rsid w:val="00ED166B"/>
    <w:rsid w:val="00ED552B"/>
    <w:rsid w:val="00EE2565"/>
    <w:rsid w:val="00EE6AF6"/>
    <w:rsid w:val="00EE6E36"/>
    <w:rsid w:val="00EE7A9C"/>
    <w:rsid w:val="00EF4A21"/>
    <w:rsid w:val="00F0147C"/>
    <w:rsid w:val="00F016BC"/>
    <w:rsid w:val="00F05D38"/>
    <w:rsid w:val="00F0660B"/>
    <w:rsid w:val="00F0749A"/>
    <w:rsid w:val="00F10070"/>
    <w:rsid w:val="00F10FAF"/>
    <w:rsid w:val="00F11722"/>
    <w:rsid w:val="00F119EF"/>
    <w:rsid w:val="00F123AE"/>
    <w:rsid w:val="00F13EB2"/>
    <w:rsid w:val="00F16C91"/>
    <w:rsid w:val="00F218D5"/>
    <w:rsid w:val="00F21CB5"/>
    <w:rsid w:val="00F2649D"/>
    <w:rsid w:val="00F26721"/>
    <w:rsid w:val="00F32B93"/>
    <w:rsid w:val="00F3372D"/>
    <w:rsid w:val="00F33B03"/>
    <w:rsid w:val="00F4402F"/>
    <w:rsid w:val="00F45A38"/>
    <w:rsid w:val="00F45CDD"/>
    <w:rsid w:val="00F4706D"/>
    <w:rsid w:val="00F47568"/>
    <w:rsid w:val="00F52DF0"/>
    <w:rsid w:val="00F52E09"/>
    <w:rsid w:val="00F5551A"/>
    <w:rsid w:val="00F56AAB"/>
    <w:rsid w:val="00F56FD3"/>
    <w:rsid w:val="00F600C7"/>
    <w:rsid w:val="00F647B1"/>
    <w:rsid w:val="00F73331"/>
    <w:rsid w:val="00F73C2F"/>
    <w:rsid w:val="00F75E01"/>
    <w:rsid w:val="00F808D2"/>
    <w:rsid w:val="00F82E02"/>
    <w:rsid w:val="00F87174"/>
    <w:rsid w:val="00F87970"/>
    <w:rsid w:val="00F9169F"/>
    <w:rsid w:val="00F91D37"/>
    <w:rsid w:val="00F91DEC"/>
    <w:rsid w:val="00F92971"/>
    <w:rsid w:val="00F93538"/>
    <w:rsid w:val="00F94EA6"/>
    <w:rsid w:val="00F9610D"/>
    <w:rsid w:val="00F96C4E"/>
    <w:rsid w:val="00FA2D2C"/>
    <w:rsid w:val="00FB4C9C"/>
    <w:rsid w:val="00FB657F"/>
    <w:rsid w:val="00FC1570"/>
    <w:rsid w:val="00FD360F"/>
    <w:rsid w:val="00FD4BB0"/>
    <w:rsid w:val="00FD5E4C"/>
    <w:rsid w:val="00FD6D98"/>
    <w:rsid w:val="00FD6F77"/>
    <w:rsid w:val="00FD73D5"/>
    <w:rsid w:val="00FE778F"/>
    <w:rsid w:val="00FE7D09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81A634"/>
  <w15:docId w15:val="{6A8D286A-01AC-7541-89E8-9DD57FA6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28" w:lineRule="auto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7FDB"/>
    <w:rPr>
      <w14:numSpacing w14:val="tab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A52F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A52F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5A64D1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B83E13"/>
  </w:style>
  <w:style w:type="paragraph" w:styleId="Fuzeile">
    <w:name w:val="footer"/>
    <w:basedOn w:val="Standard"/>
    <w:link w:val="FuzeileZchn"/>
    <w:uiPriority w:val="94"/>
    <w:semiHidden/>
    <w:rsid w:val="00F73C2F"/>
    <w:rPr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B7449D"/>
    <w:rPr>
      <w:sz w:val="17"/>
      <w:szCs w:val="17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A52F4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52F4"/>
    <w:rPr>
      <w:rFonts w:asciiTheme="majorHAnsi" w:eastAsiaTheme="majorEastAsia" w:hAnsiTheme="majorHAnsi" w:cstheme="majorBidi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1A52F4"/>
    <w:pPr>
      <w:spacing w:line="240" w:lineRule="auto"/>
      <w:contextualSpacing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1A52F4"/>
    <w:rPr>
      <w:rFonts w:asciiTheme="majorHAnsi" w:eastAsiaTheme="majorEastAsia" w:hAnsiTheme="majorHAnsi" w:cstheme="majorBidi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53B1F"/>
    <w:pPr>
      <w:spacing w:after="340" w:line="216" w:lineRule="auto"/>
      <w:contextualSpacing/>
    </w:pPr>
    <w:rPr>
      <w:rFonts w:asciiTheme="majorHAnsi" w:hAnsiTheme="majorHAnsi"/>
      <w:bCs/>
      <w:sz w:val="26"/>
      <w:szCs w:val="2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53B1F"/>
    <w:rPr>
      <w:rFonts w:asciiTheme="majorHAnsi" w:hAnsiTheme="majorHAnsi"/>
      <w:bCs/>
      <w:sz w:val="26"/>
      <w:szCs w:val="2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1A5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="Euclid Circular A Medium" w:hAnsi="Euclid Circular A Medium"/>
        <w:b w:val="0"/>
      </w:rPr>
    </w:tblStylePr>
    <w:tblStylePr w:type="lastRow">
      <w:rPr>
        <w:rFonts w:ascii="Euclid Circular A Medium" w:hAnsi="Euclid Circular A Medium"/>
        <w:b w:val="0"/>
      </w:rPr>
    </w:tblStylePr>
    <w:tblStylePr w:type="firstCol">
      <w:rPr>
        <w:rFonts w:ascii="Euclid Circular A Medium" w:hAnsi="Euclid Circular A Medium"/>
        <w:b w:val="0"/>
      </w:rPr>
    </w:tblStylePr>
    <w:tblStylePr w:type="lastCol">
      <w:rPr>
        <w:rFonts w:ascii="Euclid Circular A Medium" w:hAnsi="Euclid Circular A Medium"/>
        <w:b w:val="0"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1A52F4"/>
    <w:rPr>
      <w:rFonts w:asciiTheme="majorHAnsi" w:eastAsiaTheme="majorEastAsia" w:hAnsiTheme="majorHAnsi" w:cstheme="majorBidi"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semiHidden/>
    <w:rsid w:val="001A52F4"/>
    <w:pPr>
      <w:numPr>
        <w:ilvl w:val="1"/>
      </w:numPr>
    </w:pPr>
    <w:rPr>
      <w:rFonts w:eastAsiaTheme="minorEastAsia"/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747DEC"/>
    <w:rPr>
      <w:rFonts w:eastAsiaTheme="minorEastAsia"/>
      <w:sz w:val="40"/>
      <w:szCs w:val="40"/>
    </w:rPr>
  </w:style>
  <w:style w:type="paragraph" w:styleId="Datum">
    <w:name w:val="Date"/>
    <w:basedOn w:val="Standard"/>
    <w:next w:val="Standard"/>
    <w:link w:val="DatumZchn"/>
    <w:uiPriority w:val="15"/>
    <w:semiHidden/>
    <w:rsid w:val="00A53B1F"/>
    <w:pPr>
      <w:spacing w:before="450" w:after="6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747DEC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747DEC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C7169E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1A52F4"/>
    <w:pPr>
      <w:spacing w:before="120" w:after="240" w:line="240" w:lineRule="auto"/>
    </w:pPr>
    <w:rPr>
      <w:bCs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5A60D0"/>
    <w:pPr>
      <w:jc w:val="right"/>
    </w:pPr>
    <w:rPr>
      <w:rFonts w:ascii="Euclid Circular A Medium" w:hAnsi="Euclid Circular A Medium"/>
      <w:sz w:val="18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rsid w:val="00F600C7"/>
    <w:pPr>
      <w:numPr>
        <w:ilvl w:val="3"/>
        <w:numId w:val="2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1A52F4"/>
    <w:pPr>
      <w:tabs>
        <w:tab w:val="right" w:leader="dot" w:pos="9355"/>
      </w:tabs>
    </w:pPr>
    <w:rPr>
      <w:noProof/>
    </w:rPr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B9B9B9" w:themeColor="background2"/>
    </w:rPr>
  </w:style>
  <w:style w:type="paragraph" w:customStyle="1" w:styleId="ErstelltdurchVorlagenbauerchfrBirdLife">
    <w:name w:val="Erstellt durch Vorlagenbauer.ch für BirdLife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851" w:hanging="851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993" w:hanging="993"/>
    </w:pPr>
    <w:rPr>
      <w:noProof/>
    </w:rPr>
  </w:style>
  <w:style w:type="paragraph" w:customStyle="1" w:styleId="StandardmitAbsatz">
    <w:name w:val="Standard mit Absatz"/>
    <w:basedOn w:val="Standard"/>
    <w:qFormat/>
    <w:rsid w:val="00255FA3"/>
    <w:pPr>
      <w:spacing w:after="120"/>
    </w:pPr>
  </w:style>
  <w:style w:type="character" w:styleId="Fett">
    <w:name w:val="Strong"/>
    <w:basedOn w:val="Absatz-Standardschriftart"/>
    <w:uiPriority w:val="22"/>
    <w:qFormat/>
    <w:rsid w:val="00D93D07"/>
    <w:rPr>
      <w:rFonts w:ascii="Euclid Circular A Medium" w:hAnsi="Euclid Circular A Medium"/>
      <w:b w:val="0"/>
      <w:bCs/>
    </w:rPr>
  </w:style>
  <w:style w:type="paragraph" w:customStyle="1" w:styleId="auflistung">
    <w:name w:val="auflistung"/>
    <w:basedOn w:val="Standard"/>
    <w:uiPriority w:val="99"/>
    <w:semiHidden/>
    <w:rsid w:val="00D93D07"/>
    <w:pPr>
      <w:autoSpaceDE w:val="0"/>
      <w:autoSpaceDN w:val="0"/>
      <w:adjustRightInd w:val="0"/>
      <w:spacing w:after="260" w:line="120" w:lineRule="atLeast"/>
      <w:ind w:left="283"/>
      <w:textAlignment w:val="center"/>
    </w:pPr>
    <w:rPr>
      <w:rFonts w:ascii="EuclidCircularA-Regular" w:hAnsi="EuclidCircularA-Regular" w:cs="EuclidCircularA-Regular"/>
      <w:color w:val="000000"/>
      <w:lang w:val="en-GB"/>
    </w:rPr>
  </w:style>
  <w:style w:type="paragraph" w:customStyle="1" w:styleId="Claim">
    <w:name w:val="Claim"/>
    <w:basedOn w:val="Standard"/>
    <w:uiPriority w:val="98"/>
    <w:semiHidden/>
    <w:rsid w:val="00735EBA"/>
    <w:rPr>
      <w:rFonts w:ascii="Euclid Circular A Medium" w:hAnsi="Euclid Circular A Medium"/>
      <w:sz w:val="18"/>
    </w:rPr>
  </w:style>
  <w:style w:type="paragraph" w:customStyle="1" w:styleId="ClaimText">
    <w:name w:val="Claim Text"/>
    <w:basedOn w:val="Standard"/>
    <w:uiPriority w:val="98"/>
    <w:semiHidden/>
    <w:rsid w:val="009111CE"/>
    <w:pPr>
      <w:spacing w:line="200" w:lineRule="exact"/>
    </w:pPr>
    <w:rPr>
      <w:rFonts w:ascii="Euclid Circular A Light" w:hAnsi="Euclid Circular A Light"/>
      <w:color w:val="FFFFFF" w:themeColor="background1"/>
      <w:sz w:val="17"/>
    </w:rPr>
  </w:style>
  <w:style w:type="character" w:customStyle="1" w:styleId="Claim9Pt">
    <w:name w:val="Claim 9 Pt"/>
    <w:basedOn w:val="Absatz-Standardschriftart"/>
    <w:uiPriority w:val="1"/>
    <w:semiHidden/>
    <w:qFormat/>
    <w:rsid w:val="004A6CF6"/>
    <w:rPr>
      <w:rFonts w:ascii="Euclid Circular A Medium" w:hAnsi="Euclid Circular A Medium"/>
      <w:sz w:val="18"/>
    </w:rPr>
  </w:style>
  <w:style w:type="table" w:customStyle="1" w:styleId="BLTabelle1">
    <w:name w:val="BL Tabelle 1"/>
    <w:basedOn w:val="NormaleTabelle"/>
    <w:uiPriority w:val="99"/>
    <w:rsid w:val="00D128A4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1" w:type="dxa"/>
        <w:left w:w="79" w:type="dxa"/>
        <w:bottom w:w="51" w:type="dxa"/>
        <w:right w:w="79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ufzhlungRechnung">
    <w:name w:val="Aufzählung Rechnung"/>
    <w:basedOn w:val="Standard"/>
    <w:uiPriority w:val="6"/>
    <w:qFormat/>
    <w:rsid w:val="00D97380"/>
    <w:pPr>
      <w:numPr>
        <w:numId w:val="38"/>
      </w:numPr>
      <w:spacing w:before="120" w:after="120"/>
      <w:ind w:left="238" w:right="-108" w:hanging="238"/>
      <w:contextualSpacing/>
    </w:pPr>
  </w:style>
  <w:style w:type="character" w:styleId="NichtaufgelsteErwhnung">
    <w:name w:val="Unresolved Mention"/>
    <w:basedOn w:val="Absatz-Standardschriftart"/>
    <w:uiPriority w:val="79"/>
    <w:semiHidden/>
    <w:unhideWhenUsed/>
    <w:rsid w:val="001A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haly/Library/CloudStorage/OneDrive-SharedLibraries-SchweizerVogelschutzSVSBirdLifeSchweiz/BirdLife%20Schweiz%20intern%20-%20Interne%20Dokumente/Vorlagen/Briefe%20Lettres/Brief%20BirdLife%20original.dotx" TargetMode="External"/></Relationships>
</file>

<file path=word/theme/theme1.xml><?xml version="1.0" encoding="utf-8"?>
<a:theme xmlns:a="http://schemas.openxmlformats.org/drawingml/2006/main" name="Larissa-Design">
  <a:themeElements>
    <a:clrScheme name="BirdLife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0B6FAC"/>
      </a:accent1>
      <a:accent2>
        <a:srgbClr val="4CBC38"/>
      </a:accent2>
      <a:accent3>
        <a:srgbClr val="B0AC0C"/>
      </a:accent3>
      <a:accent4>
        <a:srgbClr val="AF5009"/>
      </a:accent4>
      <a:accent5>
        <a:srgbClr val="AC0C99"/>
      </a:accent5>
      <a:accent6>
        <a:srgbClr val="0BA5AD"/>
      </a:accent6>
      <a:hlink>
        <a:srgbClr val="000000"/>
      </a:hlink>
      <a:folHlink>
        <a:srgbClr val="000000"/>
      </a:folHlink>
    </a:clrScheme>
    <a:fontScheme name="BirdLife">
      <a:majorFont>
        <a:latin typeface="Euclid Circular A"/>
        <a:ea typeface=""/>
        <a:cs typeface=""/>
      </a:majorFont>
      <a:minorFont>
        <a:latin typeface="Euclid Circular A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aefbbf-e803-4937-bb7d-adf8d334ee86" xsi:nil="true"/>
    <lcf76f155ced4ddcb4097134ff3c332f xmlns="a074ed78-0612-432e-86b4-ee4b9bd6be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65BC84425904F8913C4CF5529758B" ma:contentTypeVersion="14" ma:contentTypeDescription="Ein neues Dokument erstellen." ma:contentTypeScope="" ma:versionID="8d145e9638ccaf12e7e472ef07411f11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6bba199002f06ea187290e365d2b3481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a79c879-9543-4900-8ef9-38b0cbbc3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d59bb3-eec1-4a3b-9905-abe9b00e8567}" ma:internalName="TaxCatchAll" ma:showField="CatchAllData" ma:web="f5aefbbf-e803-4937-bb7d-adf8d334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5aefbbf-e803-4937-bb7d-adf8d334ee86"/>
    <ds:schemaRef ds:uri="a074ed78-0612-432e-86b4-ee4b9bd6be11"/>
  </ds:schemaRefs>
</ds:datastoreItem>
</file>

<file path=customXml/itemProps3.xml><?xml version="1.0" encoding="utf-8"?>
<ds:datastoreItem xmlns:ds="http://schemas.openxmlformats.org/officeDocument/2006/customXml" ds:itemID="{8EF10281-31EB-495C-BA1F-D9C00550F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BirdLife original.dotx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erstellt durch Vorlagenbauer.ch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Nathaly Brupbacher</dc:creator>
  <cp:lastModifiedBy>Christoph Furrer</cp:lastModifiedBy>
  <cp:revision>21</cp:revision>
  <cp:lastPrinted>2023-07-20T16:41:00Z</cp:lastPrinted>
  <dcterms:created xsi:type="dcterms:W3CDTF">2023-07-20T15:43:00Z</dcterms:created>
  <dcterms:modified xsi:type="dcterms:W3CDTF">2023-08-17T06:06:00Z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0x01010096165BC84425904F8913C4CF5529758B</vt:lpwstr>
  </property>
  <property fmtid="{D5CDD505-2E9C-101B-9397-08002B2CF9AE}" pid="3" name="MediaServiceImageTags">
    <vt:lpwstr/>
  </property>
</Properties>
</file>